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9"/>
        <w:rPr>
          <w:rFonts w:hint="eastAsia" w:ascii="宋体" w:hAnsi="宋体" w:eastAsia="宋体" w:cs="宋体"/>
          <w:sz w:val="17"/>
        </w:rPr>
      </w:pPr>
    </w:p>
    <w:p>
      <w:pPr>
        <w:spacing w:before="0" w:line="912" w:lineRule="exact"/>
        <w:ind w:left="0" w:right="213" w:firstLine="0"/>
        <w:jc w:val="center"/>
        <w:rPr>
          <w:rFonts w:hint="eastAsia" w:ascii="宋体" w:hAnsi="宋体" w:eastAsia="宋体" w:cs="宋体"/>
          <w:sz w:val="72"/>
        </w:rPr>
      </w:pPr>
      <w:r>
        <w:rPr>
          <w:rFonts w:hint="eastAsia" w:ascii="宋体" w:hAnsi="宋体" w:eastAsia="宋体" w:cs="宋体"/>
          <w:sz w:val="72"/>
        </w:rPr>
        <w:t>学位授予信息年报数据</w:t>
      </w:r>
    </w:p>
    <w:p>
      <w:pPr>
        <w:spacing w:before="0" w:line="1124" w:lineRule="exact"/>
        <w:ind w:left="0" w:right="213" w:firstLine="0"/>
        <w:jc w:val="center"/>
        <w:rPr>
          <w:rFonts w:hint="eastAsia" w:ascii="宋体" w:hAnsi="宋体" w:eastAsia="宋体" w:cs="宋体"/>
          <w:sz w:val="72"/>
        </w:rPr>
      </w:pPr>
      <w:r>
        <w:rPr>
          <w:rFonts w:hint="eastAsia" w:ascii="宋体" w:hAnsi="宋体" w:eastAsia="宋体" w:cs="宋体"/>
          <w:sz w:val="72"/>
        </w:rPr>
        <w:t>结构及代码手册</w:t>
      </w:r>
    </w:p>
    <w:p>
      <w:pPr>
        <w:spacing w:before="0" w:line="1355" w:lineRule="exact"/>
        <w:ind w:left="0" w:right="211" w:firstLine="0"/>
        <w:jc w:val="center"/>
        <w:rPr>
          <w:rFonts w:hint="eastAsia" w:ascii="宋体" w:hAnsi="宋体" w:eastAsia="宋体" w:cs="宋体"/>
          <w:sz w:val="72"/>
        </w:rPr>
      </w:pPr>
      <w:r>
        <w:rPr>
          <w:rFonts w:hint="eastAsia" w:ascii="宋体" w:hAnsi="宋体" w:eastAsia="宋体" w:cs="宋体"/>
          <w:w w:val="105"/>
          <w:sz w:val="72"/>
        </w:rPr>
        <w:t>（2018 版）</w: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19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</w:rPr>
        <w:pict>
          <v:line id="_x0000_s1026" o:spid="_x0000_s1026" o:spt="20" style="position:absolute;left:0pt;margin-left:48.45pt;margin-top:23.3pt;height:0pt;width:498.35pt;mso-position-horizontal-relative:page;mso-wrap-distance-bottom:0pt;mso-wrap-distance-top:0pt;z-index:-1024;mso-width-relative:page;mso-height-relative:page;" stroked="t" coordsize="21600,21600">
            <v:path arrowok="t"/>
            <v:fill focussize="0,0"/>
            <v:stroke weight="0.48pt" color="#4E81BD"/>
            <v:imagedata o:title=""/>
            <o:lock v:ext="edit"/>
            <w10:wrap type="topAndBottom"/>
          </v:line>
        </w:pict>
      </w:r>
    </w:p>
    <w:p>
      <w:pPr>
        <w:pStyle w:val="3"/>
        <w:spacing w:before="12"/>
        <w:rPr>
          <w:rFonts w:hint="eastAsia" w:ascii="宋体" w:hAnsi="宋体" w:eastAsia="宋体" w:cs="宋体"/>
          <w:sz w:val="20"/>
        </w:rPr>
      </w:pPr>
    </w:p>
    <w:p>
      <w:pPr>
        <w:spacing w:before="678"/>
        <w:ind w:left="0" w:right="211" w:firstLine="0"/>
        <w:jc w:val="center"/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30"/>
        </w:rPr>
        <w:t>国务院学位委员会办公室</w:t>
      </w:r>
    </w:p>
    <w:p>
      <w:pPr>
        <w:pStyle w:val="3"/>
        <w:rPr>
          <w:rFonts w:hint="eastAsia" w:ascii="宋体" w:hAnsi="宋体" w:eastAsia="宋体" w:cs="宋体"/>
          <w:sz w:val="110"/>
        </w:rPr>
      </w:pPr>
    </w:p>
    <w:p>
      <w:pPr>
        <w:pStyle w:val="3"/>
        <w:spacing w:before="2"/>
        <w:rPr>
          <w:rFonts w:hint="eastAsia" w:ascii="宋体" w:hAnsi="宋体" w:eastAsia="宋体" w:cs="宋体"/>
          <w:sz w:val="96"/>
        </w:rPr>
      </w:pPr>
    </w:p>
    <w:p>
      <w:pPr>
        <w:pStyle w:val="2"/>
        <w:spacing w:line="240" w:lineRule="auto"/>
        <w:ind w:right="216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2018 年 3 月</w:t>
      </w:r>
    </w:p>
    <w:p>
      <w:pPr>
        <w:spacing w:after="0" w:line="240" w:lineRule="auto"/>
        <w:jc w:val="center"/>
        <w:rPr>
          <w:rFonts w:hint="eastAsia" w:ascii="宋体" w:hAnsi="宋体" w:eastAsia="宋体" w:cs="宋体"/>
        </w:rPr>
        <w:sectPr>
          <w:type w:val="continuous"/>
          <w:pgSz w:w="11900" w:h="16840"/>
          <w:pgMar w:top="1600" w:right="640" w:bottom="280" w:left="860" w:header="720" w:footer="720" w:gutter="0"/>
        </w:sectPr>
      </w:pPr>
    </w:p>
    <w:p>
      <w:pPr>
        <w:pStyle w:val="3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shape id="_x0000_s1027" o:spid="_x0000_s1027" o:spt="202" type="#_x0000_t202" style="position:absolute;left:0pt;margin-left:53.85pt;margin-top:55.4pt;height:725.65pt;width:246pt;mso-position-horizontal-relative:page;mso-position-vertical-relative:page;z-index:-7260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03" w:lineRule="exact"/>
                    <w:ind w:left="0" w:right="0" w:firstLine="0"/>
                    <w:jc w:val="left"/>
                    <w:rPr>
                      <w:rFonts w:ascii="Arial"/>
                      <w:sz w:val="21"/>
                    </w:rPr>
                  </w:pPr>
                  <w:r>
                    <w:rPr>
                      <w:rFonts w:ascii="Arial"/>
                      <w:sz w:val="21"/>
                    </w:rPr>
                    <w:t>ni</w:t>
                  </w: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rPr>
                      <w:rFonts w:ascii="Droid Sans Fallback"/>
                      <w:sz w:val="20"/>
                    </w:rPr>
                  </w:pPr>
                </w:p>
                <w:p>
                  <w:pPr>
                    <w:pStyle w:val="3"/>
                    <w:spacing w:before="2"/>
                    <w:rPr>
                      <w:rFonts w:ascii="Droid Sans Fallback"/>
                      <w:sz w:val="26"/>
                    </w:rPr>
                  </w:pPr>
                </w:p>
                <w:p>
                  <w:pPr>
                    <w:spacing w:before="0"/>
                    <w:ind w:left="0" w:right="0" w:firstLine="0"/>
                    <w:jc w:val="righ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91"/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</w:rPr>
        <w:pict>
          <v:group id="_x0000_s1028" o:spid="_x0000_s1028" o:spt="203" style="position:absolute;left:0pt;margin-left:14.85pt;margin-top:21.1pt;height:799.75pt;width:565.5pt;mso-position-horizontal-relative:page;mso-position-vertical-relative:page;z-index:-726016;mso-width-relative:page;mso-height-relative:page;" coordorigin="297,422" coordsize="11310,15995">
            <o:lock v:ext="edit"/>
            <v:rect id="_x0000_s1029" o:spid="_x0000_s1029" o:spt="1" style="position:absolute;left:307;top:429;height:15980;width:11292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0" o:spid="_x0000_s1030" o:spt="1" style="position:absolute;left:304;top:429;height:15980;width:11295;" filled="f" stroked="t" coordsize="21600,21600">
              <v:path/>
              <v:fill on="f" focussize="0,0"/>
              <v:stroke color="#000000"/>
              <v:imagedata o:title=""/>
              <o:lock v:ext="edit"/>
            </v:rect>
            <v:rect id="_x0000_s1031" o:spid="_x0000_s1031" o:spt="1" style="position:absolute;left:338;top:465;height:1906;width:11223;" fillcolor="#E36C09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2" o:spid="_x0000_s1032" style="position:absolute;left:338;top:10214;height:1140;width:11230;" fillcolor="#933533" filled="t" stroked="f" coordorigin="338,10214" coordsize="11230,1140" path="m3122,10214l338,10214,338,11354,3122,11354,3122,10214m5938,10214l3154,10214,3154,11354,5938,11354,5938,10214m8753,10214l5969,10214,5969,11354,8753,11354,8753,10214m11568,10214l8784,10214,8784,11354,11568,11354,11568,10214e">
              <v:path arrowok="t"/>
              <v:fill on="t" focussize="0,0"/>
              <v:stroke on="f"/>
              <v:imagedata o:title=""/>
              <o:lock v:ext="edit"/>
            </v:shape>
            <v:rect id="_x0000_s1033" o:spid="_x0000_s1033" o:spt="1" style="position:absolute;left:338;top:2400;height:7784;width:8415;" fillcolor="#9ABA59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4" o:spid="_x0000_s1034" o:spt="1" style="position:absolute;left:8784;top:2400;height:7784;width:2784;" fillcolor="#DBE5F1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5" o:spid="_x0000_s1035" o:spt="1" style="position:absolute;left:338;top:11388;height:4188;width:8415;" fillcolor="#BF4F4D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6" o:spid="_x0000_s1036" o:spt="1" style="position:absolute;left:8784;top:11388;height:4188;width:2784;" fillcolor="#77BFD4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7" o:spid="_x0000_s1037" o:spt="1" style="position:absolute;left:338;top:15607;height:764;width:11223;" fillcolor="#933533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11"/>
        <w:rPr>
          <w:rFonts w:hint="eastAsia" w:ascii="宋体" w:hAnsi="宋体" w:eastAsia="宋体" w:cs="宋体"/>
          <w:sz w:val="12"/>
        </w:rPr>
      </w:pPr>
    </w:p>
    <w:p>
      <w:pPr>
        <w:spacing w:before="0" w:line="912" w:lineRule="exact"/>
        <w:ind w:left="332" w:right="0" w:firstLine="0"/>
        <w:jc w:val="left"/>
        <w:rPr>
          <w:rFonts w:hint="eastAsia" w:ascii="宋体" w:hAnsi="宋体" w:eastAsia="宋体" w:cs="宋体"/>
          <w:sz w:val="72"/>
        </w:rPr>
      </w:pPr>
      <w:r>
        <w:rPr>
          <w:rFonts w:hint="eastAsia" w:ascii="宋体" w:hAnsi="宋体" w:eastAsia="宋体" w:cs="宋体"/>
          <w:spacing w:val="-1"/>
          <w:sz w:val="72"/>
        </w:rPr>
        <w:t>学位授予信息年报数据</w:t>
      </w:r>
    </w:p>
    <w:p>
      <w:pPr>
        <w:spacing w:before="0" w:line="1296" w:lineRule="exact"/>
        <w:ind w:left="2492" w:right="0" w:firstLine="0"/>
        <w:jc w:val="left"/>
        <w:rPr>
          <w:rFonts w:hint="eastAsia" w:ascii="宋体" w:hAnsi="宋体" w:eastAsia="宋体" w:cs="宋体"/>
          <w:sz w:val="72"/>
        </w:rPr>
      </w:pPr>
      <w:r>
        <w:rPr>
          <w:rFonts w:hint="eastAsia" w:ascii="宋体" w:hAnsi="宋体" w:eastAsia="宋体" w:cs="宋体"/>
          <w:spacing w:val="-1"/>
          <w:sz w:val="72"/>
        </w:rPr>
        <w:t>结构及代码手册</w:t>
      </w:r>
    </w:p>
    <w:p>
      <w:pPr>
        <w:pStyle w:val="3"/>
        <w:rPr>
          <w:rFonts w:hint="eastAsia" w:ascii="宋体" w:hAnsi="宋体" w:eastAsia="宋体" w:cs="宋体"/>
          <w:sz w:val="72"/>
        </w:rPr>
      </w:pPr>
    </w:p>
    <w:p>
      <w:pPr>
        <w:pStyle w:val="3"/>
        <w:rPr>
          <w:rFonts w:hint="eastAsia" w:ascii="宋体" w:hAnsi="宋体" w:eastAsia="宋体" w:cs="宋体"/>
          <w:sz w:val="72"/>
        </w:rPr>
      </w:pPr>
    </w:p>
    <w:p>
      <w:pPr>
        <w:pStyle w:val="3"/>
        <w:spacing w:before="18"/>
        <w:rPr>
          <w:rFonts w:hint="eastAsia" w:ascii="宋体" w:hAnsi="宋体" w:eastAsia="宋体" w:cs="宋体"/>
          <w:sz w:val="85"/>
        </w:rPr>
      </w:pPr>
    </w:p>
    <w:p>
      <w:pPr>
        <w:pStyle w:val="3"/>
        <w:ind w:left="444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2"/>
        </w:rPr>
        <w:t>国务院学位委员会办公室</w: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5"/>
        <w:rPr>
          <w:rFonts w:hint="eastAsia" w:ascii="宋体" w:hAnsi="宋体" w:eastAsia="宋体" w:cs="宋体"/>
          <w:sz w:val="18"/>
        </w:rPr>
      </w:pPr>
    </w:p>
    <w:p>
      <w:pPr>
        <w:spacing w:before="673"/>
        <w:ind w:left="0" w:right="221" w:firstLine="0"/>
        <w:jc w:val="center"/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30"/>
        </w:rPr>
        <w:t>2018 年 3 月</w:t>
      </w:r>
    </w:p>
    <w:p>
      <w:pPr>
        <w:spacing w:after="0"/>
        <w:jc w:val="center"/>
        <w:rPr>
          <w:rFonts w:hint="eastAsia" w:ascii="宋体" w:hAnsi="宋体" w:eastAsia="宋体" w:cs="宋体"/>
          <w:sz w:val="30"/>
        </w:rPr>
        <w:sectPr>
          <w:pgSz w:w="11900" w:h="16840"/>
          <w:pgMar w:top="1600" w:right="640" w:bottom="280" w:left="860" w:header="720" w:footer="720" w:gutter="0"/>
        </w:sectPr>
      </w:pPr>
    </w:p>
    <w:p>
      <w:pPr>
        <w:tabs>
          <w:tab w:val="left" w:pos="1123"/>
        </w:tabs>
        <w:spacing w:before="1081"/>
        <w:ind w:left="0" w:right="219" w:firstLine="0"/>
        <w:jc w:val="center"/>
        <w:rPr>
          <w:rFonts w:hint="eastAsia" w:ascii="宋体" w:hAnsi="宋体" w:eastAsia="宋体" w:cs="宋体"/>
          <w:sz w:val="56"/>
        </w:rPr>
      </w:pPr>
      <w:r>
        <w:rPr>
          <w:rFonts w:hint="eastAsia" w:ascii="宋体" w:hAnsi="宋体" w:eastAsia="宋体" w:cs="宋体"/>
          <w:sz w:val="56"/>
        </w:rPr>
        <w:t>目</w:t>
      </w:r>
      <w:r>
        <w:rPr>
          <w:rFonts w:hint="eastAsia" w:ascii="宋体" w:hAnsi="宋体" w:eastAsia="宋体" w:cs="宋体"/>
          <w:sz w:val="56"/>
        </w:rPr>
        <w:tab/>
      </w:r>
      <w:r>
        <w:rPr>
          <w:rFonts w:hint="eastAsia" w:ascii="宋体" w:hAnsi="宋体" w:eastAsia="宋体" w:cs="宋体"/>
          <w:sz w:val="56"/>
        </w:rPr>
        <w:t>录</w:t>
      </w:r>
    </w:p>
    <w:p>
      <w:pPr>
        <w:spacing w:after="0"/>
        <w:jc w:val="center"/>
        <w:rPr>
          <w:rFonts w:hint="eastAsia" w:ascii="宋体" w:hAnsi="宋体" w:eastAsia="宋体" w:cs="宋体"/>
          <w:sz w:val="56"/>
        </w:rPr>
        <w:sectPr>
          <w:footerReference r:id="rId3" w:type="default"/>
          <w:pgSz w:w="11900" w:h="16840"/>
          <w:pgMar w:top="0" w:right="640" w:bottom="1526" w:left="860" w:header="0" w:footer="1199" w:gutter="0"/>
          <w:pgNumType w:start="1"/>
        </w:sectPr>
      </w:pPr>
    </w:p>
    <w:sdt>
      <w:sdtPr>
        <w:rPr>
          <w:rFonts w:hint="eastAsia" w:ascii="宋体" w:hAnsi="宋体" w:eastAsia="宋体" w:cs="宋体"/>
        </w:rPr>
        <w:id w:val="0"/>
        <w:docPartObj>
          <w:docPartGallery w:val="Table of Contents"/>
          <w:docPartUnique/>
        </w:docPartObj>
      </w:sdtPr>
      <w:sdtEndPr>
        <w:rPr>
          <w:rFonts w:hint="eastAsia" w:ascii="宋体" w:hAnsi="宋体" w:eastAsia="宋体" w:cs="宋体"/>
        </w:rPr>
      </w:sdtEndPr>
      <w:sdtContent>
        <w:p>
          <w:pPr>
            <w:pStyle w:val="6"/>
            <w:tabs>
              <w:tab w:val="left" w:pos="1775"/>
              <w:tab w:val="right" w:leader="hyphen" w:pos="10011"/>
            </w:tabs>
            <w:spacing w:before="112" w:line="535" w:lineRule="exact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"_TOC_250002"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  <w:spacing w:val="-3"/>
              <w:w w:val="105"/>
            </w:rPr>
            <w:t>第一</w:t>
          </w:r>
          <w:r>
            <w:rPr>
              <w:rFonts w:hint="eastAsia" w:ascii="宋体" w:hAnsi="宋体" w:eastAsia="宋体" w:cs="宋体"/>
              <w:w w:val="105"/>
            </w:rPr>
            <w:t>部分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spacing w:val="-3"/>
              <w:w w:val="105"/>
            </w:rPr>
            <w:t>学位授予信</w:t>
          </w:r>
          <w:r>
            <w:rPr>
              <w:rFonts w:hint="eastAsia" w:ascii="宋体" w:hAnsi="宋体" w:eastAsia="宋体" w:cs="宋体"/>
              <w:w w:val="105"/>
            </w:rPr>
            <w:t>息</w:t>
          </w:r>
          <w:r>
            <w:rPr>
              <w:rFonts w:hint="eastAsia" w:ascii="宋体" w:hAnsi="宋体" w:eastAsia="宋体" w:cs="宋体"/>
              <w:spacing w:val="-3"/>
              <w:w w:val="105"/>
            </w:rPr>
            <w:t>采集类别划分及</w:t>
          </w:r>
          <w:r>
            <w:rPr>
              <w:rFonts w:hint="eastAsia" w:ascii="宋体" w:hAnsi="宋体" w:eastAsia="宋体" w:cs="宋体"/>
              <w:w w:val="105"/>
            </w:rPr>
            <w:t>填</w:t>
          </w:r>
          <w:r>
            <w:rPr>
              <w:rFonts w:hint="eastAsia" w:ascii="宋体" w:hAnsi="宋体" w:eastAsia="宋体" w:cs="宋体"/>
              <w:spacing w:val="-3"/>
              <w:w w:val="105"/>
            </w:rPr>
            <w:t>报注意事</w:t>
          </w:r>
          <w:r>
            <w:rPr>
              <w:rFonts w:hint="eastAsia" w:ascii="宋体" w:hAnsi="宋体" w:eastAsia="宋体" w:cs="宋体"/>
              <w:w w:val="105"/>
            </w:rPr>
            <w:t>项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w w:val="105"/>
            </w:rPr>
            <w:t>1</w:t>
          </w:r>
          <w:r>
            <w:rPr>
              <w:rFonts w:hint="eastAsia" w:ascii="宋体" w:hAnsi="宋体" w:eastAsia="宋体" w:cs="宋体"/>
              <w:w w:val="105"/>
            </w:rPr>
            <w:fldChar w:fldCharType="end"/>
          </w:r>
        </w:p>
        <w:p>
          <w:pPr>
            <w:pStyle w:val="8"/>
            <w:numPr>
              <w:ilvl w:val="1"/>
              <w:numId w:val="1"/>
            </w:numPr>
            <w:tabs>
              <w:tab w:val="left" w:pos="1128"/>
              <w:tab w:val="right" w:leader="hyphen" w:pos="10014"/>
            </w:tabs>
            <w:spacing w:before="0" w:after="0" w:line="417" w:lineRule="exact"/>
            <w:ind w:left="1127" w:right="0" w:hanging="435"/>
            <w:jc w:val="left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w w:val="105"/>
            </w:rPr>
            <w:t>学</w:t>
          </w:r>
          <w:r>
            <w:rPr>
              <w:rFonts w:hint="eastAsia" w:ascii="宋体" w:hAnsi="宋体" w:eastAsia="宋体" w:cs="宋体"/>
              <w:spacing w:val="-3"/>
              <w:w w:val="105"/>
            </w:rPr>
            <w:t>位授予信息采集类别划</w:t>
          </w:r>
          <w:r>
            <w:rPr>
              <w:rFonts w:hint="eastAsia" w:ascii="宋体" w:hAnsi="宋体" w:eastAsia="宋体" w:cs="宋体"/>
              <w:w w:val="105"/>
            </w:rPr>
            <w:t>分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w w:val="105"/>
            </w:rPr>
            <w:t>1</w:t>
          </w:r>
        </w:p>
        <w:p>
          <w:pPr>
            <w:pStyle w:val="8"/>
            <w:numPr>
              <w:ilvl w:val="1"/>
              <w:numId w:val="1"/>
            </w:numPr>
            <w:tabs>
              <w:tab w:val="left" w:pos="1188"/>
              <w:tab w:val="right" w:leader="hyphen" w:pos="10014"/>
            </w:tabs>
            <w:spacing w:before="0" w:after="0" w:line="401" w:lineRule="exact"/>
            <w:ind w:left="1187" w:right="0" w:hanging="495"/>
            <w:jc w:val="left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w w:val="105"/>
            </w:rPr>
            <w:t>有</w:t>
          </w:r>
          <w:r>
            <w:rPr>
              <w:rFonts w:hint="eastAsia" w:ascii="宋体" w:hAnsi="宋体" w:eastAsia="宋体" w:cs="宋体"/>
              <w:spacing w:val="-3"/>
              <w:w w:val="105"/>
            </w:rPr>
            <w:t>关说明及填报注意事</w:t>
          </w:r>
          <w:r>
            <w:rPr>
              <w:rFonts w:hint="eastAsia" w:ascii="宋体" w:hAnsi="宋体" w:eastAsia="宋体" w:cs="宋体"/>
              <w:w w:val="105"/>
            </w:rPr>
            <w:t>项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w w:val="105"/>
            </w:rPr>
            <w:t>2</w:t>
          </w:r>
        </w:p>
        <w:p>
          <w:pPr>
            <w:pStyle w:val="6"/>
            <w:tabs>
              <w:tab w:val="left" w:pos="1774"/>
              <w:tab w:val="right" w:leader="hyphen" w:pos="10011"/>
            </w:tabs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"_TOC_250001"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  <w:spacing w:val="-3"/>
              <w:w w:val="105"/>
            </w:rPr>
            <w:t>第二</w:t>
          </w:r>
          <w:r>
            <w:rPr>
              <w:rFonts w:hint="eastAsia" w:ascii="宋体" w:hAnsi="宋体" w:eastAsia="宋体" w:cs="宋体"/>
              <w:w w:val="105"/>
            </w:rPr>
            <w:t>部分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spacing w:val="-3"/>
              <w:w w:val="105"/>
            </w:rPr>
            <w:t>学位授予信</w:t>
          </w:r>
          <w:r>
            <w:rPr>
              <w:rFonts w:hint="eastAsia" w:ascii="宋体" w:hAnsi="宋体" w:eastAsia="宋体" w:cs="宋体"/>
              <w:w w:val="105"/>
            </w:rPr>
            <w:t>息</w:t>
          </w:r>
          <w:r>
            <w:rPr>
              <w:rFonts w:hint="eastAsia" w:ascii="宋体" w:hAnsi="宋体" w:eastAsia="宋体" w:cs="宋体"/>
              <w:spacing w:val="-3"/>
              <w:w w:val="105"/>
            </w:rPr>
            <w:t>年报数据结</w:t>
          </w:r>
          <w:r>
            <w:rPr>
              <w:rFonts w:hint="eastAsia" w:ascii="宋体" w:hAnsi="宋体" w:eastAsia="宋体" w:cs="宋体"/>
              <w:w w:val="105"/>
            </w:rPr>
            <w:t>构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w w:val="105"/>
            </w:rPr>
            <w:t>4</w:t>
          </w:r>
          <w:r>
            <w:rPr>
              <w:rFonts w:hint="eastAsia" w:ascii="宋体" w:hAnsi="宋体" w:eastAsia="宋体" w:cs="宋体"/>
              <w:w w:val="105"/>
            </w:rPr>
            <w:fldChar w:fldCharType="end"/>
          </w:r>
        </w:p>
        <w:p>
          <w:pPr>
            <w:pStyle w:val="8"/>
            <w:numPr>
              <w:ilvl w:val="1"/>
              <w:numId w:val="2"/>
            </w:numPr>
            <w:tabs>
              <w:tab w:val="left" w:pos="1127"/>
              <w:tab w:val="right" w:leader="hyphen" w:pos="10014"/>
            </w:tabs>
            <w:spacing w:before="0" w:after="0" w:line="446" w:lineRule="exact"/>
            <w:ind w:left="1126" w:right="0" w:hanging="434"/>
            <w:jc w:val="left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w w:val="105"/>
            </w:rPr>
            <w:t>博</w:t>
          </w:r>
          <w:r>
            <w:rPr>
              <w:rFonts w:hint="eastAsia" w:ascii="宋体" w:hAnsi="宋体" w:eastAsia="宋体" w:cs="宋体"/>
              <w:spacing w:val="-3"/>
              <w:w w:val="105"/>
            </w:rPr>
            <w:t>士学</w:t>
          </w:r>
          <w:r>
            <w:rPr>
              <w:rFonts w:hint="eastAsia" w:ascii="宋体" w:hAnsi="宋体" w:eastAsia="宋体" w:cs="宋体"/>
              <w:w w:val="105"/>
            </w:rPr>
            <w:t>位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w w:val="105"/>
            </w:rPr>
            <w:t>4</w:t>
          </w:r>
        </w:p>
        <w:p>
          <w:pPr>
            <w:pStyle w:val="7"/>
            <w:numPr>
              <w:ilvl w:val="2"/>
              <w:numId w:val="2"/>
            </w:numPr>
            <w:tabs>
              <w:tab w:val="left" w:pos="1651"/>
              <w:tab w:val="right" w:leader="hyphen" w:pos="9901"/>
            </w:tabs>
            <w:spacing w:before="0" w:after="0" w:line="274" w:lineRule="exact"/>
            <w:ind w:left="1650" w:right="0" w:hanging="538"/>
            <w:jc w:val="left"/>
            <w:rPr>
              <w:rFonts w:hint="eastAsia" w:ascii="宋体" w:hAnsi="宋体" w:eastAsia="宋体" w:cs="宋体"/>
              <w:b w:val="0"/>
              <w:sz w:val="21"/>
            </w:rPr>
          </w:pPr>
          <w:r>
            <w:rPr>
              <w:rFonts w:hint="eastAsia" w:ascii="宋体" w:hAnsi="宋体" w:eastAsia="宋体" w:cs="宋体"/>
              <w:spacing w:val="-3"/>
              <w:w w:val="105"/>
            </w:rPr>
            <w:t>学历教育博士学</w:t>
          </w:r>
          <w:r>
            <w:rPr>
              <w:rFonts w:hint="eastAsia" w:ascii="宋体" w:hAnsi="宋体" w:eastAsia="宋体" w:cs="宋体"/>
              <w:w w:val="105"/>
            </w:rPr>
            <w:t>位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b w:val="0"/>
              <w:w w:val="105"/>
              <w:sz w:val="21"/>
            </w:rPr>
            <w:t>4</w:t>
          </w:r>
        </w:p>
        <w:p>
          <w:pPr>
            <w:pStyle w:val="7"/>
            <w:numPr>
              <w:ilvl w:val="2"/>
              <w:numId w:val="2"/>
            </w:numPr>
            <w:tabs>
              <w:tab w:val="left" w:pos="1651"/>
              <w:tab w:val="right" w:leader="hyphen" w:pos="9901"/>
            </w:tabs>
            <w:spacing w:before="0" w:after="0" w:line="233" w:lineRule="exact"/>
            <w:ind w:left="1650" w:right="0" w:hanging="538"/>
            <w:jc w:val="left"/>
            <w:rPr>
              <w:rFonts w:hint="eastAsia" w:ascii="宋体" w:hAnsi="宋体" w:eastAsia="宋体" w:cs="宋体"/>
              <w:b w:val="0"/>
              <w:sz w:val="21"/>
            </w:rPr>
          </w:pPr>
          <w:r>
            <w:rPr>
              <w:rFonts w:hint="eastAsia" w:ascii="宋体" w:hAnsi="宋体" w:eastAsia="宋体" w:cs="宋体"/>
              <w:spacing w:val="-3"/>
              <w:w w:val="105"/>
            </w:rPr>
            <w:t>同等学力人员申</w:t>
          </w:r>
          <w:r>
            <w:rPr>
              <w:rFonts w:hint="eastAsia" w:ascii="宋体" w:hAnsi="宋体" w:eastAsia="宋体" w:cs="宋体"/>
              <w:spacing w:val="-5"/>
              <w:w w:val="105"/>
            </w:rPr>
            <w:t>请博</w:t>
          </w:r>
          <w:r>
            <w:rPr>
              <w:rFonts w:hint="eastAsia" w:ascii="宋体" w:hAnsi="宋体" w:eastAsia="宋体" w:cs="宋体"/>
              <w:spacing w:val="-3"/>
              <w:w w:val="105"/>
            </w:rPr>
            <w:t>士学</w:t>
          </w:r>
          <w:r>
            <w:rPr>
              <w:rFonts w:hint="eastAsia" w:ascii="宋体" w:hAnsi="宋体" w:eastAsia="宋体" w:cs="宋体"/>
              <w:w w:val="105"/>
            </w:rPr>
            <w:t>位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b w:val="0"/>
              <w:w w:val="105"/>
              <w:sz w:val="21"/>
            </w:rPr>
            <w:t>6</w:t>
          </w:r>
        </w:p>
        <w:p>
          <w:pPr>
            <w:pStyle w:val="7"/>
            <w:numPr>
              <w:ilvl w:val="2"/>
              <w:numId w:val="2"/>
            </w:numPr>
            <w:tabs>
              <w:tab w:val="left" w:pos="1651"/>
              <w:tab w:val="right" w:leader="hyphen" w:pos="9902"/>
            </w:tabs>
            <w:spacing w:before="0" w:after="0" w:line="264" w:lineRule="exact"/>
            <w:ind w:left="1650" w:right="0" w:hanging="538"/>
            <w:jc w:val="left"/>
            <w:rPr>
              <w:rFonts w:hint="eastAsia" w:ascii="宋体" w:hAnsi="宋体" w:eastAsia="宋体" w:cs="宋体"/>
              <w:b w:val="0"/>
              <w:sz w:val="21"/>
            </w:rPr>
          </w:pPr>
          <w:r>
            <w:rPr>
              <w:rFonts w:hint="eastAsia" w:ascii="宋体" w:hAnsi="宋体" w:eastAsia="宋体" w:cs="宋体"/>
              <w:spacing w:val="-3"/>
              <w:w w:val="105"/>
            </w:rPr>
            <w:t>博士专业学</w:t>
          </w:r>
          <w:r>
            <w:rPr>
              <w:rFonts w:hint="eastAsia" w:ascii="宋体" w:hAnsi="宋体" w:eastAsia="宋体" w:cs="宋体"/>
              <w:w w:val="105"/>
            </w:rPr>
            <w:t>位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b w:val="0"/>
              <w:w w:val="105"/>
              <w:sz w:val="21"/>
            </w:rPr>
            <w:t>8</w:t>
          </w:r>
        </w:p>
        <w:p>
          <w:pPr>
            <w:pStyle w:val="8"/>
            <w:numPr>
              <w:ilvl w:val="1"/>
              <w:numId w:val="2"/>
            </w:numPr>
            <w:tabs>
              <w:tab w:val="left" w:pos="1188"/>
              <w:tab w:val="right" w:leader="hyphen" w:pos="10014"/>
            </w:tabs>
            <w:spacing w:before="0" w:after="0" w:line="408" w:lineRule="exact"/>
            <w:ind w:left="1187" w:right="0" w:hanging="495"/>
            <w:jc w:val="left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w w:val="110"/>
            </w:rPr>
            <w:t>硕</w:t>
          </w:r>
          <w:r>
            <w:rPr>
              <w:rFonts w:hint="eastAsia" w:ascii="宋体" w:hAnsi="宋体" w:eastAsia="宋体" w:cs="宋体"/>
              <w:spacing w:val="-3"/>
              <w:w w:val="110"/>
            </w:rPr>
            <w:t>士学</w:t>
          </w:r>
          <w:r>
            <w:rPr>
              <w:rFonts w:hint="eastAsia" w:ascii="宋体" w:hAnsi="宋体" w:eastAsia="宋体" w:cs="宋体"/>
              <w:w w:val="110"/>
            </w:rPr>
            <w:t>位</w:t>
          </w:r>
          <w:r>
            <w:rPr>
              <w:rFonts w:hint="eastAsia" w:ascii="宋体" w:hAnsi="宋体" w:eastAsia="宋体" w:cs="宋体"/>
              <w:w w:val="110"/>
            </w:rPr>
            <w:tab/>
          </w:r>
          <w:r>
            <w:rPr>
              <w:rFonts w:hint="eastAsia" w:ascii="宋体" w:hAnsi="宋体" w:eastAsia="宋体" w:cs="宋体"/>
              <w:w w:val="110"/>
            </w:rPr>
            <w:t>10</w:t>
          </w:r>
        </w:p>
        <w:p>
          <w:pPr>
            <w:pStyle w:val="7"/>
            <w:numPr>
              <w:ilvl w:val="2"/>
              <w:numId w:val="2"/>
            </w:numPr>
            <w:tabs>
              <w:tab w:val="left" w:pos="1651"/>
              <w:tab w:val="right" w:leader="hyphen" w:pos="9901"/>
            </w:tabs>
            <w:spacing w:before="0" w:after="0" w:line="238" w:lineRule="exact"/>
            <w:ind w:left="1650" w:right="0" w:hanging="538"/>
            <w:jc w:val="left"/>
            <w:rPr>
              <w:rFonts w:hint="eastAsia" w:ascii="宋体" w:hAnsi="宋体" w:eastAsia="宋体" w:cs="宋体"/>
              <w:b w:val="0"/>
              <w:sz w:val="21"/>
            </w:rPr>
          </w:pPr>
          <w:r>
            <w:rPr>
              <w:rFonts w:hint="eastAsia" w:ascii="宋体" w:hAnsi="宋体" w:eastAsia="宋体" w:cs="宋体"/>
              <w:spacing w:val="-3"/>
              <w:w w:val="105"/>
            </w:rPr>
            <w:t>学历教育硕士学</w:t>
          </w:r>
          <w:r>
            <w:rPr>
              <w:rFonts w:hint="eastAsia" w:ascii="宋体" w:hAnsi="宋体" w:eastAsia="宋体" w:cs="宋体"/>
              <w:w w:val="105"/>
            </w:rPr>
            <w:t>位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b w:val="0"/>
              <w:w w:val="105"/>
              <w:sz w:val="21"/>
            </w:rPr>
            <w:t>10</w:t>
          </w:r>
        </w:p>
        <w:p>
          <w:pPr>
            <w:pStyle w:val="7"/>
            <w:numPr>
              <w:ilvl w:val="2"/>
              <w:numId w:val="2"/>
            </w:numPr>
            <w:tabs>
              <w:tab w:val="left" w:pos="1651"/>
              <w:tab w:val="right" w:leader="hyphen" w:pos="9901"/>
            </w:tabs>
            <w:spacing w:before="0" w:after="0" w:line="307" w:lineRule="exact"/>
            <w:ind w:left="1650" w:right="0" w:hanging="538"/>
            <w:jc w:val="left"/>
            <w:rPr>
              <w:rFonts w:hint="eastAsia" w:ascii="宋体" w:hAnsi="宋体" w:eastAsia="宋体" w:cs="宋体"/>
              <w:b w:val="0"/>
              <w:sz w:val="21"/>
            </w:rPr>
          </w:pPr>
          <w:r>
            <w:rPr>
              <w:rFonts w:hint="eastAsia" w:ascii="宋体" w:hAnsi="宋体" w:eastAsia="宋体" w:cs="宋体"/>
              <w:spacing w:val="-3"/>
              <w:w w:val="105"/>
            </w:rPr>
            <w:t>同等学力人员申</w:t>
          </w:r>
          <w:r>
            <w:rPr>
              <w:rFonts w:hint="eastAsia" w:ascii="宋体" w:hAnsi="宋体" w:eastAsia="宋体" w:cs="宋体"/>
              <w:spacing w:val="-5"/>
              <w:w w:val="105"/>
            </w:rPr>
            <w:t>请硕</w:t>
          </w:r>
          <w:r>
            <w:rPr>
              <w:rFonts w:hint="eastAsia" w:ascii="宋体" w:hAnsi="宋体" w:eastAsia="宋体" w:cs="宋体"/>
              <w:spacing w:val="-3"/>
              <w:w w:val="105"/>
            </w:rPr>
            <w:t>士学</w:t>
          </w:r>
          <w:r>
            <w:rPr>
              <w:rFonts w:hint="eastAsia" w:ascii="宋体" w:hAnsi="宋体" w:eastAsia="宋体" w:cs="宋体"/>
              <w:w w:val="105"/>
            </w:rPr>
            <w:t>位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b w:val="0"/>
              <w:w w:val="105"/>
              <w:sz w:val="21"/>
            </w:rPr>
            <w:t>12</w:t>
          </w:r>
        </w:p>
        <w:p>
          <w:pPr>
            <w:pStyle w:val="4"/>
            <w:numPr>
              <w:ilvl w:val="2"/>
              <w:numId w:val="2"/>
            </w:numPr>
            <w:tabs>
              <w:tab w:val="left" w:pos="1651"/>
              <w:tab w:val="right" w:leader="hyphen" w:pos="9902"/>
            </w:tabs>
            <w:spacing w:before="0" w:after="0" w:line="225" w:lineRule="exact"/>
            <w:ind w:left="1650" w:right="0" w:hanging="538"/>
            <w:jc w:val="left"/>
            <w:rPr>
              <w:rFonts w:hint="eastAsia" w:ascii="宋体" w:hAnsi="宋体" w:eastAsia="宋体" w:cs="宋体"/>
              <w:b w:val="0"/>
              <w:i w:val="0"/>
              <w:sz w:val="21"/>
            </w:rPr>
          </w:pPr>
          <w:r>
            <w:rPr>
              <w:rFonts w:hint="eastAsia" w:ascii="宋体" w:hAnsi="宋体" w:eastAsia="宋体" w:cs="宋体"/>
              <w:i w:val="0"/>
              <w:spacing w:val="-3"/>
              <w:w w:val="105"/>
              <w:sz w:val="20"/>
            </w:rPr>
            <w:t>硕士专业学</w:t>
          </w:r>
          <w:r>
            <w:rPr>
              <w:rFonts w:hint="eastAsia" w:ascii="宋体" w:hAnsi="宋体" w:eastAsia="宋体" w:cs="宋体"/>
              <w:i w:val="0"/>
              <w:w w:val="105"/>
              <w:sz w:val="20"/>
            </w:rPr>
            <w:t>位</w:t>
          </w:r>
          <w:r>
            <w:rPr>
              <w:rFonts w:hint="eastAsia" w:ascii="宋体" w:hAnsi="宋体" w:eastAsia="宋体" w:cs="宋体"/>
              <w:i w:val="0"/>
              <w:w w:val="105"/>
              <w:sz w:val="20"/>
            </w:rPr>
            <w:tab/>
          </w:r>
          <w:r>
            <w:rPr>
              <w:rFonts w:hint="eastAsia" w:ascii="宋体" w:hAnsi="宋体" w:eastAsia="宋体" w:cs="宋体"/>
              <w:b w:val="0"/>
              <w:i w:val="0"/>
              <w:w w:val="105"/>
              <w:sz w:val="21"/>
            </w:rPr>
            <w:t>14</w:t>
          </w:r>
        </w:p>
        <w:p>
          <w:pPr>
            <w:pStyle w:val="8"/>
            <w:numPr>
              <w:ilvl w:val="1"/>
              <w:numId w:val="2"/>
            </w:numPr>
            <w:tabs>
              <w:tab w:val="left" w:pos="1128"/>
              <w:tab w:val="right" w:leader="hyphen" w:pos="10014"/>
            </w:tabs>
            <w:spacing w:before="0" w:after="0" w:line="386" w:lineRule="exact"/>
            <w:ind w:left="1127" w:right="0" w:hanging="435"/>
            <w:jc w:val="left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w w:val="110"/>
            </w:rPr>
            <w:t>学</w:t>
          </w:r>
          <w:r>
            <w:rPr>
              <w:rFonts w:hint="eastAsia" w:ascii="宋体" w:hAnsi="宋体" w:eastAsia="宋体" w:cs="宋体"/>
              <w:spacing w:val="-3"/>
              <w:w w:val="110"/>
            </w:rPr>
            <w:t>士学</w:t>
          </w:r>
          <w:r>
            <w:rPr>
              <w:rFonts w:hint="eastAsia" w:ascii="宋体" w:hAnsi="宋体" w:eastAsia="宋体" w:cs="宋体"/>
              <w:w w:val="110"/>
            </w:rPr>
            <w:t>位</w:t>
          </w:r>
          <w:r>
            <w:rPr>
              <w:rFonts w:hint="eastAsia" w:ascii="宋体" w:hAnsi="宋体" w:eastAsia="宋体" w:cs="宋体"/>
              <w:w w:val="110"/>
            </w:rPr>
            <w:tab/>
          </w:r>
          <w:r>
            <w:rPr>
              <w:rFonts w:hint="eastAsia" w:ascii="宋体" w:hAnsi="宋体" w:eastAsia="宋体" w:cs="宋体"/>
              <w:w w:val="110"/>
            </w:rPr>
            <w:t>16</w:t>
          </w:r>
        </w:p>
        <w:p>
          <w:pPr>
            <w:pStyle w:val="7"/>
            <w:numPr>
              <w:ilvl w:val="2"/>
              <w:numId w:val="2"/>
            </w:numPr>
            <w:tabs>
              <w:tab w:val="left" w:pos="1651"/>
              <w:tab w:val="right" w:leader="hyphen" w:pos="9902"/>
            </w:tabs>
            <w:spacing w:before="0" w:after="0" w:line="255" w:lineRule="exact"/>
            <w:ind w:left="1650" w:right="0" w:hanging="538"/>
            <w:jc w:val="left"/>
            <w:rPr>
              <w:rFonts w:hint="eastAsia" w:ascii="宋体" w:hAnsi="宋体" w:eastAsia="宋体" w:cs="宋体"/>
              <w:b w:val="0"/>
              <w:sz w:val="21"/>
            </w:rPr>
          </w:pPr>
          <w:r>
            <w:rPr>
              <w:rFonts w:hint="eastAsia" w:ascii="宋体" w:hAnsi="宋体" w:eastAsia="宋体" w:cs="宋体"/>
              <w:spacing w:val="-3"/>
              <w:w w:val="105"/>
            </w:rPr>
            <w:t>普通高等教育本</w:t>
          </w:r>
          <w:r>
            <w:rPr>
              <w:rFonts w:hint="eastAsia" w:ascii="宋体" w:hAnsi="宋体" w:eastAsia="宋体" w:cs="宋体"/>
              <w:spacing w:val="-5"/>
              <w:w w:val="105"/>
            </w:rPr>
            <w:t>科毕</w:t>
          </w:r>
          <w:r>
            <w:rPr>
              <w:rFonts w:hint="eastAsia" w:ascii="宋体" w:hAnsi="宋体" w:eastAsia="宋体" w:cs="宋体"/>
              <w:spacing w:val="-3"/>
              <w:w w:val="105"/>
            </w:rPr>
            <w:t>业生学士学</w:t>
          </w:r>
          <w:r>
            <w:rPr>
              <w:rFonts w:hint="eastAsia" w:ascii="宋体" w:hAnsi="宋体" w:eastAsia="宋体" w:cs="宋体"/>
              <w:w w:val="105"/>
            </w:rPr>
            <w:t>位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b w:val="0"/>
              <w:w w:val="105"/>
              <w:sz w:val="21"/>
            </w:rPr>
            <w:t>16</w:t>
          </w:r>
        </w:p>
        <w:p>
          <w:pPr>
            <w:pStyle w:val="7"/>
            <w:numPr>
              <w:ilvl w:val="2"/>
              <w:numId w:val="2"/>
            </w:numPr>
            <w:tabs>
              <w:tab w:val="left" w:pos="1651"/>
              <w:tab w:val="right" w:leader="hyphen" w:pos="9902"/>
            </w:tabs>
            <w:spacing w:before="0" w:after="0" w:line="310" w:lineRule="exact"/>
            <w:ind w:left="1650" w:right="0" w:hanging="538"/>
            <w:jc w:val="left"/>
            <w:rPr>
              <w:rFonts w:hint="eastAsia" w:ascii="宋体" w:hAnsi="宋体" w:eastAsia="宋体" w:cs="宋体"/>
              <w:b w:val="0"/>
              <w:sz w:val="21"/>
            </w:rPr>
          </w:pPr>
          <w:r>
            <w:rPr>
              <w:rFonts w:hint="eastAsia" w:ascii="宋体" w:hAnsi="宋体" w:eastAsia="宋体" w:cs="宋体"/>
              <w:spacing w:val="-3"/>
              <w:w w:val="105"/>
            </w:rPr>
            <w:t>成人高等教育本</w:t>
          </w:r>
          <w:r>
            <w:rPr>
              <w:rFonts w:hint="eastAsia" w:ascii="宋体" w:hAnsi="宋体" w:eastAsia="宋体" w:cs="宋体"/>
              <w:spacing w:val="-5"/>
              <w:w w:val="105"/>
            </w:rPr>
            <w:t>科毕</w:t>
          </w:r>
          <w:r>
            <w:rPr>
              <w:rFonts w:hint="eastAsia" w:ascii="宋体" w:hAnsi="宋体" w:eastAsia="宋体" w:cs="宋体"/>
              <w:spacing w:val="-3"/>
              <w:w w:val="105"/>
            </w:rPr>
            <w:t>业生学士学</w:t>
          </w:r>
          <w:r>
            <w:rPr>
              <w:rFonts w:hint="eastAsia" w:ascii="宋体" w:hAnsi="宋体" w:eastAsia="宋体" w:cs="宋体"/>
              <w:w w:val="105"/>
            </w:rPr>
            <w:t>位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b w:val="0"/>
              <w:w w:val="105"/>
              <w:sz w:val="21"/>
            </w:rPr>
            <w:t>18</w:t>
          </w:r>
        </w:p>
        <w:p>
          <w:pPr>
            <w:pStyle w:val="7"/>
            <w:numPr>
              <w:ilvl w:val="2"/>
              <w:numId w:val="2"/>
            </w:numPr>
            <w:tabs>
              <w:tab w:val="left" w:pos="1651"/>
              <w:tab w:val="right" w:leader="hyphen" w:pos="9901"/>
            </w:tabs>
            <w:spacing w:before="0" w:after="0" w:line="274" w:lineRule="exact"/>
            <w:ind w:left="1650" w:right="0" w:hanging="538"/>
            <w:jc w:val="left"/>
            <w:rPr>
              <w:rFonts w:hint="eastAsia" w:ascii="宋体" w:hAnsi="宋体" w:eastAsia="宋体" w:cs="宋体"/>
              <w:b w:val="0"/>
              <w:sz w:val="21"/>
            </w:rPr>
          </w:pPr>
          <w:r>
            <w:rPr>
              <w:rFonts w:hint="eastAsia" w:ascii="宋体" w:hAnsi="宋体" w:eastAsia="宋体" w:cs="宋体"/>
              <w:spacing w:val="-3"/>
              <w:w w:val="105"/>
            </w:rPr>
            <w:t>来华留学本科毕</w:t>
          </w:r>
          <w:r>
            <w:rPr>
              <w:rFonts w:hint="eastAsia" w:ascii="宋体" w:hAnsi="宋体" w:eastAsia="宋体" w:cs="宋体"/>
              <w:spacing w:val="-5"/>
              <w:w w:val="105"/>
            </w:rPr>
            <w:t>业生</w:t>
          </w:r>
          <w:r>
            <w:rPr>
              <w:rFonts w:hint="eastAsia" w:ascii="宋体" w:hAnsi="宋体" w:eastAsia="宋体" w:cs="宋体"/>
              <w:spacing w:val="-3"/>
              <w:w w:val="105"/>
            </w:rPr>
            <w:t>学士学</w:t>
          </w:r>
          <w:r>
            <w:rPr>
              <w:rFonts w:hint="eastAsia" w:ascii="宋体" w:hAnsi="宋体" w:eastAsia="宋体" w:cs="宋体"/>
              <w:w w:val="105"/>
            </w:rPr>
            <w:t>位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b w:val="0"/>
              <w:w w:val="105"/>
              <w:sz w:val="21"/>
            </w:rPr>
            <w:t>20</w:t>
          </w:r>
        </w:p>
        <w:p>
          <w:pPr>
            <w:pStyle w:val="4"/>
            <w:numPr>
              <w:ilvl w:val="2"/>
              <w:numId w:val="2"/>
            </w:numPr>
            <w:tabs>
              <w:tab w:val="left" w:pos="1651"/>
              <w:tab w:val="right" w:leader="hyphen" w:pos="9902"/>
            </w:tabs>
            <w:spacing w:before="0" w:after="0" w:line="266" w:lineRule="exact"/>
            <w:ind w:left="1650" w:right="0" w:hanging="538"/>
            <w:jc w:val="left"/>
            <w:rPr>
              <w:rFonts w:hint="eastAsia" w:ascii="宋体" w:hAnsi="宋体" w:eastAsia="宋体" w:cs="宋体"/>
              <w:b w:val="0"/>
              <w:i w:val="0"/>
              <w:sz w:val="21"/>
            </w:rPr>
          </w:pPr>
          <w:r>
            <w:rPr>
              <w:rFonts w:hint="eastAsia" w:ascii="宋体" w:hAnsi="宋体" w:eastAsia="宋体" w:cs="宋体"/>
              <w:i w:val="0"/>
              <w:spacing w:val="-3"/>
              <w:w w:val="105"/>
              <w:sz w:val="20"/>
            </w:rPr>
            <w:t>学士专业学</w:t>
          </w:r>
          <w:r>
            <w:rPr>
              <w:rFonts w:hint="eastAsia" w:ascii="宋体" w:hAnsi="宋体" w:eastAsia="宋体" w:cs="宋体"/>
              <w:i w:val="0"/>
              <w:w w:val="105"/>
              <w:sz w:val="20"/>
            </w:rPr>
            <w:t>位</w:t>
          </w:r>
          <w:r>
            <w:rPr>
              <w:rFonts w:hint="eastAsia" w:ascii="宋体" w:hAnsi="宋体" w:eastAsia="宋体" w:cs="宋体"/>
              <w:i w:val="0"/>
              <w:w w:val="105"/>
              <w:sz w:val="20"/>
            </w:rPr>
            <w:tab/>
          </w:r>
          <w:r>
            <w:rPr>
              <w:rFonts w:hint="eastAsia" w:ascii="宋体" w:hAnsi="宋体" w:eastAsia="宋体" w:cs="宋体"/>
              <w:b w:val="0"/>
              <w:i w:val="0"/>
              <w:w w:val="105"/>
              <w:sz w:val="21"/>
            </w:rPr>
            <w:t>21</w:t>
          </w:r>
        </w:p>
        <w:p>
          <w:pPr>
            <w:pStyle w:val="6"/>
            <w:tabs>
              <w:tab w:val="left" w:pos="1775"/>
              <w:tab w:val="right" w:leader="hyphen" w:pos="10014"/>
            </w:tabs>
            <w:spacing w:line="522" w:lineRule="exact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</w:rPr>
            <w:fldChar w:fldCharType="begin"/>
          </w:r>
          <w:r>
            <w:rPr>
              <w:rFonts w:hint="eastAsia" w:ascii="宋体" w:hAnsi="宋体" w:eastAsia="宋体" w:cs="宋体"/>
            </w:rPr>
            <w:instrText xml:space="preserve"> HYPERLINK \l "_TOC_250000" </w:instrText>
          </w:r>
          <w:r>
            <w:rPr>
              <w:rFonts w:hint="eastAsia" w:ascii="宋体" w:hAnsi="宋体" w:eastAsia="宋体" w:cs="宋体"/>
            </w:rPr>
            <w:fldChar w:fldCharType="separate"/>
          </w:r>
          <w:r>
            <w:rPr>
              <w:rFonts w:hint="eastAsia" w:ascii="宋体" w:hAnsi="宋体" w:eastAsia="宋体" w:cs="宋体"/>
              <w:spacing w:val="-3"/>
              <w:w w:val="105"/>
            </w:rPr>
            <w:t>第三</w:t>
          </w:r>
          <w:r>
            <w:rPr>
              <w:rFonts w:hint="eastAsia" w:ascii="宋体" w:hAnsi="宋体" w:eastAsia="宋体" w:cs="宋体"/>
              <w:w w:val="105"/>
            </w:rPr>
            <w:t>部分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spacing w:val="-3"/>
              <w:w w:val="105"/>
            </w:rPr>
            <w:t>学位授予信</w:t>
          </w:r>
          <w:r>
            <w:rPr>
              <w:rFonts w:hint="eastAsia" w:ascii="宋体" w:hAnsi="宋体" w:eastAsia="宋体" w:cs="宋体"/>
              <w:w w:val="105"/>
            </w:rPr>
            <w:t>息</w:t>
          </w:r>
          <w:r>
            <w:rPr>
              <w:rFonts w:hint="eastAsia" w:ascii="宋体" w:hAnsi="宋体" w:eastAsia="宋体" w:cs="宋体"/>
              <w:spacing w:val="-3"/>
              <w:w w:val="105"/>
            </w:rPr>
            <w:t>年报数据结构对</w:t>
          </w:r>
          <w:r>
            <w:rPr>
              <w:rFonts w:hint="eastAsia" w:ascii="宋体" w:hAnsi="宋体" w:eastAsia="宋体" w:cs="宋体"/>
              <w:w w:val="105"/>
            </w:rPr>
            <w:t>应</w:t>
          </w:r>
          <w:r>
            <w:rPr>
              <w:rFonts w:hint="eastAsia" w:ascii="宋体" w:hAnsi="宋体" w:eastAsia="宋体" w:cs="宋体"/>
              <w:spacing w:val="-3"/>
              <w:w w:val="105"/>
            </w:rPr>
            <w:t>代码</w:t>
          </w:r>
          <w:r>
            <w:rPr>
              <w:rFonts w:hint="eastAsia" w:ascii="宋体" w:hAnsi="宋体" w:eastAsia="宋体" w:cs="宋体"/>
              <w:w w:val="105"/>
            </w:rPr>
            <w:t>表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w w:val="105"/>
            </w:rPr>
            <w:t>22</w:t>
          </w:r>
          <w:r>
            <w:rPr>
              <w:rFonts w:hint="eastAsia" w:ascii="宋体" w:hAnsi="宋体" w:eastAsia="宋体" w:cs="宋体"/>
              <w:w w:val="105"/>
            </w:rPr>
            <w:fldChar w:fldCharType="end"/>
          </w:r>
        </w:p>
        <w:p>
          <w:pPr>
            <w:pStyle w:val="8"/>
            <w:numPr>
              <w:ilvl w:val="1"/>
              <w:numId w:val="3"/>
            </w:numPr>
            <w:tabs>
              <w:tab w:val="left" w:pos="1132"/>
              <w:tab w:val="right" w:leader="hyphen" w:pos="10014"/>
            </w:tabs>
            <w:spacing w:before="0" w:after="0" w:line="425" w:lineRule="exact"/>
            <w:ind w:left="1131" w:right="0" w:hanging="439"/>
            <w:jc w:val="left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spacing w:val="-5"/>
              <w:w w:val="105"/>
            </w:rPr>
            <w:t>国</w:t>
          </w:r>
          <w:r>
            <w:rPr>
              <w:rFonts w:hint="eastAsia" w:ascii="宋体" w:hAnsi="宋体" w:eastAsia="宋体" w:cs="宋体"/>
              <w:spacing w:val="-3"/>
              <w:w w:val="105"/>
            </w:rPr>
            <w:t>家标准代</w:t>
          </w:r>
          <w:r>
            <w:rPr>
              <w:rFonts w:hint="eastAsia" w:ascii="宋体" w:hAnsi="宋体" w:eastAsia="宋体" w:cs="宋体"/>
              <w:w w:val="105"/>
            </w:rPr>
            <w:t>码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w w:val="105"/>
            </w:rPr>
            <w:t>22</w:t>
          </w:r>
        </w:p>
        <w:p>
          <w:pPr>
            <w:pStyle w:val="4"/>
            <w:tabs>
              <w:tab w:val="left" w:pos="1755"/>
              <w:tab w:val="right" w:leader="hyphen" w:pos="9902"/>
            </w:tabs>
            <w:spacing w:line="252" w:lineRule="exact"/>
            <w:ind w:left="1112" w:firstLine="0"/>
            <w:rPr>
              <w:rFonts w:hint="eastAsia" w:ascii="宋体" w:hAnsi="宋体" w:eastAsia="宋体" w:cs="宋体"/>
              <w:b w:val="0"/>
              <w:i w:val="0"/>
              <w:sz w:val="21"/>
            </w:rPr>
          </w:pPr>
          <w:r>
            <w:rPr>
              <w:rFonts w:hint="eastAsia" w:ascii="宋体" w:hAnsi="宋体" w:eastAsia="宋体" w:cs="宋体"/>
              <w:i w:val="0"/>
              <w:sz w:val="21"/>
            </w:rPr>
            <w:t>3.1.1</w:t>
          </w:r>
          <w:r>
            <w:rPr>
              <w:rFonts w:hint="eastAsia" w:ascii="宋体" w:hAnsi="宋体" w:eastAsia="宋体" w:cs="宋体"/>
              <w:b w:val="0"/>
              <w:i w:val="0"/>
              <w:sz w:val="21"/>
            </w:rPr>
            <w:tab/>
          </w:r>
          <w:r>
            <w:rPr>
              <w:rFonts w:hint="eastAsia" w:ascii="宋体" w:hAnsi="宋体" w:eastAsia="宋体" w:cs="宋体"/>
              <w:i w:val="0"/>
              <w:sz w:val="21"/>
            </w:rPr>
            <w:t>GB/T2261-1981</w:t>
          </w:r>
          <w:r>
            <w:rPr>
              <w:rFonts w:hint="eastAsia" w:ascii="宋体" w:hAnsi="宋体" w:eastAsia="宋体" w:cs="宋体"/>
              <w:i w:val="0"/>
              <w:spacing w:val="-3"/>
              <w:sz w:val="20"/>
            </w:rPr>
            <w:t>《</w:t>
          </w:r>
          <w:r>
            <w:rPr>
              <w:rFonts w:hint="eastAsia" w:ascii="宋体" w:hAnsi="宋体" w:eastAsia="宋体" w:cs="宋体"/>
              <w:i w:val="0"/>
              <w:spacing w:val="-5"/>
              <w:sz w:val="20"/>
            </w:rPr>
            <w:t>人</w:t>
          </w:r>
          <w:r>
            <w:rPr>
              <w:rFonts w:hint="eastAsia" w:ascii="宋体" w:hAnsi="宋体" w:eastAsia="宋体" w:cs="宋体"/>
              <w:i w:val="0"/>
              <w:spacing w:val="-3"/>
              <w:sz w:val="20"/>
            </w:rPr>
            <w:t>的性别代码</w:t>
          </w:r>
          <w:r>
            <w:rPr>
              <w:rFonts w:hint="eastAsia" w:ascii="宋体" w:hAnsi="宋体" w:eastAsia="宋体" w:cs="宋体"/>
              <w:i w:val="0"/>
              <w:sz w:val="20"/>
            </w:rPr>
            <w:t>》</w:t>
          </w:r>
          <w:r>
            <w:rPr>
              <w:rFonts w:hint="eastAsia" w:ascii="宋体" w:hAnsi="宋体" w:eastAsia="宋体" w:cs="宋体"/>
              <w:i w:val="0"/>
              <w:sz w:val="20"/>
            </w:rPr>
            <w:tab/>
          </w:r>
          <w:r>
            <w:rPr>
              <w:rFonts w:hint="eastAsia" w:ascii="宋体" w:hAnsi="宋体" w:eastAsia="宋体" w:cs="宋体"/>
              <w:b w:val="0"/>
              <w:i w:val="0"/>
              <w:sz w:val="21"/>
            </w:rPr>
            <w:t>22</w:t>
          </w:r>
        </w:p>
        <w:p>
          <w:pPr>
            <w:pStyle w:val="4"/>
            <w:numPr>
              <w:ilvl w:val="2"/>
              <w:numId w:val="3"/>
            </w:numPr>
            <w:tabs>
              <w:tab w:val="left" w:pos="1755"/>
              <w:tab w:val="left" w:pos="1757"/>
              <w:tab w:val="right" w:leader="hyphen" w:pos="9902"/>
            </w:tabs>
            <w:spacing w:before="0" w:after="0" w:line="275" w:lineRule="exact"/>
            <w:ind w:left="1756" w:right="0" w:hanging="644"/>
            <w:jc w:val="left"/>
            <w:rPr>
              <w:rFonts w:hint="eastAsia" w:ascii="宋体" w:hAnsi="宋体" w:eastAsia="宋体" w:cs="宋体"/>
              <w:b w:val="0"/>
              <w:i w:val="0"/>
              <w:sz w:val="21"/>
            </w:rPr>
          </w:pPr>
          <w:r>
            <w:rPr>
              <w:rFonts w:hint="eastAsia" w:ascii="宋体" w:hAnsi="宋体" w:eastAsia="宋体" w:cs="宋体"/>
              <w:i w:val="0"/>
              <w:w w:val="105"/>
              <w:sz w:val="21"/>
            </w:rPr>
            <w:t>GB/T2659-2000</w:t>
          </w:r>
          <w:r>
            <w:rPr>
              <w:rFonts w:hint="eastAsia" w:ascii="宋体" w:hAnsi="宋体" w:eastAsia="宋体" w:cs="宋体"/>
              <w:i w:val="0"/>
              <w:spacing w:val="-3"/>
              <w:w w:val="105"/>
              <w:sz w:val="20"/>
            </w:rPr>
            <w:t>《</w:t>
          </w:r>
          <w:r>
            <w:rPr>
              <w:rFonts w:hint="eastAsia" w:ascii="宋体" w:hAnsi="宋体" w:eastAsia="宋体" w:cs="宋体"/>
              <w:i w:val="0"/>
              <w:spacing w:val="-5"/>
              <w:w w:val="105"/>
              <w:sz w:val="20"/>
            </w:rPr>
            <w:t>世</w:t>
          </w:r>
          <w:r>
            <w:rPr>
              <w:rFonts w:hint="eastAsia" w:ascii="宋体" w:hAnsi="宋体" w:eastAsia="宋体" w:cs="宋体"/>
              <w:i w:val="0"/>
              <w:spacing w:val="-3"/>
              <w:w w:val="105"/>
              <w:sz w:val="20"/>
            </w:rPr>
            <w:t>界各国和地区名称</w:t>
          </w:r>
          <w:r>
            <w:rPr>
              <w:rFonts w:hint="eastAsia" w:ascii="宋体" w:hAnsi="宋体" w:eastAsia="宋体" w:cs="宋体"/>
              <w:i w:val="0"/>
              <w:spacing w:val="-5"/>
              <w:w w:val="105"/>
              <w:sz w:val="20"/>
            </w:rPr>
            <w:t>代</w:t>
          </w:r>
          <w:r>
            <w:rPr>
              <w:rFonts w:hint="eastAsia" w:ascii="宋体" w:hAnsi="宋体" w:eastAsia="宋体" w:cs="宋体"/>
              <w:i w:val="0"/>
              <w:spacing w:val="-3"/>
              <w:w w:val="105"/>
              <w:sz w:val="20"/>
            </w:rPr>
            <w:t>码</w:t>
          </w:r>
          <w:r>
            <w:rPr>
              <w:rFonts w:hint="eastAsia" w:ascii="宋体" w:hAnsi="宋体" w:eastAsia="宋体" w:cs="宋体"/>
              <w:i w:val="0"/>
              <w:w w:val="105"/>
              <w:sz w:val="20"/>
            </w:rPr>
            <w:t>》</w:t>
          </w:r>
          <w:r>
            <w:rPr>
              <w:rFonts w:hint="eastAsia" w:ascii="宋体" w:hAnsi="宋体" w:eastAsia="宋体" w:cs="宋体"/>
              <w:i w:val="0"/>
              <w:w w:val="105"/>
              <w:sz w:val="20"/>
            </w:rPr>
            <w:tab/>
          </w:r>
          <w:r>
            <w:rPr>
              <w:rFonts w:hint="eastAsia" w:ascii="宋体" w:hAnsi="宋体" w:eastAsia="宋体" w:cs="宋体"/>
              <w:b w:val="0"/>
              <w:i w:val="0"/>
              <w:w w:val="105"/>
              <w:sz w:val="21"/>
            </w:rPr>
            <w:t>22</w:t>
          </w:r>
        </w:p>
        <w:p>
          <w:pPr>
            <w:pStyle w:val="4"/>
            <w:numPr>
              <w:ilvl w:val="2"/>
              <w:numId w:val="3"/>
            </w:numPr>
            <w:tabs>
              <w:tab w:val="left" w:pos="1755"/>
              <w:tab w:val="left" w:pos="1757"/>
              <w:tab w:val="right" w:leader="hyphen" w:pos="9901"/>
            </w:tabs>
            <w:spacing w:before="0" w:after="0" w:line="272" w:lineRule="exact"/>
            <w:ind w:left="1756" w:right="0" w:hanging="644"/>
            <w:jc w:val="left"/>
            <w:rPr>
              <w:rFonts w:hint="eastAsia" w:ascii="宋体" w:hAnsi="宋体" w:eastAsia="宋体" w:cs="宋体"/>
              <w:b w:val="0"/>
              <w:i w:val="0"/>
              <w:sz w:val="21"/>
            </w:rPr>
          </w:pPr>
          <w:r>
            <w:rPr>
              <w:rFonts w:hint="eastAsia" w:ascii="宋体" w:hAnsi="宋体" w:eastAsia="宋体" w:cs="宋体"/>
              <w:i w:val="0"/>
              <w:w w:val="105"/>
              <w:sz w:val="21"/>
            </w:rPr>
            <w:t>GB/T3304-1991</w:t>
          </w:r>
          <w:r>
            <w:rPr>
              <w:rFonts w:hint="eastAsia" w:ascii="宋体" w:hAnsi="宋体" w:eastAsia="宋体" w:cs="宋体"/>
              <w:i w:val="0"/>
              <w:spacing w:val="-3"/>
              <w:w w:val="105"/>
              <w:sz w:val="20"/>
            </w:rPr>
            <w:t>《中国各民族名称罗马</w:t>
          </w:r>
          <w:r>
            <w:rPr>
              <w:rFonts w:hint="eastAsia" w:ascii="宋体" w:hAnsi="宋体" w:eastAsia="宋体" w:cs="宋体"/>
              <w:i w:val="0"/>
              <w:spacing w:val="-5"/>
              <w:w w:val="105"/>
              <w:sz w:val="20"/>
            </w:rPr>
            <w:t>字</w:t>
          </w:r>
          <w:r>
            <w:rPr>
              <w:rFonts w:hint="eastAsia" w:ascii="宋体" w:hAnsi="宋体" w:eastAsia="宋体" w:cs="宋体"/>
              <w:i w:val="0"/>
              <w:spacing w:val="-3"/>
              <w:w w:val="105"/>
              <w:sz w:val="20"/>
            </w:rPr>
            <w:t>母</w:t>
          </w:r>
          <w:r>
            <w:rPr>
              <w:rFonts w:hint="eastAsia" w:ascii="宋体" w:hAnsi="宋体" w:eastAsia="宋体" w:cs="宋体"/>
              <w:i w:val="0"/>
              <w:spacing w:val="-5"/>
              <w:w w:val="105"/>
              <w:sz w:val="20"/>
            </w:rPr>
            <w:t>拼</w:t>
          </w:r>
          <w:r>
            <w:rPr>
              <w:rFonts w:hint="eastAsia" w:ascii="宋体" w:hAnsi="宋体" w:eastAsia="宋体" w:cs="宋体"/>
              <w:i w:val="0"/>
              <w:spacing w:val="-3"/>
              <w:w w:val="105"/>
              <w:sz w:val="20"/>
            </w:rPr>
            <w:t>写法和代码</w:t>
          </w:r>
          <w:r>
            <w:rPr>
              <w:rFonts w:hint="eastAsia" w:ascii="宋体" w:hAnsi="宋体" w:eastAsia="宋体" w:cs="宋体"/>
              <w:i w:val="0"/>
              <w:w w:val="105"/>
              <w:sz w:val="20"/>
            </w:rPr>
            <w:t>》</w:t>
          </w:r>
          <w:r>
            <w:rPr>
              <w:rFonts w:hint="eastAsia" w:ascii="宋体" w:hAnsi="宋体" w:eastAsia="宋体" w:cs="宋体"/>
              <w:i w:val="0"/>
              <w:w w:val="105"/>
              <w:sz w:val="20"/>
            </w:rPr>
            <w:tab/>
          </w:r>
          <w:r>
            <w:rPr>
              <w:rFonts w:hint="eastAsia" w:ascii="宋体" w:hAnsi="宋体" w:eastAsia="宋体" w:cs="宋体"/>
              <w:b w:val="0"/>
              <w:i w:val="0"/>
              <w:w w:val="105"/>
              <w:sz w:val="21"/>
            </w:rPr>
            <w:t>24</w:t>
          </w:r>
        </w:p>
        <w:p>
          <w:pPr>
            <w:pStyle w:val="4"/>
            <w:tabs>
              <w:tab w:val="left" w:pos="1755"/>
              <w:tab w:val="right" w:leader="hyphen" w:pos="9902"/>
            </w:tabs>
            <w:spacing w:line="262" w:lineRule="exact"/>
            <w:ind w:left="1112" w:firstLine="0"/>
            <w:rPr>
              <w:rFonts w:hint="eastAsia" w:ascii="宋体" w:hAnsi="宋体" w:eastAsia="宋体" w:cs="宋体"/>
              <w:b w:val="0"/>
              <w:i w:val="0"/>
              <w:sz w:val="21"/>
            </w:rPr>
          </w:pPr>
          <w:r>
            <w:rPr>
              <w:rFonts w:hint="eastAsia" w:ascii="宋体" w:hAnsi="宋体" w:eastAsia="宋体" w:cs="宋体"/>
              <w:i w:val="0"/>
              <w:sz w:val="21"/>
            </w:rPr>
            <w:t>3.1.4</w:t>
          </w:r>
          <w:r>
            <w:rPr>
              <w:rFonts w:hint="eastAsia" w:ascii="宋体" w:hAnsi="宋体" w:eastAsia="宋体" w:cs="宋体"/>
              <w:b w:val="0"/>
              <w:i w:val="0"/>
              <w:sz w:val="21"/>
            </w:rPr>
            <w:tab/>
          </w:r>
          <w:r>
            <w:rPr>
              <w:rFonts w:hint="eastAsia" w:ascii="宋体" w:hAnsi="宋体" w:eastAsia="宋体" w:cs="宋体"/>
              <w:i w:val="0"/>
              <w:sz w:val="21"/>
            </w:rPr>
            <w:t>GB/T4762-1984</w:t>
          </w:r>
          <w:r>
            <w:rPr>
              <w:rFonts w:hint="eastAsia" w:ascii="宋体" w:hAnsi="宋体" w:eastAsia="宋体" w:cs="宋体"/>
              <w:i w:val="0"/>
              <w:spacing w:val="-3"/>
              <w:sz w:val="20"/>
            </w:rPr>
            <w:t>《政治面貌代码</w:t>
          </w:r>
          <w:r>
            <w:rPr>
              <w:rFonts w:hint="eastAsia" w:ascii="宋体" w:hAnsi="宋体" w:eastAsia="宋体" w:cs="宋体"/>
              <w:i w:val="0"/>
              <w:sz w:val="20"/>
            </w:rPr>
            <w:t>》</w:t>
          </w:r>
          <w:r>
            <w:rPr>
              <w:rFonts w:hint="eastAsia" w:ascii="宋体" w:hAnsi="宋体" w:eastAsia="宋体" w:cs="宋体"/>
              <w:i w:val="0"/>
              <w:sz w:val="20"/>
            </w:rPr>
            <w:tab/>
          </w:r>
          <w:r>
            <w:rPr>
              <w:rFonts w:hint="eastAsia" w:ascii="宋体" w:hAnsi="宋体" w:eastAsia="宋体" w:cs="宋体"/>
              <w:b w:val="0"/>
              <w:i w:val="0"/>
              <w:sz w:val="21"/>
            </w:rPr>
            <w:t>25</w:t>
          </w:r>
        </w:p>
        <w:p>
          <w:pPr>
            <w:pStyle w:val="8"/>
            <w:numPr>
              <w:ilvl w:val="1"/>
              <w:numId w:val="3"/>
            </w:numPr>
            <w:tabs>
              <w:tab w:val="left" w:pos="1128"/>
              <w:tab w:val="right" w:leader="hyphen" w:pos="10014"/>
            </w:tabs>
            <w:spacing w:before="0" w:after="0" w:line="386" w:lineRule="exact"/>
            <w:ind w:left="1127" w:right="0" w:hanging="435"/>
            <w:jc w:val="left"/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w w:val="110"/>
            </w:rPr>
            <w:t>自</w:t>
          </w:r>
          <w:r>
            <w:rPr>
              <w:rFonts w:hint="eastAsia" w:ascii="宋体" w:hAnsi="宋体" w:eastAsia="宋体" w:cs="宋体"/>
              <w:spacing w:val="-3"/>
              <w:w w:val="110"/>
            </w:rPr>
            <w:t>定义代</w:t>
          </w:r>
          <w:r>
            <w:rPr>
              <w:rFonts w:hint="eastAsia" w:ascii="宋体" w:hAnsi="宋体" w:eastAsia="宋体" w:cs="宋体"/>
              <w:w w:val="110"/>
            </w:rPr>
            <w:t>码</w:t>
          </w:r>
          <w:r>
            <w:rPr>
              <w:rFonts w:hint="eastAsia" w:ascii="宋体" w:hAnsi="宋体" w:eastAsia="宋体" w:cs="宋体"/>
              <w:w w:val="110"/>
            </w:rPr>
            <w:tab/>
          </w:r>
          <w:r>
            <w:rPr>
              <w:rFonts w:hint="eastAsia" w:ascii="宋体" w:hAnsi="宋体" w:eastAsia="宋体" w:cs="宋体"/>
              <w:w w:val="110"/>
            </w:rPr>
            <w:t>25</w:t>
          </w:r>
        </w:p>
        <w:p>
          <w:pPr>
            <w:pStyle w:val="7"/>
            <w:numPr>
              <w:ilvl w:val="2"/>
              <w:numId w:val="4"/>
            </w:numPr>
            <w:tabs>
              <w:tab w:val="left" w:pos="1755"/>
              <w:tab w:val="left" w:pos="1756"/>
              <w:tab w:val="right" w:leader="hyphen" w:pos="9901"/>
            </w:tabs>
            <w:spacing w:before="0" w:after="0" w:line="255" w:lineRule="exact"/>
            <w:ind w:left="1756" w:right="0" w:hanging="644"/>
            <w:jc w:val="left"/>
            <w:rPr>
              <w:rFonts w:hint="eastAsia" w:ascii="宋体" w:hAnsi="宋体" w:eastAsia="宋体" w:cs="宋体"/>
              <w:b w:val="0"/>
              <w:sz w:val="21"/>
            </w:rPr>
          </w:pPr>
          <w:r>
            <w:rPr>
              <w:rFonts w:hint="eastAsia" w:ascii="宋体" w:hAnsi="宋体" w:eastAsia="宋体" w:cs="宋体"/>
              <w:spacing w:val="-3"/>
              <w:w w:val="105"/>
            </w:rPr>
            <w:t>身份证件类型</w:t>
          </w:r>
          <w:r>
            <w:rPr>
              <w:rFonts w:hint="eastAsia" w:ascii="宋体" w:hAnsi="宋体" w:eastAsia="宋体" w:cs="宋体"/>
              <w:spacing w:val="-5"/>
              <w:w w:val="105"/>
            </w:rPr>
            <w:t>代</w:t>
          </w:r>
          <w:r>
            <w:rPr>
              <w:rFonts w:hint="eastAsia" w:ascii="宋体" w:hAnsi="宋体" w:eastAsia="宋体" w:cs="宋体"/>
              <w:w w:val="105"/>
            </w:rPr>
            <w:t>码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b w:val="0"/>
              <w:w w:val="105"/>
              <w:sz w:val="21"/>
            </w:rPr>
            <w:t>25</w:t>
          </w:r>
        </w:p>
        <w:p>
          <w:pPr>
            <w:pStyle w:val="7"/>
            <w:numPr>
              <w:ilvl w:val="2"/>
              <w:numId w:val="4"/>
            </w:numPr>
            <w:tabs>
              <w:tab w:val="left" w:pos="1755"/>
              <w:tab w:val="left" w:pos="1756"/>
              <w:tab w:val="right" w:leader="hyphen" w:pos="9902"/>
            </w:tabs>
            <w:spacing w:before="0" w:after="0" w:line="310" w:lineRule="exact"/>
            <w:ind w:left="1756" w:right="0" w:hanging="644"/>
            <w:jc w:val="left"/>
            <w:rPr>
              <w:rFonts w:hint="eastAsia" w:ascii="宋体" w:hAnsi="宋体" w:eastAsia="宋体" w:cs="宋体"/>
              <w:b w:val="0"/>
              <w:sz w:val="21"/>
            </w:rPr>
          </w:pPr>
          <w:r>
            <w:rPr>
              <w:rFonts w:hint="eastAsia" w:ascii="宋体" w:hAnsi="宋体" w:eastAsia="宋体" w:cs="宋体"/>
              <w:spacing w:val="-3"/>
              <w:w w:val="105"/>
            </w:rPr>
            <w:t>中华人民共和</w:t>
          </w:r>
          <w:r>
            <w:rPr>
              <w:rFonts w:hint="eastAsia" w:ascii="宋体" w:hAnsi="宋体" w:eastAsia="宋体" w:cs="宋体"/>
              <w:spacing w:val="-5"/>
              <w:w w:val="105"/>
            </w:rPr>
            <w:t>国行</w:t>
          </w:r>
          <w:r>
            <w:rPr>
              <w:rFonts w:hint="eastAsia" w:ascii="宋体" w:hAnsi="宋体" w:eastAsia="宋体" w:cs="宋体"/>
              <w:spacing w:val="-3"/>
              <w:w w:val="105"/>
            </w:rPr>
            <w:t>政区划（省市）代</w:t>
          </w:r>
          <w:r>
            <w:rPr>
              <w:rFonts w:hint="eastAsia" w:ascii="宋体" w:hAnsi="宋体" w:eastAsia="宋体" w:cs="宋体"/>
              <w:w w:val="105"/>
            </w:rPr>
            <w:t>码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b w:val="0"/>
              <w:w w:val="105"/>
              <w:sz w:val="21"/>
            </w:rPr>
            <w:t>25</w:t>
          </w:r>
        </w:p>
        <w:p>
          <w:pPr>
            <w:pStyle w:val="7"/>
            <w:numPr>
              <w:ilvl w:val="2"/>
              <w:numId w:val="4"/>
            </w:numPr>
            <w:tabs>
              <w:tab w:val="left" w:pos="1755"/>
              <w:tab w:val="left" w:pos="1756"/>
              <w:tab w:val="right" w:leader="hyphen" w:pos="9901"/>
            </w:tabs>
            <w:spacing w:before="0" w:after="0" w:line="274" w:lineRule="exact"/>
            <w:ind w:left="1756" w:right="0" w:hanging="644"/>
            <w:jc w:val="left"/>
            <w:rPr>
              <w:rFonts w:hint="eastAsia" w:ascii="宋体" w:hAnsi="宋体" w:eastAsia="宋体" w:cs="宋体"/>
              <w:b w:val="0"/>
              <w:sz w:val="21"/>
            </w:rPr>
          </w:pPr>
          <w:r>
            <w:rPr>
              <w:rFonts w:hint="eastAsia" w:ascii="宋体" w:hAnsi="宋体" w:eastAsia="宋体" w:cs="宋体"/>
              <w:spacing w:val="-3"/>
              <w:w w:val="105"/>
            </w:rPr>
            <w:t>高等</w:t>
          </w:r>
          <w:r>
            <w:rPr>
              <w:rFonts w:hint="eastAsia" w:ascii="宋体" w:hAnsi="宋体" w:eastAsia="宋体" w:cs="宋体"/>
              <w:w w:val="105"/>
            </w:rPr>
            <w:t>学</w:t>
          </w:r>
          <w:r>
            <w:rPr>
              <w:rFonts w:hint="eastAsia" w:ascii="宋体" w:hAnsi="宋体" w:eastAsia="宋体" w:cs="宋体"/>
              <w:spacing w:val="-8"/>
              <w:w w:val="105"/>
            </w:rPr>
            <w:t>校</w:t>
          </w:r>
          <w:r>
            <w:rPr>
              <w:rFonts w:hint="eastAsia" w:ascii="宋体" w:hAnsi="宋体" w:eastAsia="宋体" w:cs="宋体"/>
              <w:spacing w:val="-3"/>
              <w:w w:val="105"/>
            </w:rPr>
            <w:t>及科</w:t>
          </w:r>
          <w:r>
            <w:rPr>
              <w:rFonts w:hint="eastAsia" w:ascii="宋体" w:hAnsi="宋体" w:eastAsia="宋体" w:cs="宋体"/>
              <w:spacing w:val="-5"/>
              <w:w w:val="105"/>
            </w:rPr>
            <w:t>研机</w:t>
          </w:r>
          <w:r>
            <w:rPr>
              <w:rFonts w:hint="eastAsia" w:ascii="宋体" w:hAnsi="宋体" w:eastAsia="宋体" w:cs="宋体"/>
              <w:spacing w:val="-3"/>
              <w:w w:val="105"/>
            </w:rPr>
            <w:t>构代</w:t>
          </w:r>
          <w:r>
            <w:rPr>
              <w:rFonts w:hint="eastAsia" w:ascii="宋体" w:hAnsi="宋体" w:eastAsia="宋体" w:cs="宋体"/>
              <w:w w:val="105"/>
            </w:rPr>
            <w:t>码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b w:val="0"/>
              <w:w w:val="105"/>
              <w:sz w:val="21"/>
            </w:rPr>
            <w:t>26</w:t>
          </w:r>
        </w:p>
        <w:p>
          <w:pPr>
            <w:pStyle w:val="5"/>
            <w:tabs>
              <w:tab w:val="left" w:pos="1755"/>
            </w:tabs>
            <w:rPr>
              <w:rFonts w:hint="eastAsia" w:ascii="宋体" w:hAnsi="宋体" w:eastAsia="宋体" w:cs="宋体"/>
              <w:b/>
              <w:sz w:val="20"/>
            </w:rPr>
          </w:pPr>
          <w:r>
            <w:rPr>
              <w:rFonts w:hint="eastAsia" w:ascii="宋体" w:hAnsi="宋体" w:eastAsia="宋体" w:cs="宋体"/>
              <w:b/>
              <w:w w:val="105"/>
            </w:rPr>
            <w:t>3.2.4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b/>
              <w:spacing w:val="-3"/>
              <w:w w:val="95"/>
              <w:sz w:val="20"/>
            </w:rPr>
            <w:t>学位类别代码</w:t>
          </w:r>
          <w:r>
            <w:rPr>
              <w:rFonts w:hint="eastAsia" w:ascii="宋体" w:hAnsi="宋体" w:eastAsia="宋体" w:cs="宋体"/>
              <w:w w:val="95"/>
            </w:rPr>
            <w:t xml:space="preserve">----------------------------------------------------------------------------    </w:t>
          </w:r>
          <w:r>
            <w:rPr>
              <w:rFonts w:hint="eastAsia" w:ascii="宋体" w:hAnsi="宋体" w:eastAsia="宋体" w:cs="宋体"/>
              <w:b/>
              <w:spacing w:val="-3"/>
              <w:w w:val="95"/>
              <w:sz w:val="20"/>
            </w:rPr>
            <w:t>错误！未定义书签。</w:t>
          </w:r>
        </w:p>
        <w:p>
          <w:pPr>
            <w:pStyle w:val="7"/>
            <w:numPr>
              <w:ilvl w:val="2"/>
              <w:numId w:val="5"/>
            </w:numPr>
            <w:tabs>
              <w:tab w:val="left" w:pos="1755"/>
              <w:tab w:val="left" w:pos="1756"/>
              <w:tab w:val="left" w:leader="hyphen" w:pos="9686"/>
            </w:tabs>
            <w:spacing w:before="0" w:after="0" w:line="272" w:lineRule="exact"/>
            <w:ind w:left="1756" w:right="0" w:hanging="644"/>
            <w:jc w:val="left"/>
            <w:rPr>
              <w:rFonts w:hint="eastAsia" w:ascii="宋体" w:hAnsi="宋体" w:eastAsia="宋体" w:cs="宋体"/>
              <w:b w:val="0"/>
              <w:sz w:val="21"/>
            </w:rPr>
          </w:pPr>
          <w:r>
            <w:rPr>
              <w:rFonts w:hint="eastAsia" w:ascii="宋体" w:hAnsi="宋体" w:eastAsia="宋体" w:cs="宋体"/>
              <w:spacing w:val="-3"/>
              <w:w w:val="105"/>
            </w:rPr>
            <w:t>授予博士、硕</w:t>
          </w:r>
          <w:r>
            <w:rPr>
              <w:rFonts w:hint="eastAsia" w:ascii="宋体" w:hAnsi="宋体" w:eastAsia="宋体" w:cs="宋体"/>
              <w:spacing w:val="-5"/>
              <w:w w:val="105"/>
            </w:rPr>
            <w:t>士学</w:t>
          </w:r>
          <w:r>
            <w:rPr>
              <w:rFonts w:hint="eastAsia" w:ascii="宋体" w:hAnsi="宋体" w:eastAsia="宋体" w:cs="宋体"/>
              <w:spacing w:val="-3"/>
              <w:w w:val="105"/>
            </w:rPr>
            <w:t>位和培养研究生的</w:t>
          </w:r>
          <w:r>
            <w:rPr>
              <w:rFonts w:hint="eastAsia" w:ascii="宋体" w:hAnsi="宋体" w:eastAsia="宋体" w:cs="宋体"/>
              <w:spacing w:val="-5"/>
              <w:w w:val="105"/>
            </w:rPr>
            <w:t>学</w:t>
          </w:r>
          <w:r>
            <w:rPr>
              <w:rFonts w:hint="eastAsia" w:ascii="宋体" w:hAnsi="宋体" w:eastAsia="宋体" w:cs="宋体"/>
              <w:spacing w:val="-3"/>
              <w:w w:val="105"/>
            </w:rPr>
            <w:t>科</w:t>
          </w:r>
          <w:r>
            <w:rPr>
              <w:rFonts w:hint="eastAsia" w:ascii="宋体" w:hAnsi="宋体" w:eastAsia="宋体" w:cs="宋体"/>
              <w:spacing w:val="-5"/>
              <w:w w:val="105"/>
            </w:rPr>
            <w:t>、</w:t>
          </w:r>
          <w:r>
            <w:rPr>
              <w:rFonts w:hint="eastAsia" w:ascii="宋体" w:hAnsi="宋体" w:eastAsia="宋体" w:cs="宋体"/>
              <w:spacing w:val="-3"/>
              <w:w w:val="105"/>
            </w:rPr>
            <w:t>专业目</w:t>
          </w:r>
          <w:r>
            <w:rPr>
              <w:rFonts w:hint="eastAsia" w:ascii="宋体" w:hAnsi="宋体" w:eastAsia="宋体" w:cs="宋体"/>
              <w:w w:val="105"/>
            </w:rPr>
            <w:t>录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b w:val="0"/>
              <w:w w:val="105"/>
              <w:sz w:val="21"/>
            </w:rPr>
            <w:t>40</w:t>
          </w:r>
        </w:p>
        <w:p>
          <w:pPr>
            <w:pStyle w:val="7"/>
            <w:numPr>
              <w:ilvl w:val="2"/>
              <w:numId w:val="5"/>
            </w:numPr>
            <w:tabs>
              <w:tab w:val="left" w:pos="1755"/>
              <w:tab w:val="left" w:pos="1756"/>
              <w:tab w:val="left" w:leader="hyphen" w:pos="9687"/>
            </w:tabs>
            <w:spacing w:before="0" w:after="0" w:line="272" w:lineRule="exact"/>
            <w:ind w:left="1756" w:right="0" w:hanging="644"/>
            <w:jc w:val="left"/>
            <w:rPr>
              <w:rFonts w:hint="eastAsia" w:ascii="宋体" w:hAnsi="宋体" w:eastAsia="宋体" w:cs="宋体"/>
              <w:b w:val="0"/>
              <w:sz w:val="21"/>
            </w:rPr>
          </w:pPr>
          <w:r>
            <w:rPr>
              <w:rFonts w:hint="eastAsia" w:ascii="宋体" w:hAnsi="宋体" w:eastAsia="宋体" w:cs="宋体"/>
              <w:spacing w:val="-3"/>
              <w:w w:val="105"/>
            </w:rPr>
            <w:t>学术学位授予</w:t>
          </w:r>
          <w:r>
            <w:rPr>
              <w:rFonts w:hint="eastAsia" w:ascii="宋体" w:hAnsi="宋体" w:eastAsia="宋体" w:cs="宋体"/>
              <w:spacing w:val="-5"/>
              <w:w w:val="105"/>
            </w:rPr>
            <w:t>信息</w:t>
          </w:r>
          <w:r>
            <w:rPr>
              <w:rFonts w:hint="eastAsia" w:ascii="宋体" w:hAnsi="宋体" w:eastAsia="宋体" w:cs="宋体"/>
              <w:spacing w:val="-3"/>
              <w:w w:val="105"/>
            </w:rPr>
            <w:t>采集学科代码标</w:t>
          </w:r>
          <w:r>
            <w:rPr>
              <w:rFonts w:hint="eastAsia" w:ascii="宋体" w:hAnsi="宋体" w:eastAsia="宋体" w:cs="宋体"/>
              <w:w w:val="105"/>
            </w:rPr>
            <w:t>准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b w:val="0"/>
              <w:w w:val="105"/>
              <w:sz w:val="21"/>
            </w:rPr>
            <w:t>43</w:t>
          </w:r>
        </w:p>
        <w:p>
          <w:pPr>
            <w:pStyle w:val="4"/>
            <w:numPr>
              <w:ilvl w:val="2"/>
              <w:numId w:val="5"/>
            </w:numPr>
            <w:tabs>
              <w:tab w:val="left" w:pos="1755"/>
              <w:tab w:val="left" w:pos="1756"/>
              <w:tab w:val="left" w:leader="hyphen" w:pos="9687"/>
            </w:tabs>
            <w:spacing w:before="0" w:after="0" w:line="272" w:lineRule="exact"/>
            <w:ind w:left="1756" w:right="0" w:hanging="644"/>
            <w:jc w:val="left"/>
            <w:rPr>
              <w:rFonts w:hint="eastAsia" w:ascii="宋体" w:hAnsi="宋体" w:eastAsia="宋体" w:cs="宋体"/>
              <w:b w:val="0"/>
              <w:i w:val="0"/>
              <w:sz w:val="21"/>
            </w:rPr>
          </w:pPr>
          <w:r>
            <w:rPr>
              <w:rFonts w:hint="eastAsia" w:ascii="宋体" w:hAnsi="宋体" w:eastAsia="宋体" w:cs="宋体"/>
              <w:i w:val="0"/>
              <w:spacing w:val="-3"/>
              <w:w w:val="105"/>
              <w:sz w:val="20"/>
            </w:rPr>
            <w:t>学习方式代</w:t>
          </w:r>
          <w:r>
            <w:rPr>
              <w:rFonts w:hint="eastAsia" w:ascii="宋体" w:hAnsi="宋体" w:eastAsia="宋体" w:cs="宋体"/>
              <w:i w:val="0"/>
              <w:w w:val="105"/>
              <w:sz w:val="20"/>
            </w:rPr>
            <w:t>码</w:t>
          </w:r>
          <w:r>
            <w:rPr>
              <w:rFonts w:hint="eastAsia" w:ascii="宋体" w:hAnsi="宋体" w:eastAsia="宋体" w:cs="宋体"/>
              <w:i w:val="0"/>
              <w:w w:val="105"/>
              <w:sz w:val="20"/>
            </w:rPr>
            <w:tab/>
          </w:r>
          <w:r>
            <w:rPr>
              <w:rFonts w:hint="eastAsia" w:ascii="宋体" w:hAnsi="宋体" w:eastAsia="宋体" w:cs="宋体"/>
              <w:b w:val="0"/>
              <w:i w:val="0"/>
              <w:w w:val="105"/>
              <w:sz w:val="21"/>
            </w:rPr>
            <w:t>48</w:t>
          </w:r>
        </w:p>
        <w:p>
          <w:pPr>
            <w:pStyle w:val="4"/>
            <w:numPr>
              <w:ilvl w:val="2"/>
              <w:numId w:val="5"/>
            </w:numPr>
            <w:tabs>
              <w:tab w:val="left" w:pos="1755"/>
              <w:tab w:val="left" w:pos="1756"/>
              <w:tab w:val="left" w:leader="hyphen" w:pos="9687"/>
            </w:tabs>
            <w:spacing w:before="0" w:after="0" w:line="272" w:lineRule="exact"/>
            <w:ind w:left="1756" w:right="0" w:hanging="644"/>
            <w:jc w:val="left"/>
            <w:rPr>
              <w:rFonts w:hint="eastAsia" w:ascii="宋体" w:hAnsi="宋体" w:eastAsia="宋体" w:cs="宋体"/>
              <w:b w:val="0"/>
              <w:i w:val="0"/>
              <w:sz w:val="21"/>
            </w:rPr>
          </w:pPr>
          <w:r>
            <w:rPr>
              <w:rFonts w:hint="eastAsia" w:ascii="宋体" w:hAnsi="宋体" w:eastAsia="宋体" w:cs="宋体"/>
              <w:i w:val="0"/>
              <w:spacing w:val="-3"/>
              <w:w w:val="105"/>
              <w:sz w:val="20"/>
            </w:rPr>
            <w:t>攻读类型代</w:t>
          </w:r>
          <w:r>
            <w:rPr>
              <w:rFonts w:hint="eastAsia" w:ascii="宋体" w:hAnsi="宋体" w:eastAsia="宋体" w:cs="宋体"/>
              <w:i w:val="0"/>
              <w:w w:val="105"/>
              <w:sz w:val="20"/>
            </w:rPr>
            <w:t>码</w:t>
          </w:r>
          <w:r>
            <w:rPr>
              <w:rFonts w:hint="eastAsia" w:ascii="宋体" w:hAnsi="宋体" w:eastAsia="宋体" w:cs="宋体"/>
              <w:i w:val="0"/>
              <w:w w:val="105"/>
              <w:sz w:val="20"/>
            </w:rPr>
            <w:tab/>
          </w:r>
          <w:r>
            <w:rPr>
              <w:rFonts w:hint="eastAsia" w:ascii="宋体" w:hAnsi="宋体" w:eastAsia="宋体" w:cs="宋体"/>
              <w:b w:val="0"/>
              <w:i w:val="0"/>
              <w:w w:val="105"/>
              <w:sz w:val="21"/>
            </w:rPr>
            <w:t>48</w:t>
          </w:r>
        </w:p>
        <w:p>
          <w:pPr>
            <w:pStyle w:val="4"/>
            <w:numPr>
              <w:ilvl w:val="2"/>
              <w:numId w:val="5"/>
            </w:numPr>
            <w:tabs>
              <w:tab w:val="left" w:pos="1755"/>
              <w:tab w:val="left" w:pos="1756"/>
              <w:tab w:val="left" w:leader="hyphen" w:pos="9687"/>
            </w:tabs>
            <w:spacing w:before="0" w:after="0" w:line="271" w:lineRule="exact"/>
            <w:ind w:left="1756" w:right="0" w:hanging="644"/>
            <w:jc w:val="left"/>
            <w:rPr>
              <w:rFonts w:hint="eastAsia" w:ascii="宋体" w:hAnsi="宋体" w:eastAsia="宋体" w:cs="宋体"/>
              <w:b w:val="0"/>
              <w:i w:val="0"/>
              <w:sz w:val="21"/>
            </w:rPr>
          </w:pPr>
          <w:r>
            <w:rPr>
              <w:rFonts w:hint="eastAsia" w:ascii="宋体" w:hAnsi="宋体" w:eastAsia="宋体" w:cs="宋体"/>
              <w:i w:val="0"/>
              <w:spacing w:val="-3"/>
              <w:w w:val="105"/>
              <w:sz w:val="20"/>
            </w:rPr>
            <w:t>论文类型代</w:t>
          </w:r>
          <w:r>
            <w:rPr>
              <w:rFonts w:hint="eastAsia" w:ascii="宋体" w:hAnsi="宋体" w:eastAsia="宋体" w:cs="宋体"/>
              <w:i w:val="0"/>
              <w:w w:val="105"/>
              <w:sz w:val="20"/>
            </w:rPr>
            <w:t>码</w:t>
          </w:r>
          <w:r>
            <w:rPr>
              <w:rFonts w:hint="eastAsia" w:ascii="宋体" w:hAnsi="宋体" w:eastAsia="宋体" w:cs="宋体"/>
              <w:i w:val="0"/>
              <w:w w:val="105"/>
              <w:sz w:val="20"/>
            </w:rPr>
            <w:tab/>
          </w:r>
          <w:r>
            <w:rPr>
              <w:rFonts w:hint="eastAsia" w:ascii="宋体" w:hAnsi="宋体" w:eastAsia="宋体" w:cs="宋体"/>
              <w:b w:val="0"/>
              <w:i w:val="0"/>
              <w:w w:val="105"/>
              <w:sz w:val="21"/>
            </w:rPr>
            <w:t>49</w:t>
          </w:r>
        </w:p>
        <w:p>
          <w:pPr>
            <w:pStyle w:val="7"/>
            <w:numPr>
              <w:ilvl w:val="2"/>
              <w:numId w:val="5"/>
            </w:numPr>
            <w:tabs>
              <w:tab w:val="left" w:pos="1756"/>
              <w:tab w:val="left" w:leader="hyphen" w:pos="9686"/>
            </w:tabs>
            <w:spacing w:before="0" w:after="0" w:line="312" w:lineRule="exact"/>
            <w:ind w:left="1756" w:right="0" w:hanging="644"/>
            <w:jc w:val="left"/>
            <w:rPr>
              <w:rFonts w:hint="eastAsia" w:ascii="宋体" w:hAnsi="宋体" w:eastAsia="宋体" w:cs="宋体"/>
              <w:b w:val="0"/>
              <w:sz w:val="21"/>
            </w:rPr>
          </w:pPr>
          <w:r>
            <w:rPr>
              <w:rFonts w:hint="eastAsia" w:ascii="宋体" w:hAnsi="宋体" w:eastAsia="宋体" w:cs="宋体"/>
              <w:spacing w:val="-3"/>
              <w:w w:val="105"/>
            </w:rPr>
            <w:t>论文选题来源代</w:t>
          </w:r>
          <w:r>
            <w:rPr>
              <w:rFonts w:hint="eastAsia" w:ascii="宋体" w:hAnsi="宋体" w:eastAsia="宋体" w:cs="宋体"/>
              <w:w w:val="105"/>
            </w:rPr>
            <w:t>码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b w:val="0"/>
              <w:w w:val="105"/>
              <w:sz w:val="21"/>
            </w:rPr>
            <w:t>49</w:t>
          </w:r>
        </w:p>
        <w:p>
          <w:pPr>
            <w:pStyle w:val="7"/>
            <w:numPr>
              <w:ilvl w:val="2"/>
              <w:numId w:val="5"/>
            </w:numPr>
            <w:tabs>
              <w:tab w:val="left" w:pos="1756"/>
              <w:tab w:val="right" w:leader="hyphen" w:pos="9901"/>
            </w:tabs>
            <w:spacing w:before="0" w:after="0" w:line="271" w:lineRule="exact"/>
            <w:ind w:left="1756" w:right="0" w:hanging="644"/>
            <w:jc w:val="left"/>
            <w:rPr>
              <w:rFonts w:hint="eastAsia" w:ascii="宋体" w:hAnsi="宋体" w:eastAsia="宋体" w:cs="宋体"/>
              <w:b w:val="0"/>
              <w:sz w:val="21"/>
            </w:rPr>
          </w:pPr>
          <w:r>
            <w:rPr>
              <w:rFonts w:hint="eastAsia" w:ascii="宋体" w:hAnsi="宋体" w:eastAsia="宋体" w:cs="宋体"/>
              <w:spacing w:val="-3"/>
              <w:w w:val="105"/>
            </w:rPr>
            <w:t>获学位后去向代</w:t>
          </w:r>
          <w:r>
            <w:rPr>
              <w:rFonts w:hint="eastAsia" w:ascii="宋体" w:hAnsi="宋体" w:eastAsia="宋体" w:cs="宋体"/>
              <w:w w:val="105"/>
            </w:rPr>
            <w:t>码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b w:val="0"/>
              <w:w w:val="105"/>
              <w:sz w:val="21"/>
            </w:rPr>
            <w:t>49</w:t>
          </w:r>
        </w:p>
        <w:p>
          <w:pPr>
            <w:pStyle w:val="7"/>
            <w:numPr>
              <w:ilvl w:val="2"/>
              <w:numId w:val="5"/>
            </w:numPr>
            <w:tabs>
              <w:tab w:val="left" w:pos="1756"/>
              <w:tab w:val="right" w:leader="hyphen" w:pos="9901"/>
            </w:tabs>
            <w:spacing w:before="0" w:after="0" w:line="274" w:lineRule="exact"/>
            <w:ind w:left="1756" w:right="0" w:hanging="644"/>
            <w:jc w:val="left"/>
            <w:rPr>
              <w:rFonts w:hint="eastAsia" w:ascii="宋体" w:hAnsi="宋体" w:eastAsia="宋体" w:cs="宋体"/>
              <w:b w:val="0"/>
              <w:sz w:val="21"/>
            </w:rPr>
          </w:pPr>
          <w:r>
            <w:rPr>
              <w:rFonts w:hint="eastAsia" w:ascii="宋体" w:hAnsi="宋体" w:eastAsia="宋体" w:cs="宋体"/>
              <w:spacing w:val="-3"/>
              <w:w w:val="105"/>
            </w:rPr>
            <w:t>工作单位性质类</w:t>
          </w:r>
          <w:r>
            <w:rPr>
              <w:rFonts w:hint="eastAsia" w:ascii="宋体" w:hAnsi="宋体" w:eastAsia="宋体" w:cs="宋体"/>
              <w:spacing w:val="-5"/>
              <w:w w:val="105"/>
            </w:rPr>
            <w:t>别</w:t>
          </w:r>
          <w:r>
            <w:rPr>
              <w:rFonts w:hint="eastAsia" w:ascii="宋体" w:hAnsi="宋体" w:eastAsia="宋体" w:cs="宋体"/>
              <w:spacing w:val="-3"/>
              <w:w w:val="105"/>
            </w:rPr>
            <w:t>代</w:t>
          </w:r>
          <w:r>
            <w:rPr>
              <w:rFonts w:hint="eastAsia" w:ascii="宋体" w:hAnsi="宋体" w:eastAsia="宋体" w:cs="宋体"/>
              <w:w w:val="105"/>
            </w:rPr>
            <w:t>码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b w:val="0"/>
              <w:w w:val="105"/>
              <w:sz w:val="21"/>
            </w:rPr>
            <w:t>49</w:t>
          </w:r>
        </w:p>
        <w:p>
          <w:pPr>
            <w:pStyle w:val="4"/>
            <w:numPr>
              <w:ilvl w:val="2"/>
              <w:numId w:val="5"/>
            </w:numPr>
            <w:tabs>
              <w:tab w:val="left" w:pos="1756"/>
              <w:tab w:val="right" w:leader="hyphen" w:pos="9902"/>
            </w:tabs>
            <w:spacing w:before="0" w:after="0" w:line="271" w:lineRule="exact"/>
            <w:ind w:left="1756" w:right="0" w:hanging="644"/>
            <w:jc w:val="left"/>
            <w:rPr>
              <w:rFonts w:hint="eastAsia" w:ascii="宋体" w:hAnsi="宋体" w:eastAsia="宋体" w:cs="宋体"/>
              <w:b w:val="0"/>
              <w:i w:val="0"/>
              <w:sz w:val="21"/>
            </w:rPr>
          </w:pPr>
          <w:r>
            <w:rPr>
              <w:rFonts w:hint="eastAsia" w:ascii="宋体" w:hAnsi="宋体" w:eastAsia="宋体" w:cs="宋体"/>
              <w:i w:val="0"/>
              <w:spacing w:val="-3"/>
              <w:w w:val="105"/>
              <w:sz w:val="20"/>
            </w:rPr>
            <w:t>工作性质代</w:t>
          </w:r>
          <w:r>
            <w:rPr>
              <w:rFonts w:hint="eastAsia" w:ascii="宋体" w:hAnsi="宋体" w:eastAsia="宋体" w:cs="宋体"/>
              <w:i w:val="0"/>
              <w:w w:val="105"/>
              <w:sz w:val="20"/>
            </w:rPr>
            <w:t>码</w:t>
          </w:r>
          <w:r>
            <w:rPr>
              <w:rFonts w:hint="eastAsia" w:ascii="宋体" w:hAnsi="宋体" w:eastAsia="宋体" w:cs="宋体"/>
              <w:i w:val="0"/>
              <w:w w:val="105"/>
              <w:sz w:val="20"/>
            </w:rPr>
            <w:tab/>
          </w:r>
          <w:r>
            <w:rPr>
              <w:rFonts w:hint="eastAsia" w:ascii="宋体" w:hAnsi="宋体" w:eastAsia="宋体" w:cs="宋体"/>
              <w:b w:val="0"/>
              <w:i w:val="0"/>
              <w:w w:val="105"/>
              <w:sz w:val="21"/>
            </w:rPr>
            <w:t>49</w:t>
          </w:r>
        </w:p>
        <w:p>
          <w:pPr>
            <w:pStyle w:val="7"/>
            <w:numPr>
              <w:ilvl w:val="2"/>
              <w:numId w:val="5"/>
            </w:numPr>
            <w:tabs>
              <w:tab w:val="left" w:pos="1756"/>
              <w:tab w:val="right" w:leader="hyphen" w:pos="9901"/>
            </w:tabs>
            <w:spacing w:before="0" w:after="0" w:line="234" w:lineRule="exact"/>
            <w:ind w:left="1756" w:right="0" w:hanging="644"/>
            <w:jc w:val="left"/>
            <w:rPr>
              <w:rFonts w:hint="eastAsia" w:ascii="宋体" w:hAnsi="宋体" w:eastAsia="宋体" w:cs="宋体"/>
              <w:b w:val="0"/>
              <w:sz w:val="21"/>
            </w:rPr>
          </w:pPr>
          <w:r>
            <w:rPr>
              <w:rFonts w:hint="eastAsia" w:ascii="宋体" w:hAnsi="宋体" w:eastAsia="宋体" w:cs="宋体"/>
              <w:spacing w:val="-3"/>
              <w:w w:val="105"/>
            </w:rPr>
            <w:t>专业技术职务级</w:t>
          </w:r>
          <w:r>
            <w:rPr>
              <w:rFonts w:hint="eastAsia" w:ascii="宋体" w:hAnsi="宋体" w:eastAsia="宋体" w:cs="宋体"/>
              <w:spacing w:val="-5"/>
              <w:w w:val="105"/>
            </w:rPr>
            <w:t>别</w:t>
          </w:r>
          <w:r>
            <w:rPr>
              <w:rFonts w:hint="eastAsia" w:ascii="宋体" w:hAnsi="宋体" w:eastAsia="宋体" w:cs="宋体"/>
              <w:spacing w:val="-3"/>
              <w:w w:val="105"/>
            </w:rPr>
            <w:t>代</w:t>
          </w:r>
          <w:r>
            <w:rPr>
              <w:rFonts w:hint="eastAsia" w:ascii="宋体" w:hAnsi="宋体" w:eastAsia="宋体" w:cs="宋体"/>
              <w:w w:val="105"/>
            </w:rPr>
            <w:t>码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b w:val="0"/>
              <w:w w:val="105"/>
              <w:sz w:val="21"/>
            </w:rPr>
            <w:t>49</w:t>
          </w:r>
        </w:p>
        <w:p>
          <w:pPr>
            <w:pStyle w:val="7"/>
            <w:numPr>
              <w:ilvl w:val="2"/>
              <w:numId w:val="5"/>
            </w:numPr>
            <w:tabs>
              <w:tab w:val="left" w:pos="1756"/>
              <w:tab w:val="right" w:leader="hyphen" w:pos="9901"/>
            </w:tabs>
            <w:spacing w:before="0" w:after="0" w:line="310" w:lineRule="exact"/>
            <w:ind w:left="1756" w:right="0" w:hanging="644"/>
            <w:jc w:val="left"/>
            <w:rPr>
              <w:rFonts w:hint="eastAsia" w:ascii="宋体" w:hAnsi="宋体" w:eastAsia="宋体" w:cs="宋体"/>
              <w:b w:val="0"/>
              <w:sz w:val="21"/>
            </w:rPr>
          </w:pPr>
          <w:r>
            <w:rPr>
              <w:rFonts w:hint="eastAsia" w:ascii="宋体" w:hAnsi="宋体" w:eastAsia="宋体" w:cs="宋体"/>
              <w:spacing w:val="-3"/>
              <w:w w:val="105"/>
            </w:rPr>
            <w:t>干部职务级别代</w:t>
          </w:r>
          <w:r>
            <w:rPr>
              <w:rFonts w:hint="eastAsia" w:ascii="宋体" w:hAnsi="宋体" w:eastAsia="宋体" w:cs="宋体"/>
              <w:w w:val="105"/>
            </w:rPr>
            <w:t>码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b w:val="0"/>
              <w:w w:val="105"/>
              <w:sz w:val="21"/>
            </w:rPr>
            <w:t>49</w:t>
          </w:r>
        </w:p>
        <w:p>
          <w:pPr>
            <w:pStyle w:val="7"/>
            <w:numPr>
              <w:ilvl w:val="2"/>
              <w:numId w:val="5"/>
            </w:numPr>
            <w:tabs>
              <w:tab w:val="left" w:pos="1756"/>
              <w:tab w:val="right" w:leader="hyphen" w:pos="9901"/>
            </w:tabs>
            <w:spacing w:before="0" w:after="0" w:line="274" w:lineRule="exact"/>
            <w:ind w:left="1756" w:right="0" w:hanging="644"/>
            <w:jc w:val="left"/>
            <w:rPr>
              <w:rFonts w:hint="eastAsia" w:ascii="宋体" w:hAnsi="宋体" w:eastAsia="宋体" w:cs="宋体"/>
              <w:b w:val="0"/>
              <w:sz w:val="21"/>
            </w:rPr>
          </w:pPr>
          <w:r>
            <w:rPr>
              <w:rFonts w:hint="eastAsia" w:ascii="宋体" w:hAnsi="宋体" w:eastAsia="宋体" w:cs="宋体"/>
              <w:spacing w:val="-3"/>
              <w:w w:val="105"/>
            </w:rPr>
            <w:t>专业学位信息采</w:t>
          </w:r>
          <w:r>
            <w:rPr>
              <w:rFonts w:hint="eastAsia" w:ascii="宋体" w:hAnsi="宋体" w:eastAsia="宋体" w:cs="宋体"/>
              <w:spacing w:val="-5"/>
              <w:w w:val="105"/>
            </w:rPr>
            <w:t>集</w:t>
          </w:r>
          <w:r>
            <w:rPr>
              <w:rFonts w:hint="eastAsia" w:ascii="宋体" w:hAnsi="宋体" w:eastAsia="宋体" w:cs="宋体"/>
              <w:spacing w:val="-3"/>
              <w:w w:val="105"/>
            </w:rPr>
            <w:t>代码标</w:t>
          </w:r>
          <w:r>
            <w:rPr>
              <w:rFonts w:hint="eastAsia" w:ascii="宋体" w:hAnsi="宋体" w:eastAsia="宋体" w:cs="宋体"/>
              <w:w w:val="105"/>
            </w:rPr>
            <w:t>准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b w:val="0"/>
              <w:w w:val="105"/>
              <w:sz w:val="21"/>
            </w:rPr>
            <w:t>50</w:t>
          </w:r>
        </w:p>
        <w:p>
          <w:pPr>
            <w:pStyle w:val="4"/>
            <w:numPr>
              <w:ilvl w:val="2"/>
              <w:numId w:val="5"/>
            </w:numPr>
            <w:tabs>
              <w:tab w:val="left" w:pos="1756"/>
              <w:tab w:val="right" w:leader="hyphen" w:pos="9902"/>
            </w:tabs>
            <w:spacing w:before="0" w:after="0" w:line="271" w:lineRule="exact"/>
            <w:ind w:left="1756" w:right="0" w:hanging="644"/>
            <w:jc w:val="left"/>
            <w:rPr>
              <w:rFonts w:hint="eastAsia" w:ascii="宋体" w:hAnsi="宋体" w:eastAsia="宋体" w:cs="宋体"/>
              <w:b w:val="0"/>
              <w:i w:val="0"/>
              <w:sz w:val="21"/>
            </w:rPr>
          </w:pPr>
          <w:r>
            <w:rPr>
              <w:rFonts w:hint="eastAsia" w:ascii="宋体" w:hAnsi="宋体" w:eastAsia="宋体" w:cs="宋体"/>
              <w:i w:val="0"/>
              <w:spacing w:val="-3"/>
              <w:w w:val="105"/>
              <w:sz w:val="20"/>
            </w:rPr>
            <w:t>考试方式代</w:t>
          </w:r>
          <w:r>
            <w:rPr>
              <w:rFonts w:hint="eastAsia" w:ascii="宋体" w:hAnsi="宋体" w:eastAsia="宋体" w:cs="宋体"/>
              <w:i w:val="0"/>
              <w:w w:val="105"/>
              <w:sz w:val="20"/>
            </w:rPr>
            <w:t>码</w:t>
          </w:r>
          <w:r>
            <w:rPr>
              <w:rFonts w:hint="eastAsia" w:ascii="宋体" w:hAnsi="宋体" w:eastAsia="宋体" w:cs="宋体"/>
              <w:i w:val="0"/>
              <w:w w:val="105"/>
              <w:sz w:val="20"/>
            </w:rPr>
            <w:tab/>
          </w:r>
          <w:r>
            <w:rPr>
              <w:rFonts w:hint="eastAsia" w:ascii="宋体" w:hAnsi="宋体" w:eastAsia="宋体" w:cs="宋体"/>
              <w:b w:val="0"/>
              <w:i w:val="0"/>
              <w:w w:val="105"/>
              <w:sz w:val="21"/>
            </w:rPr>
            <w:t>52</w:t>
          </w:r>
        </w:p>
        <w:p>
          <w:pPr>
            <w:pStyle w:val="4"/>
            <w:numPr>
              <w:ilvl w:val="2"/>
              <w:numId w:val="5"/>
            </w:numPr>
            <w:tabs>
              <w:tab w:val="left" w:pos="1756"/>
              <w:tab w:val="right" w:leader="hyphen" w:pos="9902"/>
            </w:tabs>
            <w:spacing w:before="0" w:after="20" w:line="286" w:lineRule="exact"/>
            <w:ind w:left="1756" w:right="0" w:hanging="644"/>
            <w:jc w:val="left"/>
            <w:rPr>
              <w:rFonts w:hint="eastAsia" w:ascii="宋体" w:hAnsi="宋体" w:eastAsia="宋体" w:cs="宋体"/>
              <w:b w:val="0"/>
              <w:i w:val="0"/>
              <w:sz w:val="21"/>
            </w:rPr>
          </w:pPr>
          <w:r>
            <w:rPr>
              <w:rFonts w:hint="eastAsia" w:ascii="宋体" w:hAnsi="宋体" w:eastAsia="宋体" w:cs="宋体"/>
              <w:i w:val="0"/>
              <w:spacing w:val="-3"/>
              <w:w w:val="105"/>
              <w:sz w:val="20"/>
            </w:rPr>
            <w:t>前置学历代</w:t>
          </w:r>
          <w:r>
            <w:rPr>
              <w:rFonts w:hint="eastAsia" w:ascii="宋体" w:hAnsi="宋体" w:eastAsia="宋体" w:cs="宋体"/>
              <w:i w:val="0"/>
              <w:w w:val="105"/>
              <w:sz w:val="20"/>
            </w:rPr>
            <w:t>码</w:t>
          </w:r>
          <w:r>
            <w:rPr>
              <w:rFonts w:hint="eastAsia" w:ascii="宋体" w:hAnsi="宋体" w:eastAsia="宋体" w:cs="宋体"/>
              <w:i w:val="0"/>
              <w:w w:val="105"/>
              <w:sz w:val="20"/>
            </w:rPr>
            <w:tab/>
          </w:r>
          <w:r>
            <w:rPr>
              <w:rFonts w:hint="eastAsia" w:ascii="宋体" w:hAnsi="宋体" w:eastAsia="宋体" w:cs="宋体"/>
              <w:b w:val="0"/>
              <w:i w:val="0"/>
              <w:w w:val="105"/>
              <w:sz w:val="21"/>
            </w:rPr>
            <w:t>52</w:t>
          </w:r>
        </w:p>
        <w:p>
          <w:pPr>
            <w:pStyle w:val="7"/>
            <w:numPr>
              <w:ilvl w:val="2"/>
              <w:numId w:val="5"/>
            </w:numPr>
            <w:tabs>
              <w:tab w:val="left" w:pos="1756"/>
              <w:tab w:val="right" w:leader="hyphen" w:pos="9902"/>
            </w:tabs>
            <w:spacing w:before="20" w:after="0" w:line="360" w:lineRule="exact"/>
            <w:ind w:left="1756" w:right="0" w:hanging="644"/>
            <w:jc w:val="left"/>
            <w:rPr>
              <w:rFonts w:hint="eastAsia" w:ascii="宋体" w:hAnsi="宋体" w:eastAsia="宋体" w:cs="宋体"/>
              <w:b w:val="0"/>
              <w:sz w:val="21"/>
            </w:rPr>
          </w:pPr>
          <w:r>
            <w:rPr>
              <w:rFonts w:hint="eastAsia" w:ascii="宋体" w:hAnsi="宋体" w:eastAsia="宋体" w:cs="宋体"/>
              <w:spacing w:val="-3"/>
              <w:w w:val="105"/>
            </w:rPr>
            <w:t>同等学力人员申</w:t>
          </w:r>
          <w:r>
            <w:rPr>
              <w:rFonts w:hint="eastAsia" w:ascii="宋体" w:hAnsi="宋体" w:eastAsia="宋体" w:cs="宋体"/>
              <w:spacing w:val="-5"/>
              <w:w w:val="105"/>
            </w:rPr>
            <w:t>请</w:t>
          </w:r>
          <w:r>
            <w:rPr>
              <w:rFonts w:hint="eastAsia" w:ascii="宋体" w:hAnsi="宋体" w:eastAsia="宋体" w:cs="宋体"/>
              <w:spacing w:val="-3"/>
              <w:w w:val="105"/>
            </w:rPr>
            <w:t>硕士学位学生类别</w:t>
          </w:r>
          <w:r>
            <w:rPr>
              <w:rFonts w:hint="eastAsia" w:ascii="宋体" w:hAnsi="宋体" w:eastAsia="宋体" w:cs="宋体"/>
              <w:spacing w:val="-5"/>
              <w:w w:val="105"/>
            </w:rPr>
            <w:t>代</w:t>
          </w:r>
          <w:r>
            <w:rPr>
              <w:rFonts w:hint="eastAsia" w:ascii="宋体" w:hAnsi="宋体" w:eastAsia="宋体" w:cs="宋体"/>
              <w:w w:val="105"/>
            </w:rPr>
            <w:t>码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b w:val="0"/>
              <w:w w:val="105"/>
              <w:sz w:val="21"/>
            </w:rPr>
            <w:t>52</w:t>
          </w:r>
        </w:p>
        <w:p>
          <w:pPr>
            <w:pStyle w:val="7"/>
            <w:numPr>
              <w:ilvl w:val="2"/>
              <w:numId w:val="5"/>
            </w:numPr>
            <w:tabs>
              <w:tab w:val="left" w:pos="1756"/>
              <w:tab w:val="right" w:leader="hyphen" w:pos="9901"/>
            </w:tabs>
            <w:spacing w:before="0" w:after="0" w:line="271" w:lineRule="exact"/>
            <w:ind w:left="1756" w:right="0" w:hanging="644"/>
            <w:jc w:val="left"/>
            <w:rPr>
              <w:rFonts w:hint="eastAsia" w:ascii="宋体" w:hAnsi="宋体" w:eastAsia="宋体" w:cs="宋体"/>
              <w:b w:val="0"/>
              <w:sz w:val="21"/>
            </w:rPr>
          </w:pPr>
          <w:r>
            <w:rPr>
              <w:rFonts w:hint="eastAsia" w:ascii="宋体" w:hAnsi="宋体" w:eastAsia="宋体" w:cs="宋体"/>
              <w:spacing w:val="-3"/>
              <w:w w:val="105"/>
            </w:rPr>
            <w:t>高等</w:t>
          </w:r>
          <w:r>
            <w:rPr>
              <w:rFonts w:hint="eastAsia" w:ascii="宋体" w:hAnsi="宋体" w:eastAsia="宋体" w:cs="宋体"/>
              <w:w w:val="105"/>
            </w:rPr>
            <w:t>学</w:t>
          </w:r>
          <w:r>
            <w:rPr>
              <w:rFonts w:hint="eastAsia" w:ascii="宋体" w:hAnsi="宋体" w:eastAsia="宋体" w:cs="宋体"/>
              <w:spacing w:val="-8"/>
              <w:w w:val="105"/>
            </w:rPr>
            <w:t>校</w:t>
          </w:r>
          <w:r>
            <w:rPr>
              <w:rFonts w:hint="eastAsia" w:ascii="宋体" w:hAnsi="宋体" w:eastAsia="宋体" w:cs="宋体"/>
              <w:spacing w:val="-3"/>
              <w:w w:val="105"/>
            </w:rPr>
            <w:t>本、专</w:t>
          </w:r>
          <w:r>
            <w:rPr>
              <w:rFonts w:hint="eastAsia" w:ascii="宋体" w:hAnsi="宋体" w:eastAsia="宋体" w:cs="宋体"/>
              <w:spacing w:val="-5"/>
              <w:w w:val="105"/>
            </w:rPr>
            <w:t>科</w:t>
          </w:r>
          <w:r>
            <w:rPr>
              <w:rFonts w:hint="eastAsia" w:ascii="宋体" w:hAnsi="宋体" w:eastAsia="宋体" w:cs="宋体"/>
              <w:spacing w:val="-3"/>
              <w:w w:val="105"/>
            </w:rPr>
            <w:t>专业代</w:t>
          </w:r>
          <w:r>
            <w:rPr>
              <w:rFonts w:hint="eastAsia" w:ascii="宋体" w:hAnsi="宋体" w:eastAsia="宋体" w:cs="宋体"/>
              <w:w w:val="105"/>
            </w:rPr>
            <w:t>码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b w:val="0"/>
              <w:w w:val="105"/>
              <w:sz w:val="21"/>
            </w:rPr>
            <w:t>52</w:t>
          </w:r>
        </w:p>
        <w:p>
          <w:pPr>
            <w:pStyle w:val="4"/>
            <w:numPr>
              <w:ilvl w:val="2"/>
              <w:numId w:val="5"/>
            </w:numPr>
            <w:tabs>
              <w:tab w:val="left" w:pos="1756"/>
              <w:tab w:val="right" w:leader="hyphen" w:pos="9902"/>
            </w:tabs>
            <w:spacing w:before="0" w:after="0" w:line="234" w:lineRule="exact"/>
            <w:ind w:left="1756" w:right="0" w:hanging="644"/>
            <w:jc w:val="left"/>
            <w:rPr>
              <w:rFonts w:hint="eastAsia" w:ascii="宋体" w:hAnsi="宋体" w:eastAsia="宋体" w:cs="宋体"/>
              <w:b w:val="0"/>
              <w:i w:val="0"/>
              <w:sz w:val="21"/>
            </w:rPr>
          </w:pPr>
          <w:r>
            <w:rPr>
              <w:rFonts w:hint="eastAsia" w:ascii="宋体" w:hAnsi="宋体" w:eastAsia="宋体" w:cs="宋体"/>
              <w:i w:val="0"/>
              <w:spacing w:val="-3"/>
              <w:w w:val="105"/>
              <w:sz w:val="20"/>
            </w:rPr>
            <w:t>学习形式代</w:t>
          </w:r>
          <w:r>
            <w:rPr>
              <w:rFonts w:hint="eastAsia" w:ascii="宋体" w:hAnsi="宋体" w:eastAsia="宋体" w:cs="宋体"/>
              <w:i w:val="0"/>
              <w:w w:val="105"/>
              <w:sz w:val="20"/>
            </w:rPr>
            <w:t>码</w:t>
          </w:r>
          <w:r>
            <w:rPr>
              <w:rFonts w:hint="eastAsia" w:ascii="宋体" w:hAnsi="宋体" w:eastAsia="宋体" w:cs="宋体"/>
              <w:i w:val="0"/>
              <w:w w:val="105"/>
              <w:sz w:val="20"/>
            </w:rPr>
            <w:tab/>
          </w:r>
          <w:r>
            <w:rPr>
              <w:rFonts w:hint="eastAsia" w:ascii="宋体" w:hAnsi="宋体" w:eastAsia="宋体" w:cs="宋体"/>
              <w:b w:val="0"/>
              <w:i w:val="0"/>
              <w:w w:val="105"/>
              <w:sz w:val="21"/>
            </w:rPr>
            <w:t>59</w:t>
          </w:r>
        </w:p>
        <w:p>
          <w:pPr>
            <w:pStyle w:val="7"/>
            <w:numPr>
              <w:ilvl w:val="2"/>
              <w:numId w:val="5"/>
            </w:numPr>
            <w:tabs>
              <w:tab w:val="left" w:pos="1756"/>
              <w:tab w:val="right" w:leader="hyphen" w:pos="9901"/>
            </w:tabs>
            <w:spacing w:before="0" w:after="0" w:line="321" w:lineRule="exact"/>
            <w:ind w:left="1756" w:right="0" w:hanging="644"/>
            <w:jc w:val="left"/>
            <w:rPr>
              <w:rFonts w:hint="eastAsia" w:ascii="宋体" w:hAnsi="宋体" w:eastAsia="宋体" w:cs="宋体"/>
              <w:b w:val="0"/>
              <w:sz w:val="21"/>
            </w:rPr>
          </w:pPr>
          <w:r>
            <w:rPr>
              <w:rFonts w:hint="eastAsia" w:ascii="宋体" w:hAnsi="宋体" w:eastAsia="宋体" w:cs="宋体"/>
              <w:spacing w:val="-3"/>
              <w:w w:val="105"/>
            </w:rPr>
            <w:t>留学生培养方式</w:t>
          </w:r>
          <w:r>
            <w:rPr>
              <w:rFonts w:hint="eastAsia" w:ascii="宋体" w:hAnsi="宋体" w:eastAsia="宋体" w:cs="宋体"/>
              <w:spacing w:val="-5"/>
              <w:w w:val="105"/>
            </w:rPr>
            <w:t>代</w:t>
          </w:r>
          <w:r>
            <w:rPr>
              <w:rFonts w:hint="eastAsia" w:ascii="宋体" w:hAnsi="宋体" w:eastAsia="宋体" w:cs="宋体"/>
              <w:w w:val="105"/>
            </w:rPr>
            <w:t>码</w:t>
          </w:r>
          <w:r>
            <w:rPr>
              <w:rFonts w:hint="eastAsia" w:ascii="宋体" w:hAnsi="宋体" w:eastAsia="宋体" w:cs="宋体"/>
              <w:w w:val="105"/>
            </w:rPr>
            <w:tab/>
          </w:r>
          <w:r>
            <w:rPr>
              <w:rFonts w:hint="eastAsia" w:ascii="宋体" w:hAnsi="宋体" w:eastAsia="宋体" w:cs="宋体"/>
              <w:b w:val="0"/>
              <w:w w:val="105"/>
              <w:sz w:val="21"/>
            </w:rPr>
            <w:t>60</w:t>
          </w:r>
        </w:p>
      </w:sdtContent>
    </w:sdt>
    <w:p>
      <w:pPr>
        <w:spacing w:after="0" w:line="321" w:lineRule="exact"/>
        <w:jc w:val="left"/>
        <w:rPr>
          <w:rFonts w:hint="eastAsia" w:ascii="宋体" w:hAnsi="宋体" w:eastAsia="宋体" w:cs="宋体"/>
          <w:sz w:val="21"/>
        </w:rPr>
        <w:sectPr>
          <w:type w:val="continuous"/>
          <w:pgSz w:w="11900" w:h="16840"/>
          <w:pgMar w:top="1062" w:right="640" w:bottom="1526" w:left="860" w:header="720" w:footer="720" w:gutter="0"/>
        </w:sectPr>
      </w:pPr>
    </w:p>
    <w:p>
      <w:pPr>
        <w:pStyle w:val="2"/>
        <w:tabs>
          <w:tab w:val="left" w:pos="2881"/>
        </w:tabs>
        <w:ind w:left="1278"/>
        <w:rPr>
          <w:rFonts w:hint="eastAsia" w:ascii="宋体" w:hAnsi="宋体" w:eastAsia="宋体" w:cs="宋体"/>
        </w:rPr>
      </w:pPr>
      <w:bookmarkStart w:id="0" w:name="_TOC_250002"/>
      <w:r>
        <w:rPr>
          <w:rFonts w:hint="eastAsia" w:ascii="宋体" w:hAnsi="宋体" w:eastAsia="宋体" w:cs="宋体"/>
        </w:rPr>
        <w:t>第</w:t>
      </w:r>
      <w:r>
        <w:rPr>
          <w:rFonts w:hint="eastAsia" w:ascii="宋体" w:hAnsi="宋体" w:eastAsia="宋体" w:cs="宋体"/>
          <w:spacing w:val="-3"/>
        </w:rPr>
        <w:t>一</w:t>
      </w:r>
      <w:r>
        <w:rPr>
          <w:rFonts w:hint="eastAsia" w:ascii="宋体" w:hAnsi="宋体" w:eastAsia="宋体" w:cs="宋体"/>
        </w:rPr>
        <w:t>部分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-3"/>
        </w:rPr>
        <w:t>学位</w:t>
      </w:r>
      <w:r>
        <w:rPr>
          <w:rFonts w:hint="eastAsia" w:ascii="宋体" w:hAnsi="宋体" w:eastAsia="宋体" w:cs="宋体"/>
        </w:rPr>
        <w:t>授</w:t>
      </w:r>
      <w:r>
        <w:rPr>
          <w:rFonts w:hint="eastAsia" w:ascii="宋体" w:hAnsi="宋体" w:eastAsia="宋体" w:cs="宋体"/>
          <w:spacing w:val="-3"/>
        </w:rPr>
        <w:t>予</w:t>
      </w:r>
      <w:r>
        <w:rPr>
          <w:rFonts w:hint="eastAsia" w:ascii="宋体" w:hAnsi="宋体" w:eastAsia="宋体" w:cs="宋体"/>
        </w:rPr>
        <w:t>信</w:t>
      </w:r>
      <w:r>
        <w:rPr>
          <w:rFonts w:hint="eastAsia" w:ascii="宋体" w:hAnsi="宋体" w:eastAsia="宋体" w:cs="宋体"/>
          <w:spacing w:val="-3"/>
        </w:rPr>
        <w:t>息</w:t>
      </w:r>
      <w:r>
        <w:rPr>
          <w:rFonts w:hint="eastAsia" w:ascii="宋体" w:hAnsi="宋体" w:eastAsia="宋体" w:cs="宋体"/>
        </w:rPr>
        <w:t>采</w:t>
      </w:r>
      <w:r>
        <w:rPr>
          <w:rFonts w:hint="eastAsia" w:ascii="宋体" w:hAnsi="宋体" w:eastAsia="宋体" w:cs="宋体"/>
          <w:spacing w:val="-3"/>
        </w:rPr>
        <w:t>集类</w:t>
      </w:r>
      <w:r>
        <w:rPr>
          <w:rFonts w:hint="eastAsia" w:ascii="宋体" w:hAnsi="宋体" w:eastAsia="宋体" w:cs="宋体"/>
        </w:rPr>
        <w:t>别</w:t>
      </w:r>
      <w:r>
        <w:rPr>
          <w:rFonts w:hint="eastAsia" w:ascii="宋体" w:hAnsi="宋体" w:eastAsia="宋体" w:cs="宋体"/>
          <w:spacing w:val="-3"/>
        </w:rPr>
        <w:t>划</w:t>
      </w:r>
      <w:r>
        <w:rPr>
          <w:rFonts w:hint="eastAsia" w:ascii="宋体" w:hAnsi="宋体" w:eastAsia="宋体" w:cs="宋体"/>
        </w:rPr>
        <w:t>分</w:t>
      </w:r>
      <w:r>
        <w:rPr>
          <w:rFonts w:hint="eastAsia" w:ascii="宋体" w:hAnsi="宋体" w:eastAsia="宋体" w:cs="宋体"/>
          <w:spacing w:val="-3"/>
        </w:rPr>
        <w:t>及</w:t>
      </w:r>
      <w:r>
        <w:rPr>
          <w:rFonts w:hint="eastAsia" w:ascii="宋体" w:hAnsi="宋体" w:eastAsia="宋体" w:cs="宋体"/>
        </w:rPr>
        <w:t>填</w:t>
      </w:r>
      <w:r>
        <w:rPr>
          <w:rFonts w:hint="eastAsia" w:ascii="宋体" w:hAnsi="宋体" w:eastAsia="宋体" w:cs="宋体"/>
          <w:spacing w:val="-3"/>
        </w:rPr>
        <w:t>报注</w:t>
      </w:r>
      <w:r>
        <w:rPr>
          <w:rFonts w:hint="eastAsia" w:ascii="宋体" w:hAnsi="宋体" w:eastAsia="宋体" w:cs="宋体"/>
        </w:rPr>
        <w:t>意</w:t>
      </w:r>
      <w:r>
        <w:rPr>
          <w:rFonts w:hint="eastAsia" w:ascii="宋体" w:hAnsi="宋体" w:eastAsia="宋体" w:cs="宋体"/>
          <w:spacing w:val="-3"/>
        </w:rPr>
        <w:t>事</w:t>
      </w:r>
      <w:bookmarkEnd w:id="0"/>
      <w:r>
        <w:rPr>
          <w:rFonts w:hint="eastAsia" w:ascii="宋体" w:hAnsi="宋体" w:eastAsia="宋体" w:cs="宋体"/>
        </w:rPr>
        <w:t>项</w:t>
      </w:r>
    </w:p>
    <w:p>
      <w:pPr>
        <w:pStyle w:val="12"/>
        <w:numPr>
          <w:ilvl w:val="1"/>
          <w:numId w:val="6"/>
        </w:numPr>
        <w:tabs>
          <w:tab w:val="left" w:pos="782"/>
        </w:tabs>
        <w:spacing w:before="185" w:after="0" w:line="240" w:lineRule="auto"/>
        <w:ind w:left="781" w:right="0" w:hanging="508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</w:rPr>
        <w:pict>
          <v:shape id="_x0000_s1038" o:spid="_x0000_s1038" o:spt="202" type="#_x0000_t202" style="position:absolute;left:0pt;margin-left:84.6pt;margin-top:58.1pt;height:79.1pt;width:88.7pt;mso-position-horizontal-relative:page;z-index:-7260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519" w:line="225" w:lineRule="auto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spacing w:val="-277"/>
                      <w:w w:val="99"/>
                      <w:position w:val="-49"/>
                      <w:sz w:val="28"/>
                    </w:rPr>
                    <w:t>（</w:t>
                  </w:r>
                  <w:r>
                    <w:rPr>
                      <w:rFonts w:hint="eastAsia" w:ascii="宋体" w:hAnsi="宋体" w:eastAsia="宋体" w:cs="宋体"/>
                      <w:b/>
                      <w:spacing w:val="-1"/>
                      <w:w w:val="91"/>
                      <w:sz w:val="28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b/>
                      <w:spacing w:val="-1"/>
                      <w:w w:val="96"/>
                      <w:sz w:val="28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b/>
                      <w:spacing w:val="-1"/>
                      <w:w w:val="91"/>
                      <w:sz w:val="28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b/>
                      <w:spacing w:val="-1"/>
                      <w:w w:val="96"/>
                      <w:sz w:val="28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b/>
                      <w:w w:val="91"/>
                      <w:sz w:val="28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w w:val="100"/>
                      <w:sz w:val="28"/>
                    </w:rPr>
                    <w:t>博士学位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</w:rPr>
        <w:pict>
          <v:shape id="_x0000_s1039" o:spid="_x0000_s1039" o:spt="202" type="#_x0000_t202" style="position:absolute;left:0pt;margin-left:56.65pt;margin-top:33pt;height:54.15pt;width:153.95pt;mso-position-horizontal-relative:page;z-index:-7249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spacing w:before="523" w:line="559" w:lineRule="exact"/>
                  </w:pPr>
                  <w:r>
                    <w:rPr>
                      <w:w w:val="95"/>
                    </w:rPr>
                    <w:t>类别</w:t>
                  </w:r>
                  <w:r>
                    <w:rPr>
                      <w:rFonts w:hint="eastAsia" w:ascii="宋体" w:hAnsi="宋体" w:eastAsia="宋体" w:cs="宋体"/>
                      <w:w w:val="95"/>
                    </w:rPr>
                    <w:t>具体划分情况如下：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spacing w:val="-233"/>
          <w:position w:val="50"/>
          <w:sz w:val="28"/>
        </w:rPr>
        <w:t>学</w:t>
      </w:r>
      <w:r>
        <w:rPr>
          <w:rFonts w:hint="eastAsia" w:ascii="宋体" w:hAnsi="宋体" w:eastAsia="宋体" w:cs="宋体"/>
          <w:spacing w:val="-49"/>
          <w:sz w:val="28"/>
        </w:rPr>
        <w:t>学</w:t>
      </w:r>
      <w:r>
        <w:rPr>
          <w:rFonts w:hint="eastAsia" w:ascii="宋体" w:hAnsi="宋体" w:eastAsia="宋体" w:cs="宋体"/>
          <w:spacing w:val="-233"/>
          <w:position w:val="50"/>
          <w:sz w:val="28"/>
        </w:rPr>
        <w:t>位</w:t>
      </w:r>
      <w:r>
        <w:rPr>
          <w:rFonts w:hint="eastAsia" w:ascii="宋体" w:hAnsi="宋体" w:eastAsia="宋体" w:cs="宋体"/>
          <w:spacing w:val="-48"/>
          <w:sz w:val="28"/>
        </w:rPr>
        <w:t>位</w:t>
      </w:r>
      <w:r>
        <w:rPr>
          <w:rFonts w:hint="eastAsia" w:ascii="宋体" w:hAnsi="宋体" w:eastAsia="宋体" w:cs="宋体"/>
          <w:spacing w:val="-233"/>
          <w:position w:val="50"/>
          <w:sz w:val="28"/>
        </w:rPr>
        <w:t>授</w:t>
      </w:r>
      <w:r>
        <w:rPr>
          <w:rFonts w:hint="eastAsia" w:ascii="宋体" w:hAnsi="宋体" w:eastAsia="宋体" w:cs="宋体"/>
          <w:spacing w:val="-48"/>
          <w:sz w:val="28"/>
        </w:rPr>
        <w:t>授</w:t>
      </w:r>
      <w:r>
        <w:rPr>
          <w:rFonts w:hint="eastAsia" w:ascii="宋体" w:hAnsi="宋体" w:eastAsia="宋体" w:cs="宋体"/>
          <w:spacing w:val="-233"/>
          <w:position w:val="50"/>
          <w:sz w:val="28"/>
        </w:rPr>
        <w:t>予</w:t>
      </w:r>
      <w:r>
        <w:rPr>
          <w:rFonts w:hint="eastAsia" w:ascii="宋体" w:hAnsi="宋体" w:eastAsia="宋体" w:cs="宋体"/>
          <w:spacing w:val="-48"/>
          <w:sz w:val="28"/>
        </w:rPr>
        <w:t>予</w:t>
      </w:r>
      <w:r>
        <w:rPr>
          <w:rFonts w:hint="eastAsia" w:ascii="宋体" w:hAnsi="宋体" w:eastAsia="宋体" w:cs="宋体"/>
          <w:spacing w:val="-236"/>
          <w:position w:val="50"/>
          <w:sz w:val="28"/>
        </w:rPr>
        <w:t>信</w:t>
      </w:r>
      <w:r>
        <w:rPr>
          <w:rFonts w:hint="eastAsia" w:ascii="宋体" w:hAnsi="宋体" w:eastAsia="宋体" w:cs="宋体"/>
          <w:spacing w:val="-48"/>
          <w:sz w:val="28"/>
        </w:rPr>
        <w:t>信</w:t>
      </w:r>
      <w:r>
        <w:rPr>
          <w:rFonts w:hint="eastAsia" w:ascii="宋体" w:hAnsi="宋体" w:eastAsia="宋体" w:cs="宋体"/>
          <w:spacing w:val="-234"/>
          <w:position w:val="50"/>
          <w:sz w:val="28"/>
        </w:rPr>
        <w:t>息</w:t>
      </w:r>
      <w:r>
        <w:rPr>
          <w:rFonts w:hint="eastAsia" w:ascii="宋体" w:hAnsi="宋体" w:eastAsia="宋体" w:cs="宋体"/>
          <w:spacing w:val="-51"/>
          <w:sz w:val="28"/>
        </w:rPr>
        <w:t>息</w:t>
      </w:r>
      <w:r>
        <w:rPr>
          <w:rFonts w:hint="eastAsia" w:ascii="宋体" w:hAnsi="宋体" w:eastAsia="宋体" w:cs="宋体"/>
          <w:spacing w:val="-231"/>
          <w:position w:val="50"/>
          <w:sz w:val="28"/>
        </w:rPr>
        <w:t>采</w:t>
      </w:r>
      <w:r>
        <w:rPr>
          <w:rFonts w:hint="eastAsia" w:ascii="宋体" w:hAnsi="宋体" w:eastAsia="宋体" w:cs="宋体"/>
          <w:spacing w:val="-51"/>
          <w:sz w:val="28"/>
        </w:rPr>
        <w:t>采</w:t>
      </w:r>
      <w:r>
        <w:rPr>
          <w:rFonts w:hint="eastAsia" w:ascii="宋体" w:hAnsi="宋体" w:eastAsia="宋体" w:cs="宋体"/>
          <w:spacing w:val="-234"/>
          <w:position w:val="50"/>
          <w:sz w:val="28"/>
        </w:rPr>
        <w:t>集</w:t>
      </w:r>
      <w:r>
        <w:rPr>
          <w:rFonts w:hint="eastAsia" w:ascii="宋体" w:hAnsi="宋体" w:eastAsia="宋体" w:cs="宋体"/>
          <w:spacing w:val="-48"/>
          <w:sz w:val="28"/>
        </w:rPr>
        <w:t>集</w:t>
      </w:r>
      <w:r>
        <w:rPr>
          <w:rFonts w:hint="eastAsia" w:ascii="宋体" w:hAnsi="宋体" w:eastAsia="宋体" w:cs="宋体"/>
          <w:spacing w:val="-236"/>
          <w:position w:val="50"/>
          <w:sz w:val="28"/>
        </w:rPr>
        <w:t>类</w:t>
      </w:r>
      <w:r>
        <w:rPr>
          <w:rFonts w:hint="eastAsia" w:ascii="宋体" w:hAnsi="宋体" w:eastAsia="宋体" w:cs="宋体"/>
          <w:spacing w:val="-46"/>
          <w:sz w:val="28"/>
        </w:rPr>
        <w:t>分</w:t>
      </w:r>
      <w:r>
        <w:rPr>
          <w:rFonts w:hint="eastAsia" w:ascii="宋体" w:hAnsi="宋体" w:eastAsia="宋体" w:cs="宋体"/>
          <w:spacing w:val="-236"/>
          <w:position w:val="50"/>
          <w:sz w:val="28"/>
        </w:rPr>
        <w:t>别</w:t>
      </w:r>
      <w:r>
        <w:rPr>
          <w:rFonts w:hint="eastAsia" w:ascii="宋体" w:hAnsi="宋体" w:eastAsia="宋体" w:cs="宋体"/>
          <w:spacing w:val="-46"/>
          <w:sz w:val="28"/>
        </w:rPr>
        <w:t>为</w:t>
      </w:r>
      <w:r>
        <w:rPr>
          <w:rFonts w:hint="eastAsia" w:ascii="宋体" w:hAnsi="宋体" w:eastAsia="宋体" w:cs="宋体"/>
          <w:spacing w:val="-236"/>
          <w:position w:val="50"/>
          <w:sz w:val="28"/>
        </w:rPr>
        <w:t>划</w:t>
      </w:r>
      <w:r>
        <w:rPr>
          <w:rFonts w:hint="eastAsia" w:ascii="宋体" w:hAnsi="宋体" w:eastAsia="宋体" w:cs="宋体"/>
          <w:spacing w:val="-46"/>
          <w:sz w:val="28"/>
        </w:rPr>
        <w:t>博</w:t>
      </w:r>
      <w:r>
        <w:rPr>
          <w:rFonts w:hint="eastAsia" w:ascii="宋体" w:hAnsi="宋体" w:eastAsia="宋体" w:cs="宋体"/>
          <w:spacing w:val="-236"/>
          <w:position w:val="50"/>
          <w:sz w:val="28"/>
        </w:rPr>
        <w:t>分</w:t>
      </w:r>
      <w:r>
        <w:rPr>
          <w:rFonts w:hint="eastAsia" w:ascii="宋体" w:hAnsi="宋体" w:eastAsia="宋体" w:cs="宋体"/>
          <w:spacing w:val="-18"/>
          <w:sz w:val="28"/>
        </w:rPr>
        <w:t>士学位、硕士学位和学士学位三个层次，十个类别，</w:t>
      </w:r>
    </w:p>
    <w:p>
      <w:pPr>
        <w:pStyle w:val="3"/>
        <w:spacing w:before="906"/>
        <w:ind w:left="111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pict>
          <v:shape id="_x0000_s1040" o:spid="_x0000_s1040" o:spt="202" type="#_x0000_t202" style="position:absolute;left:0pt;margin-left:56.65pt;margin-top:44.05pt;height:79.25pt;width:119.4pt;mso-position-horizontal-relative:page;z-index:-7260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spacing w:before="519" w:line="228" w:lineRule="auto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w w:val="95"/>
                    </w:rPr>
                    <w:t>学术</w:t>
                  </w:r>
                  <w:r>
                    <w:rPr>
                      <w:rFonts w:hint="eastAsia" w:ascii="宋体" w:hAnsi="宋体" w:eastAsia="宋体" w:cs="宋体"/>
                      <w:spacing w:val="-277"/>
                      <w:w w:val="95"/>
                      <w:position w:val="-49"/>
                    </w:rPr>
                    <w:t>（</w:t>
                  </w:r>
                  <w:r>
                    <w:rPr>
                      <w:rFonts w:hint="eastAsia" w:ascii="宋体" w:hAnsi="宋体" w:eastAsia="宋体" w:cs="宋体"/>
                      <w:spacing w:val="-19"/>
                      <w:w w:val="95"/>
                    </w:rPr>
                    <w:t>型学位获得者。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w w:val="95"/>
        </w:rPr>
        <w:t>1）学历教育博士学位：指除同等学力人员申请博士学位以外的所有博士</w:t>
      </w:r>
    </w:p>
    <w:p>
      <w:pPr>
        <w:pStyle w:val="3"/>
        <w:spacing w:before="23" w:line="998" w:lineRule="exact"/>
        <w:ind w:left="273" w:right="433" w:firstLine="84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pict>
          <v:shape id="_x0000_s1041" o:spid="_x0000_s1041" o:spt="202" type="#_x0000_t202" style="position:absolute;left:0pt;margin-left:56.65pt;margin-top:19.1pt;height:79.1pt;width:77.3pt;mso-position-horizontal-relative:page;z-index:-7260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spacing w:before="519" w:line="225" w:lineRule="auto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w w:val="95"/>
                    </w:rPr>
                    <w:t>术</w:t>
                  </w:r>
                  <w:r>
                    <w:rPr>
                      <w:rFonts w:hint="eastAsia" w:ascii="宋体" w:hAnsi="宋体" w:eastAsia="宋体" w:cs="宋体"/>
                      <w:w w:val="95"/>
                    </w:rPr>
                    <w:t>型</w:t>
                  </w:r>
                  <w:r>
                    <w:rPr>
                      <w:rFonts w:hint="eastAsia" w:ascii="宋体" w:hAnsi="宋体" w:eastAsia="宋体" w:cs="宋体"/>
                      <w:spacing w:val="-277"/>
                      <w:w w:val="95"/>
                      <w:position w:val="-49"/>
                    </w:rPr>
                    <w:t>（</w:t>
                  </w:r>
                  <w:r>
                    <w:rPr>
                      <w:rFonts w:hint="eastAsia" w:ascii="宋体" w:hAnsi="宋体" w:eastAsia="宋体" w:cs="宋体"/>
                      <w:spacing w:val="-34"/>
                      <w:w w:val="95"/>
                    </w:rPr>
                    <w:t>学位者。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</w:rPr>
        <w:pict>
          <v:shape id="_x0000_s1042" o:spid="_x0000_s1042" o:spt="202" type="#_x0000_t202" style="position:absolute;left:0pt;margin-left:84.6pt;margin-top:94.1pt;height:79.1pt;width:88.7pt;mso-position-horizontal-relative:page;z-index:-7260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519" w:line="225" w:lineRule="auto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spacing w:val="-277"/>
                      <w:w w:val="99"/>
                      <w:position w:val="-49"/>
                      <w:sz w:val="28"/>
                    </w:rPr>
                    <w:t>（</w:t>
                  </w:r>
                  <w:r>
                    <w:rPr>
                      <w:rFonts w:ascii="Arial" w:eastAsia="Arial"/>
                      <w:b/>
                      <w:spacing w:val="-1"/>
                      <w:w w:val="91"/>
                      <w:sz w:val="28"/>
                    </w:rPr>
                    <w:t>1</w:t>
                  </w:r>
                  <w:r>
                    <w:rPr>
                      <w:rFonts w:ascii="Arial" w:eastAsia="Arial"/>
                      <w:b/>
                      <w:spacing w:val="-1"/>
                      <w:w w:val="96"/>
                      <w:sz w:val="28"/>
                    </w:rPr>
                    <w:t>.</w:t>
                  </w:r>
                  <w:r>
                    <w:rPr>
                      <w:rFonts w:ascii="Arial" w:eastAsia="Arial"/>
                      <w:b/>
                      <w:spacing w:val="-1"/>
                      <w:w w:val="91"/>
                      <w:sz w:val="28"/>
                    </w:rPr>
                    <w:t>1</w:t>
                  </w:r>
                  <w:r>
                    <w:rPr>
                      <w:rFonts w:ascii="Arial" w:eastAsia="Arial"/>
                      <w:b/>
                      <w:spacing w:val="-1"/>
                      <w:w w:val="96"/>
                      <w:sz w:val="28"/>
                    </w:rPr>
                    <w:t>.</w:t>
                  </w:r>
                  <w:r>
                    <w:rPr>
                      <w:rFonts w:ascii="Arial" w:eastAsia="Arial"/>
                      <w:b/>
                      <w:w w:val="91"/>
                      <w:sz w:val="28"/>
                    </w:rPr>
                    <w:t>2</w:t>
                  </w:r>
                  <w:r>
                    <w:rPr>
                      <w:rFonts w:ascii="Times New Roman" w:eastAsia="Times New Roman"/>
                      <w:spacing w:val="-2"/>
                      <w:sz w:val="28"/>
                    </w:rPr>
                    <w:t xml:space="preserve"> </w:t>
                  </w:r>
                  <w:r>
                    <w:rPr>
                      <w:w w:val="100"/>
                      <w:sz w:val="28"/>
                    </w:rPr>
                    <w:t>硕</w:t>
                  </w:r>
                  <w:r>
                    <w:rPr>
                      <w:rFonts w:hint="eastAsia" w:ascii="宋体" w:hAnsi="宋体" w:eastAsia="宋体" w:cs="宋体"/>
                      <w:w w:val="100"/>
                      <w:sz w:val="28"/>
                    </w:rPr>
                    <w:t>士学位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w w:val="95"/>
        </w:rPr>
        <w:t>2）同等学力人员申请博士学位：仅指以博士研究生毕业同等学力申请学</w:t>
      </w:r>
      <w:r>
        <w:rPr>
          <w:rFonts w:hint="eastAsia" w:ascii="宋体" w:hAnsi="宋体" w:eastAsia="宋体" w:cs="宋体"/>
          <w:spacing w:val="2"/>
          <w:w w:val="99"/>
          <w:position w:val="-49"/>
        </w:rPr>
        <w:t>员申请</w:t>
      </w:r>
      <w:r>
        <w:rPr>
          <w:rFonts w:hint="eastAsia" w:ascii="宋体" w:hAnsi="宋体" w:eastAsia="宋体" w:cs="宋体"/>
          <w:spacing w:val="-279"/>
          <w:w w:val="99"/>
          <w:position w:val="-49"/>
        </w:rPr>
        <w:t>博</w:t>
      </w:r>
      <w:r>
        <w:rPr>
          <w:rFonts w:hint="eastAsia" w:ascii="宋体" w:hAnsi="宋体" w:eastAsia="宋体" w:cs="宋体"/>
          <w:spacing w:val="-1"/>
          <w:w w:val="91"/>
        </w:rPr>
        <w:t>3</w:t>
      </w:r>
      <w:r>
        <w:rPr>
          <w:rFonts w:hint="eastAsia" w:ascii="宋体" w:hAnsi="宋体" w:eastAsia="宋体" w:cs="宋体"/>
          <w:spacing w:val="-142"/>
          <w:w w:val="99"/>
        </w:rPr>
        <w:t>）</w:t>
      </w:r>
      <w:r>
        <w:rPr>
          <w:rFonts w:hint="eastAsia" w:ascii="宋体" w:hAnsi="宋体" w:eastAsia="宋体" w:cs="宋体"/>
          <w:spacing w:val="-135"/>
          <w:w w:val="99"/>
          <w:position w:val="-49"/>
        </w:rPr>
        <w:t>士</w:t>
      </w:r>
      <w:r>
        <w:rPr>
          <w:rFonts w:hint="eastAsia" w:ascii="宋体" w:hAnsi="宋体" w:eastAsia="宋体" w:cs="宋体"/>
          <w:spacing w:val="-142"/>
          <w:w w:val="99"/>
        </w:rPr>
        <w:t>博</w:t>
      </w:r>
      <w:r>
        <w:rPr>
          <w:rFonts w:hint="eastAsia" w:ascii="宋体" w:hAnsi="宋体" w:eastAsia="宋体" w:cs="宋体"/>
          <w:spacing w:val="-135"/>
          <w:w w:val="99"/>
          <w:position w:val="-49"/>
        </w:rPr>
        <w:t>专</w:t>
      </w:r>
      <w:r>
        <w:rPr>
          <w:rFonts w:hint="eastAsia" w:ascii="宋体" w:hAnsi="宋体" w:eastAsia="宋体" w:cs="宋体"/>
          <w:spacing w:val="-142"/>
          <w:w w:val="99"/>
        </w:rPr>
        <w:t>士</w:t>
      </w:r>
      <w:r>
        <w:rPr>
          <w:rFonts w:hint="eastAsia" w:ascii="宋体" w:hAnsi="宋体" w:eastAsia="宋体" w:cs="宋体"/>
          <w:spacing w:val="-135"/>
          <w:w w:val="99"/>
          <w:position w:val="-49"/>
        </w:rPr>
        <w:t>业</w:t>
      </w:r>
      <w:r>
        <w:rPr>
          <w:rFonts w:hint="eastAsia" w:ascii="宋体" w:hAnsi="宋体" w:eastAsia="宋体" w:cs="宋体"/>
          <w:spacing w:val="-145"/>
          <w:w w:val="99"/>
        </w:rPr>
        <w:t>专</w:t>
      </w:r>
      <w:r>
        <w:rPr>
          <w:rFonts w:hint="eastAsia" w:ascii="宋体" w:hAnsi="宋体" w:eastAsia="宋体" w:cs="宋体"/>
          <w:spacing w:val="-132"/>
          <w:w w:val="99"/>
          <w:position w:val="-49"/>
        </w:rPr>
        <w:t>学</w:t>
      </w:r>
      <w:r>
        <w:rPr>
          <w:rFonts w:hint="eastAsia" w:ascii="宋体" w:hAnsi="宋体" w:eastAsia="宋体" w:cs="宋体"/>
          <w:spacing w:val="-147"/>
          <w:w w:val="99"/>
        </w:rPr>
        <w:t>业</w:t>
      </w:r>
      <w:r>
        <w:rPr>
          <w:rFonts w:hint="eastAsia" w:ascii="宋体" w:hAnsi="宋体" w:eastAsia="宋体" w:cs="宋体"/>
          <w:spacing w:val="-130"/>
          <w:w w:val="99"/>
          <w:position w:val="-49"/>
        </w:rPr>
        <w:t>位</w:t>
      </w:r>
      <w:r>
        <w:rPr>
          <w:rFonts w:hint="eastAsia" w:ascii="宋体" w:hAnsi="宋体" w:eastAsia="宋体" w:cs="宋体"/>
          <w:spacing w:val="-147"/>
          <w:w w:val="99"/>
        </w:rPr>
        <w:t>学</w:t>
      </w:r>
      <w:r>
        <w:rPr>
          <w:rFonts w:hint="eastAsia" w:ascii="宋体" w:hAnsi="宋体" w:eastAsia="宋体" w:cs="宋体"/>
          <w:spacing w:val="-137"/>
          <w:w w:val="99"/>
          <w:position w:val="-49"/>
        </w:rPr>
        <w:t>）</w:t>
      </w:r>
      <w:r>
        <w:rPr>
          <w:rFonts w:hint="eastAsia" w:ascii="宋体" w:hAnsi="宋体" w:eastAsia="宋体" w:cs="宋体"/>
          <w:spacing w:val="-272"/>
          <w:w w:val="99"/>
          <w:position w:val="-49"/>
        </w:rPr>
        <w:t>。</w:t>
      </w:r>
      <w:r>
        <w:rPr>
          <w:rFonts w:hint="eastAsia" w:ascii="宋体" w:hAnsi="宋体" w:eastAsia="宋体" w:cs="宋体"/>
          <w:spacing w:val="2"/>
          <w:w w:val="99"/>
        </w:rPr>
        <w:t>位：以各种攻读方式获得博士专业学位者（</w:t>
      </w:r>
      <w:r>
        <w:rPr>
          <w:rFonts w:hint="eastAsia" w:ascii="宋体" w:hAnsi="宋体" w:eastAsia="宋体" w:cs="宋体"/>
          <w:spacing w:val="1"/>
          <w:w w:val="99"/>
        </w:rPr>
        <w:t>含同等学力人</w:t>
      </w:r>
    </w:p>
    <w:p>
      <w:pPr>
        <w:pStyle w:val="3"/>
        <w:spacing w:before="887"/>
        <w:ind w:left="111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pict>
          <v:shape id="_x0000_s1043" o:spid="_x0000_s1043" o:spt="202" type="#_x0000_t202" style="position:absolute;left:0pt;margin-left:56.65pt;margin-top:43.25pt;height:79.1pt;width:203.75pt;mso-position-horizontal-relative:page;z-index:-7249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spacing w:before="519" w:line="225" w:lineRule="auto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w w:val="95"/>
                    </w:rPr>
                    <w:t>式入</w:t>
                  </w:r>
                  <w:r>
                    <w:rPr>
                      <w:rFonts w:hint="eastAsia" w:ascii="宋体" w:hAnsi="宋体" w:eastAsia="宋体" w:cs="宋体"/>
                      <w:spacing w:val="-277"/>
                      <w:w w:val="95"/>
                      <w:position w:val="-49"/>
                    </w:rPr>
                    <w:t>（</w:t>
                  </w:r>
                  <w:r>
                    <w:rPr>
                      <w:rFonts w:hint="eastAsia" w:ascii="宋体" w:hAnsi="宋体" w:eastAsia="宋体" w:cs="宋体"/>
                      <w:spacing w:val="-10"/>
                      <w:w w:val="95"/>
                    </w:rPr>
                    <w:t>学后获得硕士学术型学位者。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w w:val="95"/>
        </w:rPr>
        <w:t>1）学历教育硕士学位：含通过推荐免试、全国统考和学校单考等考试形</w:t>
      </w:r>
    </w:p>
    <w:p>
      <w:pPr>
        <w:pStyle w:val="3"/>
        <w:spacing w:before="21" w:line="1000" w:lineRule="exact"/>
        <w:ind w:left="273" w:right="433" w:firstLine="84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pict>
          <v:shape id="_x0000_s1044" o:spid="_x0000_s1044" o:spt="202" type="#_x0000_t202" style="position:absolute;left:0pt;margin-left:56.65pt;margin-top:19.1pt;height:79.25pt;width:414.45pt;mso-position-horizontal-relative:page;z-index:-7249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spacing w:before="519" w:line="228" w:lineRule="auto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w w:val="95"/>
                    </w:rPr>
                    <w:t>型学</w:t>
                  </w:r>
                  <w:r>
                    <w:rPr>
                      <w:rFonts w:hint="eastAsia" w:ascii="宋体" w:hAnsi="宋体" w:eastAsia="宋体" w:cs="宋体"/>
                      <w:spacing w:val="-277"/>
                      <w:w w:val="95"/>
                      <w:position w:val="-49"/>
                    </w:rPr>
                    <w:t>（</w:t>
                  </w:r>
                  <w:r>
                    <w:rPr>
                      <w:rFonts w:hint="eastAsia" w:ascii="宋体" w:hAnsi="宋体" w:eastAsia="宋体" w:cs="宋体"/>
                      <w:spacing w:val="-4"/>
                      <w:w w:val="95"/>
                    </w:rPr>
                    <w:t>位者和高等学校教师或中等职业学校教师在职攻读硕士学位者。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w w:val="95"/>
        </w:rPr>
        <w:t>2）同等学力人员申请硕士学位：指以硕士研究生毕业同等学力申请学术</w:t>
      </w:r>
      <w:r>
        <w:rPr>
          <w:rFonts w:hint="eastAsia" w:ascii="宋体" w:hAnsi="宋体" w:eastAsia="宋体" w:cs="宋体"/>
          <w:spacing w:val="2"/>
          <w:w w:val="99"/>
          <w:position w:val="-49"/>
        </w:rPr>
        <w:t>员申请</w:t>
      </w:r>
      <w:r>
        <w:rPr>
          <w:rFonts w:hint="eastAsia" w:ascii="宋体" w:hAnsi="宋体" w:eastAsia="宋体" w:cs="宋体"/>
          <w:spacing w:val="-279"/>
          <w:w w:val="99"/>
          <w:position w:val="-49"/>
        </w:rPr>
        <w:t>硕</w:t>
      </w:r>
      <w:r>
        <w:rPr>
          <w:rFonts w:hint="eastAsia" w:ascii="宋体" w:hAnsi="宋体" w:eastAsia="宋体" w:cs="宋体"/>
          <w:spacing w:val="-1"/>
          <w:w w:val="91"/>
        </w:rPr>
        <w:t>3</w:t>
      </w:r>
      <w:bookmarkStart w:id="3" w:name="_GoBack"/>
      <w:r>
        <w:rPr>
          <w:rFonts w:hint="eastAsia" w:ascii="宋体" w:hAnsi="宋体" w:eastAsia="宋体" w:cs="宋体"/>
          <w:spacing w:val="-142"/>
          <w:w w:val="99"/>
        </w:rPr>
        <w:t>）</w:t>
      </w:r>
      <w:bookmarkEnd w:id="3"/>
      <w:r>
        <w:rPr>
          <w:rFonts w:hint="eastAsia" w:ascii="宋体" w:hAnsi="宋体" w:eastAsia="宋体" w:cs="宋体"/>
          <w:spacing w:val="-135"/>
          <w:w w:val="99"/>
          <w:position w:val="-49"/>
        </w:rPr>
        <w:t>士</w:t>
      </w:r>
      <w:r>
        <w:rPr>
          <w:rFonts w:hint="eastAsia" w:ascii="宋体" w:hAnsi="宋体" w:eastAsia="宋体" w:cs="宋体"/>
          <w:spacing w:val="-142"/>
          <w:w w:val="99"/>
        </w:rPr>
        <w:t>硕</w:t>
      </w:r>
      <w:r>
        <w:rPr>
          <w:rFonts w:hint="eastAsia" w:ascii="宋体" w:hAnsi="宋体" w:eastAsia="宋体" w:cs="宋体"/>
          <w:spacing w:val="-135"/>
          <w:w w:val="99"/>
          <w:position w:val="-49"/>
        </w:rPr>
        <w:t>专</w:t>
      </w:r>
      <w:r>
        <w:rPr>
          <w:rFonts w:hint="eastAsia" w:ascii="宋体" w:hAnsi="宋体" w:eastAsia="宋体" w:cs="宋体"/>
          <w:spacing w:val="-142"/>
          <w:w w:val="99"/>
        </w:rPr>
        <w:t>士</w:t>
      </w:r>
      <w:r>
        <w:rPr>
          <w:rFonts w:hint="eastAsia" w:ascii="宋体" w:hAnsi="宋体" w:eastAsia="宋体" w:cs="宋体"/>
          <w:spacing w:val="-135"/>
          <w:w w:val="99"/>
          <w:position w:val="-49"/>
        </w:rPr>
        <w:t>业</w:t>
      </w:r>
      <w:r>
        <w:rPr>
          <w:rFonts w:hint="eastAsia" w:ascii="宋体" w:hAnsi="宋体" w:eastAsia="宋体" w:cs="宋体"/>
          <w:spacing w:val="-145"/>
          <w:w w:val="99"/>
        </w:rPr>
        <w:t>专</w:t>
      </w:r>
      <w:r>
        <w:rPr>
          <w:rFonts w:hint="eastAsia" w:ascii="宋体" w:hAnsi="宋体" w:eastAsia="宋体" w:cs="宋体"/>
          <w:spacing w:val="-132"/>
          <w:w w:val="99"/>
          <w:position w:val="-49"/>
        </w:rPr>
        <w:t>学</w:t>
      </w:r>
      <w:r>
        <w:rPr>
          <w:rFonts w:hint="eastAsia" w:ascii="宋体" w:hAnsi="宋体" w:eastAsia="宋体" w:cs="宋体"/>
          <w:spacing w:val="-147"/>
          <w:w w:val="99"/>
        </w:rPr>
        <w:t>业</w:t>
      </w:r>
      <w:r>
        <w:rPr>
          <w:rFonts w:hint="eastAsia" w:ascii="宋体" w:hAnsi="宋体" w:eastAsia="宋体" w:cs="宋体"/>
          <w:spacing w:val="-130"/>
          <w:w w:val="99"/>
          <w:position w:val="-49"/>
        </w:rPr>
        <w:t>位</w:t>
      </w:r>
      <w:r>
        <w:rPr>
          <w:rFonts w:hint="eastAsia" w:ascii="宋体" w:hAnsi="宋体" w:eastAsia="宋体" w:cs="宋体"/>
          <w:spacing w:val="-147"/>
          <w:w w:val="99"/>
        </w:rPr>
        <w:t>学</w:t>
      </w:r>
      <w:r>
        <w:rPr>
          <w:rFonts w:hint="eastAsia" w:ascii="宋体" w:hAnsi="宋体" w:eastAsia="宋体" w:cs="宋体"/>
          <w:spacing w:val="-137"/>
          <w:w w:val="99"/>
          <w:position w:val="-49"/>
        </w:rPr>
        <w:t>）</w:t>
      </w:r>
      <w:r>
        <w:rPr>
          <w:rFonts w:hint="eastAsia" w:ascii="宋体" w:hAnsi="宋体" w:eastAsia="宋体" w:cs="宋体"/>
          <w:spacing w:val="-272"/>
          <w:w w:val="99"/>
          <w:position w:val="-49"/>
        </w:rPr>
        <w:t>。</w:t>
      </w:r>
      <w:r>
        <w:rPr>
          <w:rFonts w:hint="eastAsia" w:ascii="宋体" w:hAnsi="宋体" w:eastAsia="宋体" w:cs="宋体"/>
          <w:spacing w:val="2"/>
          <w:w w:val="99"/>
        </w:rPr>
        <w:t>位：以各种攻读方式获得硕士专业学位者（</w:t>
      </w:r>
      <w:r>
        <w:rPr>
          <w:rFonts w:hint="eastAsia" w:ascii="宋体" w:hAnsi="宋体" w:eastAsia="宋体" w:cs="宋体"/>
          <w:spacing w:val="1"/>
          <w:w w:val="99"/>
        </w:rPr>
        <w:t>含同等学力人</w:t>
      </w:r>
    </w:p>
    <w:p>
      <w:pPr>
        <w:pStyle w:val="3"/>
        <w:spacing w:before="428" w:line="216" w:lineRule="auto"/>
        <w:ind w:left="273" w:right="430" w:firstLine="559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277"/>
          <w:w w:val="99"/>
        </w:rPr>
        <w:t>（</w:t>
      </w:r>
      <w:r>
        <w:rPr>
          <w:rFonts w:hint="eastAsia" w:ascii="宋体" w:hAnsi="宋体" w:eastAsia="宋体" w:cs="宋体"/>
          <w:b/>
          <w:spacing w:val="-1"/>
          <w:w w:val="91"/>
          <w:position w:val="50"/>
        </w:rPr>
        <w:t>1</w:t>
      </w:r>
      <w:r>
        <w:rPr>
          <w:rFonts w:hint="eastAsia" w:ascii="宋体" w:hAnsi="宋体" w:eastAsia="宋体" w:cs="宋体"/>
          <w:b/>
          <w:spacing w:val="-1"/>
          <w:w w:val="96"/>
          <w:position w:val="50"/>
        </w:rPr>
        <w:t>.</w:t>
      </w:r>
      <w:r>
        <w:rPr>
          <w:rFonts w:hint="eastAsia" w:ascii="宋体" w:hAnsi="宋体" w:eastAsia="宋体" w:cs="宋体"/>
          <w:b/>
          <w:spacing w:val="-78"/>
          <w:w w:val="91"/>
          <w:position w:val="50"/>
        </w:rPr>
        <w:t>1</w:t>
      </w:r>
      <w:r>
        <w:rPr>
          <w:rFonts w:hint="eastAsia" w:ascii="宋体" w:hAnsi="宋体" w:eastAsia="宋体" w:cs="宋体"/>
          <w:spacing w:val="-63"/>
          <w:w w:val="99"/>
        </w:rPr>
        <w:t>1</w:t>
      </w:r>
      <w:r>
        <w:rPr>
          <w:rFonts w:hint="eastAsia" w:ascii="宋体" w:hAnsi="宋体" w:eastAsia="宋体" w:cs="宋体"/>
          <w:b/>
          <w:spacing w:val="-13"/>
          <w:w w:val="96"/>
          <w:position w:val="50"/>
        </w:rPr>
        <w:t>.</w:t>
      </w:r>
      <w:r>
        <w:rPr>
          <w:rFonts w:hint="eastAsia" w:ascii="宋体" w:hAnsi="宋体" w:eastAsia="宋体" w:cs="宋体"/>
          <w:spacing w:val="-267"/>
          <w:w w:val="99"/>
        </w:rPr>
        <w:t>）</w:t>
      </w:r>
      <w:r>
        <w:rPr>
          <w:rFonts w:hint="eastAsia" w:ascii="宋体" w:hAnsi="宋体" w:eastAsia="宋体" w:cs="宋体"/>
          <w:b/>
          <w:w w:val="91"/>
          <w:position w:val="50"/>
        </w:rPr>
        <w:t>3</w:t>
      </w:r>
      <w:r>
        <w:rPr>
          <w:rFonts w:hint="eastAsia" w:ascii="宋体" w:hAnsi="宋体" w:eastAsia="宋体" w:cs="宋体"/>
          <w:spacing w:val="-2"/>
          <w:position w:val="50"/>
        </w:rPr>
        <w:t xml:space="preserve"> </w:t>
      </w:r>
      <w:r>
        <w:rPr>
          <w:rFonts w:hint="eastAsia" w:ascii="宋体" w:hAnsi="宋体" w:eastAsia="宋体" w:cs="宋体"/>
          <w:spacing w:val="-224"/>
          <w:w w:val="100"/>
          <w:position w:val="50"/>
        </w:rPr>
        <w:t>学</w:t>
      </w:r>
      <w:r>
        <w:rPr>
          <w:rFonts w:hint="eastAsia" w:ascii="宋体" w:hAnsi="宋体" w:eastAsia="宋体" w:cs="宋体"/>
          <w:spacing w:val="-53"/>
          <w:w w:val="99"/>
        </w:rPr>
        <w:t>普</w:t>
      </w:r>
      <w:r>
        <w:rPr>
          <w:rFonts w:hint="eastAsia" w:ascii="宋体" w:hAnsi="宋体" w:eastAsia="宋体" w:cs="宋体"/>
          <w:spacing w:val="-226"/>
          <w:w w:val="100"/>
          <w:position w:val="50"/>
        </w:rPr>
        <w:t>士</w:t>
      </w:r>
      <w:r>
        <w:rPr>
          <w:rFonts w:hint="eastAsia" w:ascii="宋体" w:hAnsi="宋体" w:eastAsia="宋体" w:cs="宋体"/>
          <w:spacing w:val="-53"/>
          <w:w w:val="99"/>
        </w:rPr>
        <w:t>通</w:t>
      </w:r>
      <w:r>
        <w:rPr>
          <w:rFonts w:hint="eastAsia" w:ascii="宋体" w:hAnsi="宋体" w:eastAsia="宋体" w:cs="宋体"/>
          <w:spacing w:val="-226"/>
          <w:w w:val="100"/>
          <w:position w:val="50"/>
        </w:rPr>
        <w:t>学</w:t>
      </w:r>
      <w:r>
        <w:rPr>
          <w:rFonts w:hint="eastAsia" w:ascii="宋体" w:hAnsi="宋体" w:eastAsia="宋体" w:cs="宋体"/>
          <w:spacing w:val="-51"/>
          <w:w w:val="99"/>
        </w:rPr>
        <w:t>高</w:t>
      </w:r>
      <w:r>
        <w:rPr>
          <w:rFonts w:hint="eastAsia" w:ascii="宋体" w:hAnsi="宋体" w:eastAsia="宋体" w:cs="宋体"/>
          <w:spacing w:val="-226"/>
          <w:w w:val="100"/>
          <w:position w:val="50"/>
        </w:rPr>
        <w:t>位</w:t>
      </w:r>
      <w:r>
        <w:rPr>
          <w:rFonts w:hint="eastAsia" w:ascii="宋体" w:hAnsi="宋体" w:eastAsia="宋体" w:cs="宋体"/>
          <w:spacing w:val="-53"/>
          <w:w w:val="99"/>
        </w:rPr>
        <w:t>等</w:t>
      </w:r>
      <w:r>
        <w:rPr>
          <w:rFonts w:hint="eastAsia" w:ascii="宋体" w:hAnsi="宋体" w:eastAsia="宋体" w:cs="宋体"/>
          <w:spacing w:val="-226"/>
          <w:w w:val="100"/>
          <w:position w:val="50"/>
        </w:rPr>
        <w:t>（</w:t>
      </w:r>
      <w:r>
        <w:rPr>
          <w:rFonts w:hint="eastAsia" w:ascii="宋体" w:hAnsi="宋体" w:eastAsia="宋体" w:cs="宋体"/>
          <w:spacing w:val="-53"/>
          <w:w w:val="99"/>
        </w:rPr>
        <w:t>教</w:t>
      </w:r>
      <w:r>
        <w:rPr>
          <w:rFonts w:hint="eastAsia" w:ascii="宋体" w:hAnsi="宋体" w:eastAsia="宋体" w:cs="宋体"/>
          <w:spacing w:val="-226"/>
          <w:w w:val="100"/>
          <w:position w:val="50"/>
        </w:rPr>
        <w:t>含</w:t>
      </w:r>
      <w:r>
        <w:rPr>
          <w:rFonts w:hint="eastAsia" w:ascii="宋体" w:hAnsi="宋体" w:eastAsia="宋体" w:cs="宋体"/>
          <w:spacing w:val="-53"/>
          <w:w w:val="99"/>
        </w:rPr>
        <w:t>育</w:t>
      </w:r>
      <w:r>
        <w:rPr>
          <w:rFonts w:hint="eastAsia" w:ascii="宋体" w:hAnsi="宋体" w:eastAsia="宋体" w:cs="宋体"/>
          <w:spacing w:val="-226"/>
          <w:w w:val="100"/>
          <w:position w:val="50"/>
        </w:rPr>
        <w:t>任</w:t>
      </w:r>
      <w:r>
        <w:rPr>
          <w:rFonts w:hint="eastAsia" w:ascii="宋体" w:hAnsi="宋体" w:eastAsia="宋体" w:cs="宋体"/>
          <w:spacing w:val="-53"/>
          <w:w w:val="99"/>
        </w:rPr>
        <w:t>本</w:t>
      </w:r>
      <w:r>
        <w:rPr>
          <w:rFonts w:hint="eastAsia" w:ascii="宋体" w:hAnsi="宋体" w:eastAsia="宋体" w:cs="宋体"/>
          <w:spacing w:val="-226"/>
          <w:w w:val="100"/>
          <w:position w:val="50"/>
        </w:rPr>
        <w:t>何</w:t>
      </w:r>
      <w:r>
        <w:rPr>
          <w:rFonts w:hint="eastAsia" w:ascii="宋体" w:hAnsi="宋体" w:eastAsia="宋体" w:cs="宋体"/>
          <w:spacing w:val="-53"/>
          <w:w w:val="99"/>
        </w:rPr>
        <w:t>科</w:t>
      </w:r>
      <w:r>
        <w:rPr>
          <w:rFonts w:hint="eastAsia" w:ascii="宋体" w:hAnsi="宋体" w:eastAsia="宋体" w:cs="宋体"/>
          <w:spacing w:val="-226"/>
          <w:w w:val="100"/>
          <w:position w:val="50"/>
        </w:rPr>
        <w:t>学</w:t>
      </w:r>
      <w:r>
        <w:rPr>
          <w:rFonts w:hint="eastAsia" w:ascii="宋体" w:hAnsi="宋体" w:eastAsia="宋体" w:cs="宋体"/>
          <w:spacing w:val="-50"/>
          <w:w w:val="99"/>
        </w:rPr>
        <w:t>毕</w:t>
      </w:r>
      <w:r>
        <w:rPr>
          <w:rFonts w:hint="eastAsia" w:ascii="宋体" w:hAnsi="宋体" w:eastAsia="宋体" w:cs="宋体"/>
          <w:spacing w:val="-227"/>
          <w:w w:val="100"/>
          <w:position w:val="50"/>
        </w:rPr>
        <w:t>习</w:t>
      </w:r>
      <w:r>
        <w:rPr>
          <w:rFonts w:hint="eastAsia" w:ascii="宋体" w:hAnsi="宋体" w:eastAsia="宋体" w:cs="宋体"/>
          <w:spacing w:val="-53"/>
          <w:w w:val="99"/>
        </w:rPr>
        <w:t>业</w:t>
      </w:r>
      <w:r>
        <w:rPr>
          <w:rFonts w:hint="eastAsia" w:ascii="宋体" w:hAnsi="宋体" w:eastAsia="宋体" w:cs="宋体"/>
          <w:spacing w:val="-227"/>
          <w:w w:val="100"/>
          <w:position w:val="50"/>
        </w:rPr>
        <w:t>方</w:t>
      </w:r>
      <w:r>
        <w:rPr>
          <w:rFonts w:hint="eastAsia" w:ascii="宋体" w:hAnsi="宋体" w:eastAsia="宋体" w:cs="宋体"/>
          <w:spacing w:val="-53"/>
          <w:w w:val="99"/>
        </w:rPr>
        <w:t>生</w:t>
      </w:r>
      <w:r>
        <w:rPr>
          <w:rFonts w:hint="eastAsia" w:ascii="宋体" w:hAnsi="宋体" w:eastAsia="宋体" w:cs="宋体"/>
          <w:spacing w:val="-227"/>
          <w:w w:val="100"/>
          <w:position w:val="50"/>
        </w:rPr>
        <w:t>式</w:t>
      </w:r>
      <w:r>
        <w:rPr>
          <w:rFonts w:hint="eastAsia" w:ascii="宋体" w:hAnsi="宋体" w:eastAsia="宋体" w:cs="宋体"/>
          <w:spacing w:val="-53"/>
          <w:w w:val="99"/>
        </w:rPr>
        <w:t>学</w:t>
      </w:r>
      <w:r>
        <w:rPr>
          <w:rFonts w:hint="eastAsia" w:ascii="宋体" w:hAnsi="宋体" w:eastAsia="宋体" w:cs="宋体"/>
          <w:spacing w:val="-227"/>
          <w:w w:val="100"/>
          <w:position w:val="50"/>
        </w:rPr>
        <w:t>获</w:t>
      </w:r>
      <w:r>
        <w:rPr>
          <w:rFonts w:hint="eastAsia" w:ascii="宋体" w:hAnsi="宋体" w:eastAsia="宋体" w:cs="宋体"/>
          <w:spacing w:val="-53"/>
          <w:w w:val="99"/>
        </w:rPr>
        <w:t>士</w:t>
      </w:r>
      <w:r>
        <w:rPr>
          <w:rFonts w:hint="eastAsia" w:ascii="宋体" w:hAnsi="宋体" w:eastAsia="宋体" w:cs="宋体"/>
          <w:spacing w:val="-227"/>
          <w:w w:val="100"/>
          <w:position w:val="50"/>
        </w:rPr>
        <w:t>得</w:t>
      </w:r>
      <w:r>
        <w:rPr>
          <w:rFonts w:hint="eastAsia" w:ascii="宋体" w:hAnsi="宋体" w:eastAsia="宋体" w:cs="宋体"/>
          <w:spacing w:val="-53"/>
          <w:w w:val="99"/>
        </w:rPr>
        <w:t>学</w:t>
      </w:r>
      <w:r>
        <w:rPr>
          <w:rFonts w:hint="eastAsia" w:ascii="宋体" w:hAnsi="宋体" w:eastAsia="宋体" w:cs="宋体"/>
          <w:spacing w:val="-227"/>
          <w:w w:val="100"/>
          <w:position w:val="50"/>
        </w:rPr>
        <w:t>的</w:t>
      </w:r>
      <w:r>
        <w:rPr>
          <w:rFonts w:hint="eastAsia" w:ascii="宋体" w:hAnsi="宋体" w:eastAsia="宋体" w:cs="宋体"/>
          <w:spacing w:val="-52"/>
          <w:w w:val="99"/>
        </w:rPr>
        <w:t>位</w:t>
      </w:r>
      <w:r>
        <w:rPr>
          <w:rFonts w:hint="eastAsia" w:ascii="宋体" w:hAnsi="宋体" w:eastAsia="宋体" w:cs="宋体"/>
          <w:spacing w:val="-227"/>
          <w:w w:val="100"/>
          <w:position w:val="50"/>
        </w:rPr>
        <w:t>学</w:t>
      </w:r>
      <w:r>
        <w:rPr>
          <w:rFonts w:hint="eastAsia" w:ascii="宋体" w:hAnsi="宋体" w:eastAsia="宋体" w:cs="宋体"/>
          <w:spacing w:val="-52"/>
          <w:w w:val="99"/>
        </w:rPr>
        <w:t>：</w:t>
      </w:r>
      <w:r>
        <w:rPr>
          <w:rFonts w:hint="eastAsia" w:ascii="宋体" w:hAnsi="宋体" w:eastAsia="宋体" w:cs="宋体"/>
          <w:spacing w:val="-227"/>
          <w:w w:val="100"/>
          <w:position w:val="50"/>
        </w:rPr>
        <w:t>士</w:t>
      </w:r>
      <w:r>
        <w:rPr>
          <w:rFonts w:hint="eastAsia" w:ascii="宋体" w:hAnsi="宋体" w:eastAsia="宋体" w:cs="宋体"/>
          <w:spacing w:val="-50"/>
          <w:w w:val="99"/>
        </w:rPr>
        <w:t>通</w:t>
      </w:r>
      <w:r>
        <w:rPr>
          <w:rFonts w:hint="eastAsia" w:ascii="宋体" w:hAnsi="宋体" w:eastAsia="宋体" w:cs="宋体"/>
          <w:spacing w:val="-227"/>
          <w:w w:val="100"/>
          <w:position w:val="50"/>
        </w:rPr>
        <w:t>学</w:t>
      </w:r>
      <w:r>
        <w:rPr>
          <w:rFonts w:hint="eastAsia" w:ascii="宋体" w:hAnsi="宋体" w:eastAsia="宋体" w:cs="宋体"/>
          <w:spacing w:val="-52"/>
          <w:w w:val="99"/>
        </w:rPr>
        <w:t>过</w:t>
      </w:r>
      <w:r>
        <w:rPr>
          <w:rFonts w:hint="eastAsia" w:ascii="宋体" w:hAnsi="宋体" w:eastAsia="宋体" w:cs="宋体"/>
          <w:spacing w:val="-227"/>
          <w:w w:val="100"/>
          <w:position w:val="50"/>
        </w:rPr>
        <w:t>位</w:t>
      </w:r>
      <w:r>
        <w:rPr>
          <w:rFonts w:hint="eastAsia" w:ascii="宋体" w:hAnsi="宋体" w:eastAsia="宋体" w:cs="宋体"/>
          <w:spacing w:val="-52"/>
          <w:w w:val="99"/>
        </w:rPr>
        <w:t>普</w:t>
      </w:r>
      <w:r>
        <w:rPr>
          <w:rFonts w:hint="eastAsia" w:ascii="宋体" w:hAnsi="宋体" w:eastAsia="宋体" w:cs="宋体"/>
          <w:spacing w:val="-227"/>
          <w:w w:val="100"/>
          <w:position w:val="50"/>
        </w:rPr>
        <w:t>）</w:t>
      </w:r>
      <w:r>
        <w:rPr>
          <w:rFonts w:hint="eastAsia" w:ascii="宋体" w:hAnsi="宋体" w:eastAsia="宋体" w:cs="宋体"/>
          <w:spacing w:val="1"/>
          <w:w w:val="99"/>
        </w:rPr>
        <w:t>通高等教育学习后获得学</w:t>
      </w:r>
      <w:r>
        <w:rPr>
          <w:rFonts w:hint="eastAsia" w:ascii="宋体" w:hAnsi="宋体" w:eastAsia="宋体" w:cs="宋体"/>
          <w:spacing w:val="-279"/>
          <w:w w:val="99"/>
        </w:rPr>
        <w:t>士</w:t>
      </w:r>
      <w:r>
        <w:rPr>
          <w:rFonts w:hint="eastAsia" w:ascii="宋体" w:hAnsi="宋体" w:eastAsia="宋体" w:cs="宋体"/>
          <w:w w:val="95"/>
          <w:position w:val="-49"/>
        </w:rPr>
        <w:t>得</w:t>
      </w:r>
      <w:r>
        <w:rPr>
          <w:rFonts w:hint="eastAsia" w:ascii="宋体" w:hAnsi="宋体" w:eastAsia="宋体" w:cs="宋体"/>
          <w:spacing w:val="-279"/>
          <w:w w:val="95"/>
        </w:rPr>
        <w:t>学</w:t>
      </w:r>
      <w:r>
        <w:rPr>
          <w:rFonts w:hint="eastAsia" w:ascii="宋体" w:hAnsi="宋体" w:eastAsia="宋体" w:cs="宋体"/>
          <w:spacing w:val="-140"/>
          <w:w w:val="95"/>
          <w:position w:val="-49"/>
        </w:rPr>
        <w:t>者。</w:t>
      </w:r>
      <w:r>
        <w:rPr>
          <w:rFonts w:hint="eastAsia" w:ascii="宋体" w:hAnsi="宋体" w:eastAsia="宋体" w:cs="宋体"/>
          <w:spacing w:val="-2"/>
          <w:w w:val="95"/>
        </w:rPr>
        <w:t>术型学位的中国籍</w:t>
      </w:r>
      <w:r>
        <w:rPr>
          <w:rFonts w:hint="eastAsia" w:ascii="宋体" w:hAnsi="宋体" w:eastAsia="宋体" w:cs="宋体"/>
          <w:w w:val="95"/>
        </w:rPr>
        <w:t>（</w:t>
      </w:r>
      <w:r>
        <w:rPr>
          <w:rFonts w:hint="eastAsia" w:ascii="宋体" w:hAnsi="宋体" w:eastAsia="宋体" w:cs="宋体"/>
          <w:spacing w:val="-7"/>
          <w:w w:val="95"/>
        </w:rPr>
        <w:t>含港、澳、台、侨</w:t>
      </w:r>
      <w:r>
        <w:rPr>
          <w:rFonts w:hint="eastAsia" w:ascii="宋体" w:hAnsi="宋体" w:eastAsia="宋体" w:cs="宋体"/>
          <w:spacing w:val="-15"/>
          <w:w w:val="95"/>
        </w:rPr>
        <w:t>）</w:t>
      </w:r>
      <w:r>
        <w:rPr>
          <w:rFonts w:hint="eastAsia" w:ascii="宋体" w:hAnsi="宋体" w:eastAsia="宋体" w:cs="宋体"/>
          <w:spacing w:val="-3"/>
          <w:w w:val="95"/>
        </w:rPr>
        <w:t>本科毕业生，包括第二学士学位获</w:t>
      </w:r>
      <w:r>
        <w:rPr>
          <w:rFonts w:hint="eastAsia" w:ascii="宋体" w:hAnsi="宋体" w:eastAsia="宋体" w:cs="宋体"/>
          <w:spacing w:val="2"/>
          <w:w w:val="99"/>
          <w:position w:val="-49"/>
        </w:rPr>
        <w:t>培</w:t>
      </w:r>
      <w:r>
        <w:rPr>
          <w:rFonts w:hint="eastAsia" w:ascii="宋体" w:hAnsi="宋体" w:eastAsia="宋体" w:cs="宋体"/>
          <w:w w:val="99"/>
          <w:position w:val="-49"/>
        </w:rPr>
        <w:t>养</w:t>
      </w:r>
      <w:r>
        <w:rPr>
          <w:rFonts w:hint="eastAsia" w:ascii="宋体" w:hAnsi="宋体" w:eastAsia="宋体" w:cs="宋体"/>
          <w:spacing w:val="-277"/>
          <w:w w:val="99"/>
        </w:rPr>
        <w:t>（</w:t>
      </w:r>
      <w:r>
        <w:rPr>
          <w:rFonts w:hint="eastAsia" w:ascii="宋体" w:hAnsi="宋体" w:eastAsia="宋体" w:cs="宋体"/>
          <w:spacing w:val="2"/>
          <w:w w:val="99"/>
          <w:position w:val="-49"/>
        </w:rPr>
        <w:t>，</w:t>
      </w:r>
      <w:r>
        <w:rPr>
          <w:rFonts w:hint="eastAsia" w:ascii="宋体" w:hAnsi="宋体" w:eastAsia="宋体" w:cs="宋体"/>
          <w:spacing w:val="-279"/>
          <w:w w:val="99"/>
          <w:position w:val="-49"/>
        </w:rPr>
        <w:t>并</w:t>
      </w:r>
      <w:r>
        <w:rPr>
          <w:rFonts w:hint="eastAsia" w:ascii="宋体" w:hAnsi="宋体" w:eastAsia="宋体" w:cs="宋体"/>
          <w:spacing w:val="-1"/>
          <w:w w:val="99"/>
        </w:rPr>
        <w:t>2</w:t>
      </w:r>
      <w:r>
        <w:rPr>
          <w:rFonts w:hint="eastAsia" w:ascii="宋体" w:hAnsi="宋体" w:eastAsia="宋体" w:cs="宋体"/>
          <w:spacing w:val="-140"/>
          <w:w w:val="99"/>
        </w:rPr>
        <w:t>）</w:t>
      </w:r>
      <w:r>
        <w:rPr>
          <w:rFonts w:hint="eastAsia" w:ascii="宋体" w:hAnsi="宋体" w:eastAsia="宋体" w:cs="宋体"/>
          <w:spacing w:val="-137"/>
          <w:w w:val="99"/>
          <w:position w:val="-49"/>
        </w:rPr>
        <w:t>获</w:t>
      </w:r>
      <w:r>
        <w:rPr>
          <w:rFonts w:hint="eastAsia" w:ascii="宋体" w:hAnsi="宋体" w:eastAsia="宋体" w:cs="宋体"/>
          <w:spacing w:val="-140"/>
          <w:w w:val="99"/>
        </w:rPr>
        <w:t>成</w:t>
      </w:r>
      <w:r>
        <w:rPr>
          <w:rFonts w:hint="eastAsia" w:ascii="宋体" w:hAnsi="宋体" w:eastAsia="宋体" w:cs="宋体"/>
          <w:spacing w:val="-137"/>
          <w:w w:val="99"/>
          <w:position w:val="-49"/>
        </w:rPr>
        <w:t>得</w:t>
      </w:r>
      <w:r>
        <w:rPr>
          <w:rFonts w:hint="eastAsia" w:ascii="宋体" w:hAnsi="宋体" w:eastAsia="宋体" w:cs="宋体"/>
          <w:spacing w:val="-140"/>
          <w:w w:val="99"/>
        </w:rPr>
        <w:t>人</w:t>
      </w:r>
      <w:r>
        <w:rPr>
          <w:rFonts w:hint="eastAsia" w:ascii="宋体" w:hAnsi="宋体" w:eastAsia="宋体" w:cs="宋体"/>
          <w:spacing w:val="-137"/>
          <w:w w:val="99"/>
          <w:position w:val="-49"/>
        </w:rPr>
        <w:t>学</w:t>
      </w:r>
      <w:r>
        <w:rPr>
          <w:rFonts w:hint="eastAsia" w:ascii="宋体" w:hAnsi="宋体" w:eastAsia="宋体" w:cs="宋体"/>
          <w:spacing w:val="-142"/>
          <w:w w:val="99"/>
        </w:rPr>
        <w:t>高</w:t>
      </w:r>
      <w:r>
        <w:rPr>
          <w:rFonts w:hint="eastAsia" w:ascii="宋体" w:hAnsi="宋体" w:eastAsia="宋体" w:cs="宋体"/>
          <w:spacing w:val="-132"/>
          <w:w w:val="99"/>
          <w:position w:val="-49"/>
        </w:rPr>
        <w:t>士</w:t>
      </w:r>
      <w:r>
        <w:rPr>
          <w:rFonts w:hint="eastAsia" w:ascii="宋体" w:hAnsi="宋体" w:eastAsia="宋体" w:cs="宋体"/>
          <w:spacing w:val="-147"/>
          <w:w w:val="99"/>
        </w:rPr>
        <w:t>等</w:t>
      </w:r>
      <w:r>
        <w:rPr>
          <w:rFonts w:hint="eastAsia" w:ascii="宋体" w:hAnsi="宋体" w:eastAsia="宋体" w:cs="宋体"/>
          <w:spacing w:val="-130"/>
          <w:w w:val="99"/>
          <w:position w:val="-49"/>
        </w:rPr>
        <w:t>学</w:t>
      </w:r>
      <w:r>
        <w:rPr>
          <w:rFonts w:hint="eastAsia" w:ascii="宋体" w:hAnsi="宋体" w:eastAsia="宋体" w:cs="宋体"/>
          <w:spacing w:val="-147"/>
          <w:w w:val="99"/>
        </w:rPr>
        <w:t>教</w:t>
      </w:r>
      <w:r>
        <w:rPr>
          <w:rFonts w:hint="eastAsia" w:ascii="宋体" w:hAnsi="宋体" w:eastAsia="宋体" w:cs="宋体"/>
          <w:spacing w:val="-130"/>
          <w:w w:val="99"/>
          <w:position w:val="-49"/>
        </w:rPr>
        <w:t>术</w:t>
      </w:r>
      <w:r>
        <w:rPr>
          <w:rFonts w:hint="eastAsia" w:ascii="宋体" w:hAnsi="宋体" w:eastAsia="宋体" w:cs="宋体"/>
          <w:spacing w:val="-147"/>
          <w:w w:val="99"/>
        </w:rPr>
        <w:t>育</w:t>
      </w:r>
      <w:r>
        <w:rPr>
          <w:rFonts w:hint="eastAsia" w:ascii="宋体" w:hAnsi="宋体" w:eastAsia="宋体" w:cs="宋体"/>
          <w:spacing w:val="-130"/>
          <w:w w:val="99"/>
          <w:position w:val="-49"/>
        </w:rPr>
        <w:t>型</w:t>
      </w:r>
      <w:r>
        <w:rPr>
          <w:rFonts w:hint="eastAsia" w:ascii="宋体" w:hAnsi="宋体" w:eastAsia="宋体" w:cs="宋体"/>
          <w:spacing w:val="-147"/>
          <w:w w:val="99"/>
        </w:rPr>
        <w:t>本</w:t>
      </w:r>
      <w:r>
        <w:rPr>
          <w:rFonts w:hint="eastAsia" w:ascii="宋体" w:hAnsi="宋体" w:eastAsia="宋体" w:cs="宋体"/>
          <w:spacing w:val="-130"/>
          <w:w w:val="99"/>
          <w:position w:val="-49"/>
        </w:rPr>
        <w:t>学</w:t>
      </w:r>
      <w:r>
        <w:rPr>
          <w:rFonts w:hint="eastAsia" w:ascii="宋体" w:hAnsi="宋体" w:eastAsia="宋体" w:cs="宋体"/>
          <w:spacing w:val="-149"/>
          <w:w w:val="99"/>
        </w:rPr>
        <w:t>科</w:t>
      </w:r>
      <w:r>
        <w:rPr>
          <w:rFonts w:hint="eastAsia" w:ascii="宋体" w:hAnsi="宋体" w:eastAsia="宋体" w:cs="宋体"/>
          <w:spacing w:val="-128"/>
          <w:w w:val="99"/>
          <w:position w:val="-49"/>
        </w:rPr>
        <w:t>位</w:t>
      </w:r>
      <w:r>
        <w:rPr>
          <w:rFonts w:hint="eastAsia" w:ascii="宋体" w:hAnsi="宋体" w:eastAsia="宋体" w:cs="宋体"/>
          <w:spacing w:val="-149"/>
          <w:w w:val="99"/>
        </w:rPr>
        <w:t>毕</w:t>
      </w:r>
      <w:r>
        <w:rPr>
          <w:rFonts w:hint="eastAsia" w:ascii="宋体" w:hAnsi="宋体" w:eastAsia="宋体" w:cs="宋体"/>
          <w:spacing w:val="-125"/>
          <w:w w:val="99"/>
          <w:position w:val="-49"/>
        </w:rPr>
        <w:t>的</w:t>
      </w:r>
      <w:r>
        <w:rPr>
          <w:rFonts w:hint="eastAsia" w:ascii="宋体" w:hAnsi="宋体" w:eastAsia="宋体" w:cs="宋体"/>
          <w:spacing w:val="-152"/>
          <w:w w:val="99"/>
        </w:rPr>
        <w:t>业</w:t>
      </w:r>
      <w:r>
        <w:rPr>
          <w:rFonts w:hint="eastAsia" w:ascii="宋体" w:hAnsi="宋体" w:eastAsia="宋体" w:cs="宋体"/>
          <w:spacing w:val="-125"/>
          <w:w w:val="99"/>
          <w:position w:val="-49"/>
        </w:rPr>
        <w:t>中</w:t>
      </w:r>
      <w:r>
        <w:rPr>
          <w:rFonts w:hint="eastAsia" w:ascii="宋体" w:hAnsi="宋体" w:eastAsia="宋体" w:cs="宋体"/>
          <w:spacing w:val="-154"/>
          <w:w w:val="99"/>
        </w:rPr>
        <w:t>生</w:t>
      </w:r>
      <w:r>
        <w:rPr>
          <w:rFonts w:hint="eastAsia" w:ascii="宋体" w:hAnsi="宋体" w:eastAsia="宋体" w:cs="宋体"/>
          <w:spacing w:val="-123"/>
          <w:w w:val="99"/>
          <w:position w:val="-49"/>
        </w:rPr>
        <w:t>国</w:t>
      </w:r>
      <w:r>
        <w:rPr>
          <w:rFonts w:hint="eastAsia" w:ascii="宋体" w:hAnsi="宋体" w:eastAsia="宋体" w:cs="宋体"/>
          <w:spacing w:val="-157"/>
          <w:w w:val="99"/>
        </w:rPr>
        <w:t>学</w:t>
      </w:r>
      <w:r>
        <w:rPr>
          <w:rFonts w:hint="eastAsia" w:ascii="宋体" w:hAnsi="宋体" w:eastAsia="宋体" w:cs="宋体"/>
          <w:spacing w:val="-120"/>
          <w:w w:val="99"/>
          <w:position w:val="-49"/>
        </w:rPr>
        <w:t>籍</w:t>
      </w:r>
      <w:r>
        <w:rPr>
          <w:rFonts w:hint="eastAsia" w:ascii="宋体" w:hAnsi="宋体" w:eastAsia="宋体" w:cs="宋体"/>
          <w:spacing w:val="-157"/>
          <w:w w:val="99"/>
        </w:rPr>
        <w:t>士</w:t>
      </w:r>
      <w:r>
        <w:rPr>
          <w:rFonts w:hint="eastAsia" w:ascii="宋体" w:hAnsi="宋体" w:eastAsia="宋体" w:cs="宋体"/>
          <w:spacing w:val="-120"/>
          <w:w w:val="99"/>
          <w:position w:val="-49"/>
        </w:rPr>
        <w:t>（</w:t>
      </w:r>
      <w:r>
        <w:rPr>
          <w:rFonts w:hint="eastAsia" w:ascii="宋体" w:hAnsi="宋体" w:eastAsia="宋体" w:cs="宋体"/>
          <w:spacing w:val="-157"/>
          <w:w w:val="99"/>
        </w:rPr>
        <w:t>学</w:t>
      </w:r>
      <w:r>
        <w:rPr>
          <w:rFonts w:hint="eastAsia" w:ascii="宋体" w:hAnsi="宋体" w:eastAsia="宋体" w:cs="宋体"/>
          <w:spacing w:val="-120"/>
          <w:w w:val="99"/>
          <w:position w:val="-49"/>
        </w:rPr>
        <w:t>含</w:t>
      </w:r>
      <w:r>
        <w:rPr>
          <w:rFonts w:hint="eastAsia" w:ascii="宋体" w:hAnsi="宋体" w:eastAsia="宋体" w:cs="宋体"/>
          <w:spacing w:val="-157"/>
          <w:w w:val="99"/>
        </w:rPr>
        <w:t>位</w:t>
      </w:r>
      <w:r>
        <w:rPr>
          <w:rFonts w:hint="eastAsia" w:ascii="宋体" w:hAnsi="宋体" w:eastAsia="宋体" w:cs="宋体"/>
          <w:spacing w:val="-120"/>
          <w:w w:val="99"/>
          <w:position w:val="-49"/>
        </w:rPr>
        <w:t>港</w:t>
      </w:r>
      <w:r>
        <w:rPr>
          <w:rFonts w:hint="eastAsia" w:ascii="宋体" w:hAnsi="宋体" w:eastAsia="宋体" w:cs="宋体"/>
          <w:spacing w:val="-159"/>
          <w:w w:val="99"/>
        </w:rPr>
        <w:t>：</w:t>
      </w:r>
      <w:r>
        <w:rPr>
          <w:rFonts w:hint="eastAsia" w:ascii="宋体" w:hAnsi="宋体" w:eastAsia="宋体" w:cs="宋体"/>
          <w:spacing w:val="-118"/>
          <w:w w:val="99"/>
          <w:position w:val="-49"/>
        </w:rPr>
        <w:t>、</w:t>
      </w:r>
      <w:r>
        <w:rPr>
          <w:rFonts w:hint="eastAsia" w:ascii="宋体" w:hAnsi="宋体" w:eastAsia="宋体" w:cs="宋体"/>
          <w:spacing w:val="-159"/>
          <w:w w:val="99"/>
        </w:rPr>
        <w:t>通</w:t>
      </w:r>
      <w:r>
        <w:rPr>
          <w:rFonts w:hint="eastAsia" w:ascii="宋体" w:hAnsi="宋体" w:eastAsia="宋体" w:cs="宋体"/>
          <w:spacing w:val="-116"/>
          <w:w w:val="99"/>
          <w:position w:val="-49"/>
        </w:rPr>
        <w:t>澳</w:t>
      </w:r>
      <w:r>
        <w:rPr>
          <w:rFonts w:hint="eastAsia" w:ascii="宋体" w:hAnsi="宋体" w:eastAsia="宋体" w:cs="宋体"/>
          <w:spacing w:val="-161"/>
          <w:w w:val="99"/>
        </w:rPr>
        <w:t>过</w:t>
      </w:r>
      <w:r>
        <w:rPr>
          <w:rFonts w:hint="eastAsia" w:ascii="宋体" w:hAnsi="宋体" w:eastAsia="宋体" w:cs="宋体"/>
          <w:spacing w:val="-116"/>
          <w:w w:val="99"/>
          <w:position w:val="-49"/>
        </w:rPr>
        <w:t>、</w:t>
      </w:r>
      <w:r>
        <w:rPr>
          <w:rFonts w:hint="eastAsia" w:ascii="宋体" w:hAnsi="宋体" w:eastAsia="宋体" w:cs="宋体"/>
          <w:spacing w:val="-164"/>
          <w:w w:val="99"/>
        </w:rPr>
        <w:t>成</w:t>
      </w:r>
      <w:r>
        <w:rPr>
          <w:rFonts w:hint="eastAsia" w:ascii="宋体" w:hAnsi="宋体" w:eastAsia="宋体" w:cs="宋体"/>
          <w:spacing w:val="-113"/>
          <w:w w:val="99"/>
          <w:position w:val="-49"/>
        </w:rPr>
        <w:t>台</w:t>
      </w:r>
      <w:r>
        <w:rPr>
          <w:rFonts w:hint="eastAsia" w:ascii="宋体" w:hAnsi="宋体" w:eastAsia="宋体" w:cs="宋体"/>
          <w:spacing w:val="-166"/>
          <w:w w:val="99"/>
        </w:rPr>
        <w:t>人</w:t>
      </w:r>
      <w:r>
        <w:rPr>
          <w:rFonts w:hint="eastAsia" w:ascii="宋体" w:hAnsi="宋体" w:eastAsia="宋体" w:cs="宋体"/>
          <w:spacing w:val="-111"/>
          <w:w w:val="99"/>
          <w:position w:val="-49"/>
        </w:rPr>
        <w:t>、</w:t>
      </w:r>
      <w:r>
        <w:rPr>
          <w:rFonts w:hint="eastAsia" w:ascii="宋体" w:hAnsi="宋体" w:eastAsia="宋体" w:cs="宋体"/>
          <w:spacing w:val="-166"/>
          <w:w w:val="99"/>
        </w:rPr>
        <w:t>高</w:t>
      </w:r>
      <w:r>
        <w:rPr>
          <w:rFonts w:hint="eastAsia" w:ascii="宋体" w:hAnsi="宋体" w:eastAsia="宋体" w:cs="宋体"/>
          <w:spacing w:val="-111"/>
          <w:w w:val="99"/>
          <w:position w:val="-49"/>
        </w:rPr>
        <w:t>侨</w:t>
      </w:r>
      <w:r>
        <w:rPr>
          <w:rFonts w:hint="eastAsia" w:ascii="宋体" w:hAnsi="宋体" w:eastAsia="宋体" w:cs="宋体"/>
          <w:spacing w:val="-166"/>
          <w:w w:val="99"/>
        </w:rPr>
        <w:t>等</w:t>
      </w:r>
      <w:r>
        <w:rPr>
          <w:rFonts w:hint="eastAsia" w:ascii="宋体" w:hAnsi="宋体" w:eastAsia="宋体" w:cs="宋体"/>
          <w:spacing w:val="-111"/>
          <w:w w:val="99"/>
          <w:position w:val="-49"/>
        </w:rPr>
        <w:t>）</w:t>
      </w:r>
      <w:r>
        <w:rPr>
          <w:rFonts w:hint="eastAsia" w:ascii="宋体" w:hAnsi="宋体" w:eastAsia="宋体" w:cs="宋体"/>
          <w:spacing w:val="-166"/>
          <w:w w:val="99"/>
        </w:rPr>
        <w:t>教</w:t>
      </w:r>
      <w:r>
        <w:rPr>
          <w:rFonts w:hint="eastAsia" w:ascii="宋体" w:hAnsi="宋体" w:eastAsia="宋体" w:cs="宋体"/>
          <w:spacing w:val="-111"/>
          <w:w w:val="99"/>
          <w:position w:val="-49"/>
        </w:rPr>
        <w:t>本</w:t>
      </w:r>
      <w:r>
        <w:rPr>
          <w:rFonts w:hint="eastAsia" w:ascii="宋体" w:hAnsi="宋体" w:eastAsia="宋体" w:cs="宋体"/>
          <w:spacing w:val="-169"/>
          <w:w w:val="99"/>
        </w:rPr>
        <w:t>育</w:t>
      </w:r>
      <w:r>
        <w:rPr>
          <w:rFonts w:hint="eastAsia" w:ascii="宋体" w:hAnsi="宋体" w:eastAsia="宋体" w:cs="宋体"/>
          <w:spacing w:val="-108"/>
          <w:w w:val="99"/>
          <w:position w:val="-49"/>
        </w:rPr>
        <w:t>科</w:t>
      </w:r>
      <w:r>
        <w:rPr>
          <w:rFonts w:hint="eastAsia" w:ascii="宋体" w:hAnsi="宋体" w:eastAsia="宋体" w:cs="宋体"/>
          <w:spacing w:val="-169"/>
          <w:w w:val="99"/>
        </w:rPr>
        <w:t>各</w:t>
      </w:r>
      <w:r>
        <w:rPr>
          <w:rFonts w:hint="eastAsia" w:ascii="宋体" w:hAnsi="宋体" w:eastAsia="宋体" w:cs="宋体"/>
          <w:spacing w:val="-106"/>
          <w:w w:val="99"/>
          <w:position w:val="-49"/>
        </w:rPr>
        <w:t>毕</w:t>
      </w:r>
      <w:r>
        <w:rPr>
          <w:rFonts w:hint="eastAsia" w:ascii="宋体" w:hAnsi="宋体" w:eastAsia="宋体" w:cs="宋体"/>
          <w:spacing w:val="-171"/>
          <w:w w:val="99"/>
        </w:rPr>
        <w:t>种</w:t>
      </w:r>
      <w:r>
        <w:rPr>
          <w:rFonts w:hint="eastAsia" w:ascii="宋体" w:hAnsi="宋体" w:eastAsia="宋体" w:cs="宋体"/>
          <w:spacing w:val="-106"/>
          <w:w w:val="99"/>
          <w:position w:val="-49"/>
        </w:rPr>
        <w:t>业</w:t>
      </w:r>
      <w:r>
        <w:rPr>
          <w:rFonts w:hint="eastAsia" w:ascii="宋体" w:hAnsi="宋体" w:eastAsia="宋体" w:cs="宋体"/>
          <w:spacing w:val="-173"/>
          <w:w w:val="99"/>
        </w:rPr>
        <w:t>办</w:t>
      </w:r>
      <w:r>
        <w:rPr>
          <w:rFonts w:hint="eastAsia" w:ascii="宋体" w:hAnsi="宋体" w:eastAsia="宋体" w:cs="宋体"/>
          <w:spacing w:val="-104"/>
          <w:w w:val="99"/>
          <w:position w:val="-49"/>
        </w:rPr>
        <w:t>生</w:t>
      </w:r>
      <w:r>
        <w:rPr>
          <w:rFonts w:hint="eastAsia" w:ascii="宋体" w:hAnsi="宋体" w:eastAsia="宋体" w:cs="宋体"/>
          <w:spacing w:val="-176"/>
          <w:w w:val="99"/>
        </w:rPr>
        <w:t>学</w:t>
      </w:r>
      <w:r>
        <w:rPr>
          <w:rFonts w:hint="eastAsia" w:ascii="宋体" w:hAnsi="宋体" w:eastAsia="宋体" w:cs="宋体"/>
          <w:spacing w:val="-101"/>
          <w:w w:val="99"/>
          <w:position w:val="-49"/>
        </w:rPr>
        <w:t>。</w:t>
      </w:r>
      <w:r>
        <w:rPr>
          <w:rFonts w:hint="eastAsia" w:ascii="宋体" w:hAnsi="宋体" w:eastAsia="宋体" w:cs="宋体"/>
          <w:spacing w:val="1"/>
          <w:w w:val="99"/>
        </w:rPr>
        <w:t>形式</w:t>
      </w:r>
      <w:r>
        <w:rPr>
          <w:rFonts w:hint="eastAsia" w:ascii="宋体" w:hAnsi="宋体" w:eastAsia="宋体" w:cs="宋体"/>
          <w:spacing w:val="2"/>
          <w:w w:val="99"/>
          <w:position w:val="-49"/>
        </w:rPr>
        <w:t>学</w:t>
      </w:r>
      <w:r>
        <w:rPr>
          <w:rFonts w:hint="eastAsia" w:ascii="宋体" w:hAnsi="宋体" w:eastAsia="宋体" w:cs="宋体"/>
          <w:w w:val="99"/>
          <w:position w:val="-49"/>
        </w:rPr>
        <w:t>位</w:t>
      </w:r>
      <w:r>
        <w:rPr>
          <w:rFonts w:hint="eastAsia" w:ascii="宋体" w:hAnsi="宋体" w:eastAsia="宋体" w:cs="宋体"/>
          <w:spacing w:val="-277"/>
          <w:w w:val="99"/>
        </w:rPr>
        <w:t>（</w:t>
      </w:r>
      <w:r>
        <w:rPr>
          <w:rFonts w:hint="eastAsia" w:ascii="宋体" w:hAnsi="宋体" w:eastAsia="宋体" w:cs="宋体"/>
          <w:spacing w:val="2"/>
          <w:w w:val="99"/>
          <w:position w:val="-49"/>
        </w:rPr>
        <w:t>获</w:t>
      </w:r>
      <w:r>
        <w:rPr>
          <w:rFonts w:hint="eastAsia" w:ascii="宋体" w:hAnsi="宋体" w:eastAsia="宋体" w:cs="宋体"/>
          <w:spacing w:val="-279"/>
          <w:w w:val="99"/>
          <w:position w:val="-49"/>
        </w:rPr>
        <w:t>得</w:t>
      </w:r>
      <w:r>
        <w:rPr>
          <w:rFonts w:hint="eastAsia" w:ascii="宋体" w:hAnsi="宋体" w:eastAsia="宋体" w:cs="宋体"/>
          <w:spacing w:val="-1"/>
          <w:w w:val="99"/>
        </w:rPr>
        <w:t>3</w:t>
      </w:r>
      <w:r>
        <w:rPr>
          <w:rFonts w:hint="eastAsia" w:ascii="宋体" w:hAnsi="宋体" w:eastAsia="宋体" w:cs="宋体"/>
          <w:spacing w:val="-140"/>
          <w:w w:val="99"/>
        </w:rPr>
        <w:t>）</w:t>
      </w:r>
      <w:r>
        <w:rPr>
          <w:rFonts w:hint="eastAsia" w:ascii="宋体" w:hAnsi="宋体" w:eastAsia="宋体" w:cs="宋体"/>
          <w:spacing w:val="-137"/>
          <w:w w:val="99"/>
          <w:position w:val="-49"/>
        </w:rPr>
        <w:t>者</w:t>
      </w:r>
      <w:r>
        <w:rPr>
          <w:rFonts w:hint="eastAsia" w:ascii="宋体" w:hAnsi="宋体" w:eastAsia="宋体" w:cs="宋体"/>
          <w:spacing w:val="-140"/>
          <w:w w:val="99"/>
        </w:rPr>
        <w:t>来</w:t>
      </w:r>
      <w:r>
        <w:rPr>
          <w:rFonts w:hint="eastAsia" w:ascii="宋体" w:hAnsi="宋体" w:eastAsia="宋体" w:cs="宋体"/>
          <w:spacing w:val="-137"/>
          <w:w w:val="99"/>
          <w:position w:val="-49"/>
        </w:rPr>
        <w:t>。</w:t>
      </w:r>
      <w:r>
        <w:rPr>
          <w:rFonts w:hint="eastAsia" w:ascii="宋体" w:hAnsi="宋体" w:eastAsia="宋体" w:cs="宋体"/>
          <w:spacing w:val="1"/>
          <w:w w:val="99"/>
        </w:rPr>
        <w:t>华留学本科毕业生学士学位获得者：外籍来华留学本科毕业生学士</w:t>
      </w:r>
    </w:p>
    <w:p>
      <w:pPr>
        <w:pStyle w:val="3"/>
        <w:spacing w:line="134" w:lineRule="auto"/>
        <w:ind w:left="273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position w:val="-49"/>
        </w:rPr>
        <w:t>专业</w:t>
      </w:r>
      <w:r>
        <w:rPr>
          <w:rFonts w:hint="eastAsia" w:ascii="宋体" w:hAnsi="宋体" w:eastAsia="宋体" w:cs="宋体"/>
          <w:spacing w:val="-277"/>
        </w:rPr>
        <w:t>（</w:t>
      </w:r>
      <w:r>
        <w:rPr>
          <w:rFonts w:hint="eastAsia" w:ascii="宋体" w:hAnsi="宋体" w:eastAsia="宋体" w:cs="宋体"/>
          <w:position w:val="-49"/>
        </w:rPr>
        <w:t>学</w:t>
      </w:r>
      <w:r>
        <w:rPr>
          <w:rFonts w:hint="eastAsia" w:ascii="宋体" w:hAnsi="宋体" w:eastAsia="宋体" w:cs="宋体"/>
          <w:spacing w:val="-137"/>
        </w:rPr>
        <w:t>4</w:t>
      </w:r>
      <w:r>
        <w:rPr>
          <w:rFonts w:hint="eastAsia" w:ascii="宋体" w:hAnsi="宋体" w:eastAsia="宋体" w:cs="宋体"/>
          <w:spacing w:val="-142"/>
          <w:position w:val="-49"/>
        </w:rPr>
        <w:t>位</w:t>
      </w:r>
      <w:r>
        <w:rPr>
          <w:rFonts w:hint="eastAsia" w:ascii="宋体" w:hAnsi="宋体" w:eastAsia="宋体" w:cs="宋体"/>
          <w:spacing w:val="-157"/>
        </w:rPr>
        <w:t>）</w:t>
      </w:r>
      <w:r>
        <w:rPr>
          <w:rFonts w:hint="eastAsia" w:ascii="宋体" w:hAnsi="宋体" w:eastAsia="宋体" w:cs="宋体"/>
          <w:spacing w:val="-157"/>
          <w:position w:val="-49"/>
        </w:rPr>
        <w:t>）</w:t>
      </w:r>
      <w:r>
        <w:rPr>
          <w:rFonts w:hint="eastAsia" w:ascii="宋体" w:hAnsi="宋体" w:eastAsia="宋体" w:cs="宋体"/>
          <w:spacing w:val="-241"/>
        </w:rPr>
        <w:t>学</w:t>
      </w:r>
      <w:r>
        <w:rPr>
          <w:rFonts w:hint="eastAsia" w:ascii="宋体" w:hAnsi="宋体" w:eastAsia="宋体" w:cs="宋体"/>
          <w:spacing w:val="-36"/>
          <w:position w:val="-49"/>
        </w:rPr>
        <w:t>。</w:t>
      </w:r>
      <w:r>
        <w:rPr>
          <w:rFonts w:hint="eastAsia" w:ascii="宋体" w:hAnsi="宋体" w:eastAsia="宋体" w:cs="宋体"/>
          <w:spacing w:val="-10"/>
        </w:rPr>
        <w:t>士专业学位： 获得学士专业学位的所有毕业生</w:t>
      </w:r>
      <w:r>
        <w:rPr>
          <w:rFonts w:hint="eastAsia" w:ascii="宋体" w:hAnsi="宋体" w:eastAsia="宋体" w:cs="宋体"/>
        </w:rPr>
        <w:t>（含留学生获得学士</w:t>
      </w:r>
    </w:p>
    <w:p>
      <w:pPr>
        <w:spacing w:after="0" w:line="134" w:lineRule="auto"/>
        <w:rPr>
          <w:rFonts w:hint="eastAsia" w:ascii="宋体" w:hAnsi="宋体" w:eastAsia="宋体" w:cs="宋体"/>
        </w:rPr>
        <w:sectPr>
          <w:footerReference r:id="rId4" w:type="default"/>
          <w:pgSz w:w="11900" w:h="16840"/>
          <w:pgMar w:top="1140" w:right="640" w:bottom="1360" w:left="860" w:header="0" w:footer="1168" w:gutter="0"/>
          <w:pgNumType w:start="1"/>
        </w:sectPr>
      </w:pPr>
    </w:p>
    <w:p>
      <w:pPr>
        <w:pStyle w:val="3"/>
        <w:spacing w:before="601"/>
        <w:ind w:left="111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pict>
          <v:shape id="_x0000_s1045" o:spid="_x0000_s1045" o:spt="202" type="#_x0000_t202" style="position:absolute;left:0pt;margin-left:56.6pt;margin-top:28.8pt;height:54.15pt;width:484.6pt;mso-position-horizontal-relative:page;z-index:-7249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spacing w:before="523" w:line="559" w:lineRule="exact"/>
                  </w:pPr>
                  <w:r>
                    <w:rPr>
                      <w:rFonts w:ascii="Times New Roman" w:hAnsi="Times New Roman" w:eastAsia="Times New Roman"/>
                      <w:w w:val="95"/>
                    </w:rPr>
                    <w:t>“#”</w:t>
                  </w:r>
                  <w:r>
                    <w:rPr>
                      <w:w w:val="95"/>
                    </w:rPr>
                    <w:t>的字段）及标准参见第三部分代码表对应代码。代码表中所有代码均可以从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</w:rPr>
        <w:t>1）学位授予基本数据表对应数据结构中所有代码（第二部分各表中标注</w:t>
      </w:r>
    </w:p>
    <w:p>
      <w:pPr>
        <w:pStyle w:val="3"/>
        <w:spacing w:before="397" w:line="220" w:lineRule="auto"/>
        <w:ind w:left="272" w:right="433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5"/>
          <w:w w:val="100"/>
        </w:rPr>
        <w:t>“</w:t>
      </w:r>
      <w:r>
        <w:rPr>
          <w:rFonts w:hint="eastAsia" w:ascii="宋体" w:hAnsi="宋体" w:eastAsia="宋体" w:cs="宋体"/>
          <w:spacing w:val="-60"/>
          <w:w w:val="99"/>
        </w:rPr>
        <w:t>教育</w:t>
      </w:r>
      <w:r>
        <w:rPr>
          <w:rFonts w:hint="eastAsia" w:ascii="宋体" w:hAnsi="宋体" w:eastAsia="宋体" w:cs="宋体"/>
          <w:spacing w:val="-154"/>
          <w:w w:val="99"/>
          <w:position w:val="-49"/>
        </w:rPr>
        <w:t>（</w:t>
      </w:r>
      <w:r>
        <w:rPr>
          <w:rFonts w:hint="eastAsia" w:ascii="宋体" w:hAnsi="宋体" w:eastAsia="宋体" w:cs="宋体"/>
          <w:spacing w:val="-123"/>
          <w:w w:val="99"/>
        </w:rPr>
        <w:t>部</w:t>
      </w:r>
      <w:r>
        <w:rPr>
          <w:rFonts w:hint="eastAsia" w:ascii="宋体" w:hAnsi="宋体" w:eastAsia="宋体" w:cs="宋体"/>
          <w:spacing w:val="-15"/>
          <w:w w:val="99"/>
          <w:position w:val="-49"/>
        </w:rPr>
        <w:t>2</w:t>
      </w:r>
      <w:r>
        <w:rPr>
          <w:rFonts w:hint="eastAsia" w:ascii="宋体" w:hAnsi="宋体" w:eastAsia="宋体" w:cs="宋体"/>
          <w:spacing w:val="-264"/>
          <w:w w:val="99"/>
        </w:rPr>
        <w:t>学</w:t>
      </w:r>
      <w:r>
        <w:rPr>
          <w:rFonts w:hint="eastAsia" w:ascii="宋体" w:hAnsi="宋体" w:eastAsia="宋体" w:cs="宋体"/>
          <w:spacing w:val="-13"/>
          <w:w w:val="99"/>
          <w:position w:val="-49"/>
        </w:rPr>
        <w:t>）</w:t>
      </w:r>
      <w:r>
        <w:rPr>
          <w:rFonts w:hint="eastAsia" w:ascii="宋体" w:hAnsi="宋体" w:eastAsia="宋体" w:cs="宋体"/>
          <w:spacing w:val="-264"/>
          <w:w w:val="99"/>
        </w:rPr>
        <w:t>位</w:t>
      </w:r>
      <w:r>
        <w:rPr>
          <w:rFonts w:hint="eastAsia" w:ascii="宋体" w:hAnsi="宋体" w:eastAsia="宋体" w:cs="宋体"/>
          <w:spacing w:val="-13"/>
          <w:w w:val="99"/>
          <w:position w:val="-49"/>
        </w:rPr>
        <w:t>所</w:t>
      </w:r>
      <w:r>
        <w:rPr>
          <w:rFonts w:hint="eastAsia" w:ascii="宋体" w:hAnsi="宋体" w:eastAsia="宋体" w:cs="宋体"/>
          <w:spacing w:val="-264"/>
          <w:w w:val="99"/>
        </w:rPr>
        <w:t>与</w:t>
      </w:r>
      <w:r>
        <w:rPr>
          <w:rFonts w:hint="eastAsia" w:ascii="宋体" w:hAnsi="宋体" w:eastAsia="宋体" w:cs="宋体"/>
          <w:spacing w:val="-13"/>
          <w:w w:val="99"/>
          <w:position w:val="-49"/>
        </w:rPr>
        <w:t>有</w:t>
      </w:r>
      <w:r>
        <w:rPr>
          <w:rFonts w:hint="eastAsia" w:ascii="宋体" w:hAnsi="宋体" w:eastAsia="宋体" w:cs="宋体"/>
          <w:spacing w:val="-264"/>
          <w:w w:val="99"/>
        </w:rPr>
        <w:t>研</w:t>
      </w:r>
      <w:r>
        <w:rPr>
          <w:rFonts w:hint="eastAsia" w:ascii="宋体" w:hAnsi="宋体" w:eastAsia="宋体" w:cs="宋体"/>
          <w:spacing w:val="-15"/>
          <w:w w:val="99"/>
          <w:position w:val="-49"/>
        </w:rPr>
        <w:t>数</w:t>
      </w:r>
      <w:r>
        <w:rPr>
          <w:rFonts w:hint="eastAsia" w:ascii="宋体" w:hAnsi="宋体" w:eastAsia="宋体" w:cs="宋体"/>
          <w:spacing w:val="-264"/>
          <w:w w:val="99"/>
        </w:rPr>
        <w:t>究</w:t>
      </w:r>
      <w:r>
        <w:rPr>
          <w:rFonts w:hint="eastAsia" w:ascii="宋体" w:hAnsi="宋体" w:eastAsia="宋体" w:cs="宋体"/>
          <w:spacing w:val="-15"/>
          <w:w w:val="99"/>
          <w:position w:val="-49"/>
        </w:rPr>
        <w:t>据</w:t>
      </w:r>
      <w:r>
        <w:rPr>
          <w:rFonts w:hint="eastAsia" w:ascii="宋体" w:hAnsi="宋体" w:eastAsia="宋体" w:cs="宋体"/>
          <w:spacing w:val="-262"/>
          <w:w w:val="99"/>
        </w:rPr>
        <w:t>生</w:t>
      </w:r>
      <w:r>
        <w:rPr>
          <w:rFonts w:hint="eastAsia" w:ascii="宋体" w:hAnsi="宋体" w:eastAsia="宋体" w:cs="宋体"/>
          <w:spacing w:val="-15"/>
          <w:w w:val="99"/>
          <w:position w:val="-49"/>
        </w:rPr>
        <w:t>项</w:t>
      </w:r>
      <w:r>
        <w:rPr>
          <w:rFonts w:hint="eastAsia" w:ascii="宋体" w:hAnsi="宋体" w:eastAsia="宋体" w:cs="宋体"/>
          <w:spacing w:val="-262"/>
          <w:w w:val="99"/>
        </w:rPr>
        <w:t>教</w:t>
      </w:r>
      <w:r>
        <w:rPr>
          <w:rFonts w:hint="eastAsia" w:ascii="宋体" w:hAnsi="宋体" w:eastAsia="宋体" w:cs="宋体"/>
          <w:spacing w:val="-15"/>
          <w:w w:val="99"/>
          <w:position w:val="-49"/>
        </w:rPr>
        <w:t>中</w:t>
      </w:r>
      <w:r>
        <w:rPr>
          <w:rFonts w:hint="eastAsia" w:ascii="宋体" w:hAnsi="宋体" w:eastAsia="宋体" w:cs="宋体"/>
          <w:spacing w:val="-264"/>
          <w:w w:val="99"/>
        </w:rPr>
        <w:t>育</w:t>
      </w:r>
      <w:r>
        <w:rPr>
          <w:rFonts w:hint="eastAsia" w:ascii="宋体" w:hAnsi="宋体" w:eastAsia="宋体" w:cs="宋体"/>
          <w:spacing w:val="-13"/>
          <w:w w:val="99"/>
          <w:position w:val="-49"/>
        </w:rPr>
        <w:t>数</w:t>
      </w:r>
      <w:r>
        <w:rPr>
          <w:rFonts w:hint="eastAsia" w:ascii="宋体" w:hAnsi="宋体" w:eastAsia="宋体" w:cs="宋体"/>
          <w:spacing w:val="-264"/>
          <w:w w:val="99"/>
        </w:rPr>
        <w:t>发</w:t>
      </w:r>
      <w:r>
        <w:rPr>
          <w:rFonts w:hint="eastAsia" w:ascii="宋体" w:hAnsi="宋体" w:eastAsia="宋体" w:cs="宋体"/>
          <w:spacing w:val="-15"/>
          <w:w w:val="99"/>
          <w:position w:val="-49"/>
        </w:rPr>
        <w:t>字</w:t>
      </w:r>
      <w:r>
        <w:rPr>
          <w:rFonts w:hint="eastAsia" w:ascii="宋体" w:hAnsi="宋体" w:eastAsia="宋体" w:cs="宋体"/>
          <w:spacing w:val="-262"/>
          <w:w w:val="99"/>
        </w:rPr>
        <w:t>展</w:t>
      </w:r>
      <w:r>
        <w:rPr>
          <w:rFonts w:hint="eastAsia" w:ascii="宋体" w:hAnsi="宋体" w:eastAsia="宋体" w:cs="宋体"/>
          <w:spacing w:val="-15"/>
          <w:w w:val="99"/>
          <w:position w:val="-49"/>
        </w:rPr>
        <w:t>均</w:t>
      </w:r>
      <w:r>
        <w:rPr>
          <w:rFonts w:hint="eastAsia" w:ascii="宋体" w:hAnsi="宋体" w:eastAsia="宋体" w:cs="宋体"/>
          <w:spacing w:val="-262"/>
          <w:w w:val="99"/>
        </w:rPr>
        <w:t>中</w:t>
      </w:r>
      <w:r>
        <w:rPr>
          <w:rFonts w:hint="eastAsia" w:ascii="宋体" w:hAnsi="宋体" w:eastAsia="宋体" w:cs="宋体"/>
          <w:spacing w:val="-15"/>
          <w:w w:val="99"/>
          <w:position w:val="-49"/>
        </w:rPr>
        <w:t>使</w:t>
      </w:r>
      <w:r>
        <w:rPr>
          <w:rFonts w:hint="eastAsia" w:ascii="宋体" w:hAnsi="宋体" w:eastAsia="宋体" w:cs="宋体"/>
          <w:spacing w:val="-264"/>
          <w:w w:val="99"/>
        </w:rPr>
        <w:t>心</w:t>
      </w:r>
      <w:r>
        <w:rPr>
          <w:rFonts w:hint="eastAsia" w:ascii="宋体" w:hAnsi="宋体" w:eastAsia="宋体" w:cs="宋体"/>
          <w:spacing w:val="-12"/>
          <w:w w:val="99"/>
          <w:position w:val="-49"/>
        </w:rPr>
        <w:t>用</w:t>
      </w:r>
      <w:r>
        <w:rPr>
          <w:rFonts w:hint="eastAsia" w:ascii="宋体" w:hAnsi="宋体" w:eastAsia="宋体" w:cs="宋体"/>
          <w:spacing w:val="-111"/>
          <w:w w:val="100"/>
        </w:rPr>
        <w:t>”</w:t>
      </w:r>
      <w:r>
        <w:rPr>
          <w:rFonts w:hint="eastAsia" w:ascii="宋体" w:hAnsi="宋体" w:eastAsia="宋体" w:cs="宋体"/>
          <w:spacing w:val="-170"/>
          <w:w w:val="99"/>
          <w:position w:val="-49"/>
        </w:rPr>
        <w:t>半</w:t>
      </w:r>
      <w:r>
        <w:rPr>
          <w:rFonts w:hint="eastAsia" w:ascii="宋体" w:hAnsi="宋体" w:eastAsia="宋体" w:cs="宋体"/>
          <w:spacing w:val="-107"/>
          <w:w w:val="99"/>
        </w:rPr>
        <w:t>网</w:t>
      </w:r>
      <w:r>
        <w:rPr>
          <w:rFonts w:hint="eastAsia" w:ascii="宋体" w:hAnsi="宋体" w:eastAsia="宋体" w:cs="宋体"/>
          <w:spacing w:val="-173"/>
          <w:w w:val="99"/>
          <w:position w:val="-49"/>
        </w:rPr>
        <w:t>角</w:t>
      </w:r>
      <w:r>
        <w:rPr>
          <w:rFonts w:hint="eastAsia" w:ascii="宋体" w:hAnsi="宋体" w:eastAsia="宋体" w:cs="宋体"/>
          <w:spacing w:val="-107"/>
          <w:w w:val="99"/>
        </w:rPr>
        <w:t>站</w:t>
      </w:r>
      <w:r>
        <w:rPr>
          <w:rFonts w:hint="eastAsia" w:ascii="宋体" w:hAnsi="宋体" w:eastAsia="宋体" w:cs="宋体"/>
          <w:spacing w:val="-170"/>
          <w:w w:val="99"/>
          <w:position w:val="-49"/>
        </w:rPr>
        <w:t>字</w:t>
      </w:r>
      <w:r>
        <w:rPr>
          <w:rFonts w:hint="eastAsia" w:ascii="宋体" w:hAnsi="宋体" w:eastAsia="宋体" w:cs="宋体"/>
          <w:spacing w:val="-109"/>
          <w:w w:val="99"/>
        </w:rPr>
        <w:t>（</w:t>
      </w:r>
      <w:r>
        <w:rPr>
          <w:rFonts w:hint="eastAsia" w:ascii="宋体" w:hAnsi="宋体" w:eastAsia="宋体" w:cs="宋体"/>
          <w:spacing w:val="-168"/>
          <w:w w:val="99"/>
          <w:position w:val="-49"/>
        </w:rPr>
        <w:t>符</w:t>
      </w:r>
      <w:r>
        <w:rPr>
          <w:rFonts w:hint="eastAsia" w:ascii="宋体" w:hAnsi="宋体" w:eastAsia="宋体" w:cs="宋体"/>
          <w:spacing w:val="-2"/>
          <w:w w:val="100"/>
        </w:rPr>
        <w:t>h</w:t>
      </w:r>
      <w:r>
        <w:rPr>
          <w:rFonts w:hint="eastAsia" w:ascii="宋体" w:hAnsi="宋体" w:eastAsia="宋体" w:cs="宋体"/>
          <w:spacing w:val="-48"/>
          <w:w w:val="100"/>
        </w:rPr>
        <w:t>t</w:t>
      </w:r>
      <w:r>
        <w:rPr>
          <w:rFonts w:hint="eastAsia" w:ascii="宋体" w:hAnsi="宋体" w:eastAsia="宋体" w:cs="宋体"/>
          <w:spacing w:val="-230"/>
          <w:w w:val="99"/>
          <w:position w:val="-49"/>
        </w:rPr>
        <w:t>填</w:t>
      </w:r>
      <w:r>
        <w:rPr>
          <w:rFonts w:hint="eastAsia" w:ascii="宋体" w:hAnsi="宋体" w:eastAsia="宋体" w:cs="宋体"/>
          <w:spacing w:val="-2"/>
          <w:w w:val="100"/>
        </w:rPr>
        <w:t>t</w:t>
      </w:r>
      <w:r>
        <w:rPr>
          <w:rFonts w:hint="eastAsia" w:ascii="宋体" w:hAnsi="宋体" w:eastAsia="宋体" w:cs="宋体"/>
          <w:spacing w:val="-1"/>
          <w:w w:val="100"/>
        </w:rPr>
        <w:t>p</w:t>
      </w:r>
      <w:r>
        <w:rPr>
          <w:rFonts w:hint="eastAsia" w:ascii="宋体" w:hAnsi="宋体" w:eastAsia="宋体" w:cs="宋体"/>
          <w:spacing w:val="-63"/>
          <w:w w:val="100"/>
        </w:rPr>
        <w:t>:</w:t>
      </w:r>
      <w:r>
        <w:rPr>
          <w:rFonts w:hint="eastAsia" w:ascii="宋体" w:hAnsi="宋体" w:eastAsia="宋体" w:cs="宋体"/>
          <w:spacing w:val="-215"/>
          <w:w w:val="99"/>
          <w:position w:val="-49"/>
        </w:rPr>
        <w:t>报</w:t>
      </w:r>
      <w:r>
        <w:rPr>
          <w:rFonts w:hint="eastAsia" w:ascii="宋体" w:hAnsi="宋体" w:eastAsia="宋体" w:cs="宋体"/>
          <w:spacing w:val="-2"/>
          <w:w w:val="100"/>
        </w:rPr>
        <w:t>/</w:t>
      </w:r>
      <w:r>
        <w:rPr>
          <w:rFonts w:hint="eastAsia" w:ascii="宋体" w:hAnsi="宋体" w:eastAsia="宋体" w:cs="宋体"/>
          <w:spacing w:val="1"/>
          <w:w w:val="100"/>
        </w:rPr>
        <w:t>/</w:t>
      </w:r>
      <w:r>
        <w:rPr>
          <w:rFonts w:hint="eastAsia" w:ascii="宋体" w:hAnsi="宋体" w:eastAsia="宋体" w:cs="宋体"/>
          <w:spacing w:val="-142"/>
          <w:w w:val="100"/>
        </w:rPr>
        <w:t>w</w:t>
      </w:r>
      <w:r>
        <w:rPr>
          <w:rFonts w:hint="eastAsia" w:ascii="宋体" w:hAnsi="宋体" w:eastAsia="宋体" w:cs="宋体"/>
          <w:spacing w:val="-139"/>
          <w:w w:val="99"/>
          <w:position w:val="-49"/>
        </w:rPr>
        <w:t>。</w:t>
      </w:r>
      <w:r>
        <w:rPr>
          <w:rFonts w:hint="eastAsia" w:ascii="宋体" w:hAnsi="宋体" w:eastAsia="宋体" w:cs="宋体"/>
          <w:spacing w:val="-2"/>
          <w:w w:val="100"/>
        </w:rPr>
        <w:t>ww</w:t>
      </w:r>
      <w:r>
        <w:rPr>
          <w:rFonts w:hint="eastAsia" w:ascii="宋体" w:hAnsi="宋体" w:eastAsia="宋体" w:cs="宋体"/>
          <w:spacing w:val="-1"/>
          <w:w w:val="100"/>
        </w:rPr>
        <w:t>.</w:t>
      </w:r>
      <w:r>
        <w:rPr>
          <w:rFonts w:hint="eastAsia" w:ascii="宋体" w:hAnsi="宋体" w:eastAsia="宋体" w:cs="宋体"/>
          <w:w w:val="100"/>
        </w:rPr>
        <w:t>c</w:t>
      </w:r>
      <w:r>
        <w:rPr>
          <w:rFonts w:hint="eastAsia" w:ascii="宋体" w:hAnsi="宋体" w:eastAsia="宋体" w:cs="宋体"/>
          <w:spacing w:val="1"/>
          <w:w w:val="100"/>
        </w:rPr>
        <w:t>d</w:t>
      </w:r>
      <w:r>
        <w:rPr>
          <w:rFonts w:hint="eastAsia" w:ascii="宋体" w:hAnsi="宋体" w:eastAsia="宋体" w:cs="宋体"/>
          <w:spacing w:val="-2"/>
          <w:w w:val="100"/>
        </w:rPr>
        <w:t>gd</w:t>
      </w:r>
      <w:r>
        <w:rPr>
          <w:rFonts w:hint="eastAsia" w:ascii="宋体" w:hAnsi="宋体" w:eastAsia="宋体" w:cs="宋体"/>
          <w:w w:val="100"/>
        </w:rPr>
        <w:t>c</w:t>
      </w:r>
      <w:r>
        <w:rPr>
          <w:rFonts w:hint="eastAsia" w:ascii="宋体" w:hAnsi="宋体" w:eastAsia="宋体" w:cs="宋体"/>
          <w:spacing w:val="-1"/>
          <w:w w:val="100"/>
        </w:rPr>
        <w:t>.</w:t>
      </w:r>
      <w:r>
        <w:rPr>
          <w:rFonts w:hint="eastAsia" w:ascii="宋体" w:hAnsi="宋体" w:eastAsia="宋体" w:cs="宋体"/>
          <w:w w:val="100"/>
        </w:rPr>
        <w:t>e</w:t>
      </w:r>
      <w:r>
        <w:rPr>
          <w:rFonts w:hint="eastAsia" w:ascii="宋体" w:hAnsi="宋体" w:eastAsia="宋体" w:cs="宋体"/>
          <w:spacing w:val="-2"/>
          <w:w w:val="100"/>
        </w:rPr>
        <w:t>d</w:t>
      </w:r>
      <w:r>
        <w:rPr>
          <w:rFonts w:hint="eastAsia" w:ascii="宋体" w:hAnsi="宋体" w:eastAsia="宋体" w:cs="宋体"/>
          <w:spacing w:val="1"/>
          <w:w w:val="100"/>
        </w:rPr>
        <w:t>u</w:t>
      </w:r>
      <w:r>
        <w:rPr>
          <w:rFonts w:hint="eastAsia" w:ascii="宋体" w:hAnsi="宋体" w:eastAsia="宋体" w:cs="宋体"/>
          <w:spacing w:val="-1"/>
          <w:w w:val="100"/>
        </w:rPr>
        <w:t>.</w:t>
      </w:r>
      <w:r>
        <w:rPr>
          <w:rFonts w:hint="eastAsia" w:ascii="宋体" w:hAnsi="宋体" w:eastAsia="宋体" w:cs="宋体"/>
          <w:w w:val="100"/>
        </w:rPr>
        <w:t>c</w:t>
      </w:r>
      <w:r>
        <w:rPr>
          <w:rFonts w:hint="eastAsia" w:ascii="宋体" w:hAnsi="宋体" w:eastAsia="宋体" w:cs="宋体"/>
          <w:spacing w:val="-2"/>
          <w:w w:val="100"/>
        </w:rPr>
        <w:t>n</w:t>
      </w:r>
      <w:r>
        <w:rPr>
          <w:rFonts w:hint="eastAsia" w:ascii="宋体" w:hAnsi="宋体" w:eastAsia="宋体" w:cs="宋体"/>
          <w:spacing w:val="2"/>
          <w:w w:val="99"/>
        </w:rPr>
        <w:t>）</w:t>
      </w:r>
      <w:r>
        <w:rPr>
          <w:rFonts w:hint="eastAsia" w:ascii="宋体" w:hAnsi="宋体" w:eastAsia="宋体" w:cs="宋体"/>
          <w:w w:val="99"/>
        </w:rPr>
        <w:t>上下载。</w:t>
      </w:r>
      <w:r>
        <w:rPr>
          <w:rFonts w:hint="eastAsia" w:ascii="宋体" w:hAnsi="宋体" w:eastAsia="宋体" w:cs="宋体"/>
          <w:spacing w:val="1"/>
          <w:w w:val="99"/>
          <w:position w:val="-49"/>
        </w:rPr>
        <w:t>代替</w:t>
      </w:r>
      <w:r>
        <w:rPr>
          <w:rFonts w:hint="eastAsia" w:ascii="宋体" w:hAnsi="宋体" w:eastAsia="宋体" w:cs="宋体"/>
          <w:spacing w:val="-277"/>
          <w:w w:val="99"/>
        </w:rPr>
        <w:t>（</w:t>
      </w:r>
      <w:r>
        <w:rPr>
          <w:rFonts w:hint="eastAsia" w:ascii="宋体" w:hAnsi="宋体" w:eastAsia="宋体" w:cs="宋体"/>
          <w:spacing w:val="2"/>
          <w:w w:val="99"/>
          <w:position w:val="-49"/>
        </w:rPr>
        <w:t>，</w:t>
      </w:r>
      <w:r>
        <w:rPr>
          <w:rFonts w:hint="eastAsia" w:ascii="宋体" w:hAnsi="宋体" w:eastAsia="宋体" w:cs="宋体"/>
          <w:spacing w:val="-279"/>
          <w:w w:val="99"/>
          <w:position w:val="-49"/>
        </w:rPr>
        <w:t>如</w:t>
      </w:r>
      <w:r>
        <w:rPr>
          <w:rFonts w:hint="eastAsia" w:ascii="宋体" w:hAnsi="宋体" w:eastAsia="宋体" w:cs="宋体"/>
          <w:spacing w:val="-1"/>
          <w:w w:val="99"/>
        </w:rPr>
        <w:t>3</w:t>
      </w:r>
      <w:r>
        <w:rPr>
          <w:rFonts w:hint="eastAsia" w:ascii="宋体" w:hAnsi="宋体" w:eastAsia="宋体" w:cs="宋体"/>
          <w:spacing w:val="-140"/>
          <w:w w:val="99"/>
        </w:rPr>
        <w:t>）</w:t>
      </w:r>
      <w:r>
        <w:rPr>
          <w:rFonts w:hint="eastAsia" w:ascii="宋体" w:hAnsi="宋体" w:eastAsia="宋体" w:cs="宋体"/>
          <w:spacing w:val="-137"/>
          <w:w w:val="209"/>
          <w:position w:val="-49"/>
        </w:rPr>
        <w:t>“</w:t>
      </w:r>
      <w:r>
        <w:rPr>
          <w:rFonts w:hint="eastAsia" w:ascii="宋体" w:hAnsi="宋体" w:eastAsia="宋体" w:cs="宋体"/>
          <w:spacing w:val="-140"/>
          <w:w w:val="99"/>
        </w:rPr>
        <w:t>姓</w:t>
      </w:r>
      <w:r>
        <w:rPr>
          <w:rFonts w:hint="eastAsia" w:ascii="宋体" w:hAnsi="宋体" w:eastAsia="宋体" w:cs="宋体"/>
          <w:spacing w:val="-137"/>
          <w:w w:val="99"/>
          <w:position w:val="-49"/>
        </w:rPr>
        <w:t>张</w:t>
      </w:r>
      <w:r>
        <w:rPr>
          <w:rFonts w:hint="eastAsia" w:ascii="宋体" w:hAnsi="宋体" w:eastAsia="宋体" w:cs="宋体"/>
          <w:spacing w:val="-140"/>
          <w:w w:val="99"/>
        </w:rPr>
        <w:t>名</w:t>
      </w:r>
      <w:r>
        <w:rPr>
          <w:rFonts w:hint="eastAsia" w:ascii="宋体" w:hAnsi="宋体" w:eastAsia="宋体" w:cs="宋体"/>
          <w:spacing w:val="-69"/>
          <w:w w:val="99"/>
          <w:position w:val="-49"/>
        </w:rPr>
        <w:t>??</w:t>
      </w:r>
      <w:r>
        <w:rPr>
          <w:rFonts w:hint="eastAsia" w:ascii="宋体" w:hAnsi="宋体" w:eastAsia="宋体" w:cs="宋体"/>
          <w:spacing w:val="-142"/>
          <w:w w:val="99"/>
        </w:rPr>
        <w:t>、</w:t>
      </w:r>
      <w:r>
        <w:rPr>
          <w:rFonts w:hint="eastAsia" w:ascii="宋体" w:hAnsi="宋体" w:eastAsia="宋体" w:cs="宋体"/>
          <w:spacing w:val="-132"/>
          <w:w w:val="99"/>
          <w:position w:val="-49"/>
        </w:rPr>
        <w:t>燕</w:t>
      </w:r>
      <w:r>
        <w:rPr>
          <w:rFonts w:hint="eastAsia" w:ascii="宋体" w:hAnsi="宋体" w:eastAsia="宋体" w:cs="宋体"/>
          <w:spacing w:val="-147"/>
          <w:w w:val="99"/>
        </w:rPr>
        <w:t>论</w:t>
      </w:r>
      <w:r>
        <w:rPr>
          <w:rFonts w:hint="eastAsia" w:ascii="宋体" w:hAnsi="宋体" w:eastAsia="宋体" w:cs="宋体"/>
          <w:spacing w:val="-130"/>
          <w:w w:val="209"/>
          <w:position w:val="-49"/>
        </w:rPr>
        <w:t>”</w:t>
      </w:r>
      <w:r>
        <w:rPr>
          <w:rFonts w:hint="eastAsia" w:ascii="宋体" w:hAnsi="宋体" w:eastAsia="宋体" w:cs="宋体"/>
          <w:spacing w:val="-147"/>
          <w:w w:val="99"/>
        </w:rPr>
        <w:t>文</w:t>
      </w:r>
      <w:r>
        <w:rPr>
          <w:rFonts w:hint="eastAsia" w:ascii="宋体" w:hAnsi="宋体" w:eastAsia="宋体" w:cs="宋体"/>
          <w:spacing w:val="-130"/>
          <w:w w:val="99"/>
          <w:position w:val="-49"/>
        </w:rPr>
        <w:t>。</w:t>
      </w:r>
      <w:r>
        <w:rPr>
          <w:rFonts w:hint="eastAsia" w:ascii="宋体" w:hAnsi="宋体" w:eastAsia="宋体" w:cs="宋体"/>
          <w:spacing w:val="2"/>
          <w:w w:val="99"/>
        </w:rPr>
        <w:t>题目等字段中如有生僻字，每个生僻字用</w:t>
      </w:r>
      <w:r>
        <w:rPr>
          <w:rFonts w:hint="eastAsia" w:ascii="宋体" w:hAnsi="宋体" w:eastAsia="宋体" w:cs="宋体"/>
          <w:spacing w:val="4"/>
          <w:w w:val="209"/>
        </w:rPr>
        <w:t>“</w:t>
      </w:r>
      <w:r>
        <w:rPr>
          <w:rFonts w:hint="eastAsia" w:ascii="宋体" w:hAnsi="宋体" w:eastAsia="宋体" w:cs="宋体"/>
          <w:w w:val="99"/>
        </w:rPr>
        <w:t>??</w:t>
      </w:r>
      <w:r>
        <w:rPr>
          <w:rFonts w:hint="eastAsia" w:ascii="宋体" w:hAnsi="宋体" w:eastAsia="宋体" w:cs="宋体"/>
          <w:spacing w:val="2"/>
          <w:w w:val="209"/>
        </w:rPr>
        <w:t>”</w:t>
      </w:r>
      <w:r>
        <w:rPr>
          <w:rFonts w:hint="eastAsia" w:ascii="宋体" w:hAnsi="宋体" w:eastAsia="宋体" w:cs="宋体"/>
          <w:spacing w:val="2"/>
          <w:w w:val="99"/>
        </w:rPr>
        <w:t>（半角</w:t>
      </w:r>
      <w:r>
        <w:rPr>
          <w:rFonts w:hint="eastAsia" w:ascii="宋体" w:hAnsi="宋体" w:eastAsia="宋体" w:cs="宋体"/>
          <w:w w:val="99"/>
        </w:rPr>
        <w:t>）</w:t>
      </w:r>
    </w:p>
    <w:p>
      <w:pPr>
        <w:pStyle w:val="3"/>
        <w:spacing w:line="963" w:lineRule="exact"/>
        <w:ind w:left="692" w:firstLine="13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2"/>
          <w:w w:val="99"/>
          <w:position w:val="50"/>
        </w:rPr>
        <w:t>（</w:t>
      </w:r>
      <w:r>
        <w:rPr>
          <w:rFonts w:hint="eastAsia" w:ascii="宋体" w:hAnsi="宋体" w:eastAsia="宋体" w:cs="宋体"/>
          <w:spacing w:val="-1"/>
          <w:w w:val="99"/>
          <w:position w:val="50"/>
        </w:rPr>
        <w:t>4</w:t>
      </w:r>
      <w:r>
        <w:rPr>
          <w:rFonts w:hint="eastAsia" w:ascii="宋体" w:hAnsi="宋体" w:eastAsia="宋体" w:cs="宋体"/>
          <w:spacing w:val="-279"/>
          <w:w w:val="99"/>
          <w:position w:val="50"/>
        </w:rPr>
        <w:t>）</w:t>
      </w:r>
      <w:r>
        <w:rPr>
          <w:rFonts w:hint="eastAsia" w:ascii="宋体" w:hAnsi="宋体" w:eastAsia="宋体" w:cs="宋体"/>
          <w:spacing w:val="2"/>
          <w:w w:val="99"/>
        </w:rPr>
        <w:t>①</w:t>
      </w:r>
      <w:r>
        <w:rPr>
          <w:rFonts w:hint="eastAsia" w:ascii="宋体" w:hAnsi="宋体" w:eastAsia="宋体" w:cs="宋体"/>
          <w:spacing w:val="-279"/>
          <w:w w:val="99"/>
          <w:position w:val="50"/>
        </w:rPr>
        <w:t>身</w:t>
      </w:r>
      <w:r>
        <w:rPr>
          <w:rFonts w:hint="eastAsia" w:ascii="宋体" w:hAnsi="宋体" w:eastAsia="宋体" w:cs="宋体"/>
          <w:spacing w:val="2"/>
          <w:w w:val="99"/>
        </w:rPr>
        <w:t>内</w:t>
      </w:r>
      <w:r>
        <w:rPr>
          <w:rFonts w:hint="eastAsia" w:ascii="宋体" w:hAnsi="宋体" w:eastAsia="宋体" w:cs="宋体"/>
          <w:spacing w:val="-279"/>
          <w:w w:val="99"/>
          <w:position w:val="50"/>
        </w:rPr>
        <w:t>份</w:t>
      </w:r>
      <w:r>
        <w:rPr>
          <w:rFonts w:hint="eastAsia" w:ascii="宋体" w:hAnsi="宋体" w:eastAsia="宋体" w:cs="宋体"/>
          <w:spacing w:val="2"/>
          <w:w w:val="99"/>
        </w:rPr>
        <w:t>地</w:t>
      </w:r>
      <w:r>
        <w:rPr>
          <w:rFonts w:hint="eastAsia" w:ascii="宋体" w:hAnsi="宋体" w:eastAsia="宋体" w:cs="宋体"/>
          <w:spacing w:val="-276"/>
          <w:w w:val="99"/>
          <w:position w:val="50"/>
        </w:rPr>
        <w:t>证</w:t>
      </w:r>
      <w:r>
        <w:rPr>
          <w:rFonts w:hint="eastAsia" w:ascii="宋体" w:hAnsi="宋体" w:eastAsia="宋体" w:cs="宋体"/>
          <w:spacing w:val="-3"/>
          <w:w w:val="99"/>
        </w:rPr>
        <w:t>身</w:t>
      </w:r>
      <w:r>
        <w:rPr>
          <w:rFonts w:hint="eastAsia" w:ascii="宋体" w:hAnsi="宋体" w:eastAsia="宋体" w:cs="宋体"/>
          <w:spacing w:val="-274"/>
          <w:w w:val="99"/>
          <w:position w:val="50"/>
        </w:rPr>
        <w:t>件</w:t>
      </w:r>
      <w:r>
        <w:rPr>
          <w:rFonts w:hint="eastAsia" w:ascii="宋体" w:hAnsi="宋体" w:eastAsia="宋体" w:cs="宋体"/>
          <w:spacing w:val="-3"/>
          <w:w w:val="99"/>
        </w:rPr>
        <w:t>份</w:t>
      </w:r>
      <w:r>
        <w:rPr>
          <w:rFonts w:hint="eastAsia" w:ascii="宋体" w:hAnsi="宋体" w:eastAsia="宋体" w:cs="宋体"/>
          <w:spacing w:val="-274"/>
          <w:w w:val="99"/>
          <w:position w:val="50"/>
        </w:rPr>
        <w:t>类</w:t>
      </w:r>
      <w:r>
        <w:rPr>
          <w:rFonts w:hint="eastAsia" w:ascii="宋体" w:hAnsi="宋体" w:eastAsia="宋体" w:cs="宋体"/>
          <w:spacing w:val="-3"/>
          <w:w w:val="99"/>
        </w:rPr>
        <w:t>证</w:t>
      </w:r>
      <w:r>
        <w:rPr>
          <w:rFonts w:hint="eastAsia" w:ascii="宋体" w:hAnsi="宋体" w:eastAsia="宋体" w:cs="宋体"/>
          <w:spacing w:val="-274"/>
          <w:w w:val="99"/>
          <w:position w:val="50"/>
        </w:rPr>
        <w:t>型</w:t>
      </w:r>
      <w:r>
        <w:rPr>
          <w:rFonts w:hint="eastAsia" w:ascii="宋体" w:hAnsi="宋体" w:eastAsia="宋体" w:cs="宋体"/>
          <w:spacing w:val="-5"/>
          <w:w w:val="99"/>
        </w:rPr>
        <w:t>：</w:t>
      </w:r>
      <w:r>
        <w:rPr>
          <w:rFonts w:hint="eastAsia" w:ascii="宋体" w:hAnsi="宋体" w:eastAsia="宋体" w:cs="宋体"/>
          <w:spacing w:val="-272"/>
          <w:w w:val="99"/>
          <w:position w:val="50"/>
        </w:rPr>
        <w:t>和</w:t>
      </w:r>
      <w:r>
        <w:rPr>
          <w:rFonts w:hint="eastAsia" w:ascii="宋体" w:hAnsi="宋体" w:eastAsia="宋体" w:cs="宋体"/>
          <w:spacing w:val="-5"/>
          <w:w w:val="99"/>
        </w:rPr>
        <w:t>中</w:t>
      </w:r>
      <w:r>
        <w:rPr>
          <w:rFonts w:hint="eastAsia" w:ascii="宋体" w:hAnsi="宋体" w:eastAsia="宋体" w:cs="宋体"/>
          <w:spacing w:val="-272"/>
          <w:w w:val="99"/>
          <w:position w:val="50"/>
        </w:rPr>
        <w:t>身</w:t>
      </w:r>
      <w:r>
        <w:rPr>
          <w:rFonts w:hint="eastAsia" w:ascii="宋体" w:hAnsi="宋体" w:eastAsia="宋体" w:cs="宋体"/>
          <w:spacing w:val="-5"/>
          <w:w w:val="99"/>
        </w:rPr>
        <w:t>国</w:t>
      </w:r>
      <w:r>
        <w:rPr>
          <w:rFonts w:hint="eastAsia" w:ascii="宋体" w:hAnsi="宋体" w:eastAsia="宋体" w:cs="宋体"/>
          <w:spacing w:val="-272"/>
          <w:w w:val="99"/>
          <w:position w:val="50"/>
        </w:rPr>
        <w:t>份</w:t>
      </w:r>
      <w:r>
        <w:rPr>
          <w:rFonts w:hint="eastAsia" w:ascii="宋体" w:hAnsi="宋体" w:eastAsia="宋体" w:cs="宋体"/>
          <w:spacing w:val="-5"/>
          <w:w w:val="99"/>
        </w:rPr>
        <w:t>大</w:t>
      </w:r>
      <w:r>
        <w:rPr>
          <w:rFonts w:hint="eastAsia" w:ascii="宋体" w:hAnsi="宋体" w:eastAsia="宋体" w:cs="宋体"/>
          <w:spacing w:val="-272"/>
          <w:w w:val="99"/>
          <w:position w:val="50"/>
        </w:rPr>
        <w:t>证</w:t>
      </w:r>
      <w:r>
        <w:rPr>
          <w:rFonts w:hint="eastAsia" w:ascii="宋体" w:hAnsi="宋体" w:eastAsia="宋体" w:cs="宋体"/>
          <w:spacing w:val="-8"/>
          <w:w w:val="99"/>
        </w:rPr>
        <w:t>陆</w:t>
      </w:r>
      <w:r>
        <w:rPr>
          <w:rFonts w:hint="eastAsia" w:ascii="宋体" w:hAnsi="宋体" w:eastAsia="宋体" w:cs="宋体"/>
          <w:spacing w:val="-267"/>
          <w:w w:val="99"/>
          <w:position w:val="50"/>
        </w:rPr>
        <w:t>件</w:t>
      </w:r>
      <w:r>
        <w:rPr>
          <w:rFonts w:hint="eastAsia" w:ascii="宋体" w:hAnsi="宋体" w:eastAsia="宋体" w:cs="宋体"/>
          <w:spacing w:val="-10"/>
          <w:w w:val="99"/>
        </w:rPr>
        <w:t>人</w:t>
      </w:r>
      <w:r>
        <w:rPr>
          <w:rFonts w:hint="eastAsia" w:ascii="宋体" w:hAnsi="宋体" w:eastAsia="宋体" w:cs="宋体"/>
          <w:spacing w:val="-267"/>
          <w:w w:val="99"/>
          <w:position w:val="50"/>
        </w:rPr>
        <w:t>号</w:t>
      </w:r>
      <w:r>
        <w:rPr>
          <w:rFonts w:hint="eastAsia" w:ascii="宋体" w:hAnsi="宋体" w:eastAsia="宋体" w:cs="宋体"/>
          <w:spacing w:val="-10"/>
          <w:w w:val="99"/>
        </w:rPr>
        <w:t>士</w:t>
      </w:r>
      <w:r>
        <w:rPr>
          <w:rFonts w:hint="eastAsia" w:ascii="宋体" w:hAnsi="宋体" w:eastAsia="宋体" w:cs="宋体"/>
          <w:spacing w:val="-267"/>
          <w:w w:val="99"/>
          <w:position w:val="50"/>
        </w:rPr>
        <w:t>码</w:t>
      </w:r>
      <w:r>
        <w:rPr>
          <w:rFonts w:hint="eastAsia" w:ascii="宋体" w:hAnsi="宋体" w:eastAsia="宋体" w:cs="宋体"/>
          <w:spacing w:val="-13"/>
          <w:w w:val="99"/>
        </w:rPr>
        <w:t>（</w:t>
      </w:r>
      <w:r>
        <w:rPr>
          <w:rFonts w:hint="eastAsia" w:ascii="宋体" w:hAnsi="宋体" w:eastAsia="宋体" w:cs="宋体"/>
          <w:spacing w:val="-264"/>
          <w:w w:val="99"/>
          <w:position w:val="50"/>
        </w:rPr>
        <w:t>：</w:t>
      </w:r>
      <w:r>
        <w:rPr>
          <w:rFonts w:hint="eastAsia" w:ascii="宋体" w:hAnsi="宋体" w:eastAsia="宋体" w:cs="宋体"/>
          <w:spacing w:val="2"/>
          <w:w w:val="99"/>
        </w:rPr>
        <w:t>除现役军人外）</w:t>
      </w:r>
      <w:r>
        <w:rPr>
          <w:rFonts w:hint="eastAsia" w:ascii="宋体" w:hAnsi="宋体" w:eastAsia="宋体" w:cs="宋体"/>
          <w:spacing w:val="1"/>
          <w:w w:val="99"/>
        </w:rPr>
        <w:t>一律填写中华人民共和</w:t>
      </w:r>
    </w:p>
    <w:p>
      <w:pPr>
        <w:pStyle w:val="3"/>
        <w:spacing w:line="216" w:lineRule="auto"/>
        <w:ind w:left="692" w:right="433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1"/>
          <w:w w:val="99"/>
          <w:position w:val="50"/>
        </w:rPr>
        <w:t>国居</w:t>
      </w:r>
      <w:r>
        <w:rPr>
          <w:rFonts w:hint="eastAsia" w:ascii="宋体" w:hAnsi="宋体" w:eastAsia="宋体" w:cs="宋体"/>
          <w:spacing w:val="-277"/>
          <w:w w:val="99"/>
        </w:rPr>
        <w:t>②</w:t>
      </w:r>
      <w:r>
        <w:rPr>
          <w:rFonts w:hint="eastAsia" w:ascii="宋体" w:hAnsi="宋体" w:eastAsia="宋体" w:cs="宋体"/>
          <w:w w:val="99"/>
          <w:position w:val="50"/>
        </w:rPr>
        <w:t>民</w:t>
      </w:r>
      <w:r>
        <w:rPr>
          <w:rFonts w:hint="eastAsia" w:ascii="宋体" w:hAnsi="宋体" w:eastAsia="宋体" w:cs="宋体"/>
          <w:spacing w:val="-277"/>
          <w:w w:val="99"/>
        </w:rPr>
        <w:t>军</w:t>
      </w:r>
      <w:r>
        <w:rPr>
          <w:rFonts w:hint="eastAsia" w:ascii="宋体" w:hAnsi="宋体" w:eastAsia="宋体" w:cs="宋体"/>
          <w:spacing w:val="-140"/>
          <w:w w:val="99"/>
          <w:position w:val="50"/>
        </w:rPr>
        <w:t>身份</w:t>
      </w:r>
      <w:r>
        <w:rPr>
          <w:rFonts w:hint="eastAsia" w:ascii="宋体" w:hAnsi="宋体" w:eastAsia="宋体" w:cs="宋体"/>
          <w:spacing w:val="1"/>
          <w:w w:val="99"/>
        </w:rPr>
        <w:t>人证</w:t>
      </w:r>
      <w:r>
        <w:rPr>
          <w:rFonts w:hint="eastAsia" w:ascii="宋体" w:hAnsi="宋体" w:eastAsia="宋体" w:cs="宋体"/>
          <w:spacing w:val="-276"/>
          <w:w w:val="99"/>
          <w:position w:val="50"/>
        </w:rPr>
        <w:t>证</w:t>
      </w:r>
      <w:r>
        <w:rPr>
          <w:rFonts w:hint="eastAsia" w:ascii="宋体" w:hAnsi="宋体" w:eastAsia="宋体" w:cs="宋体"/>
          <w:spacing w:val="-3"/>
          <w:w w:val="99"/>
        </w:rPr>
        <w:t>件</w:t>
      </w:r>
      <w:r>
        <w:rPr>
          <w:rFonts w:hint="eastAsia" w:ascii="宋体" w:hAnsi="宋体" w:eastAsia="宋体" w:cs="宋体"/>
          <w:spacing w:val="-274"/>
          <w:w w:val="99"/>
          <w:position w:val="50"/>
        </w:rPr>
        <w:t>件</w:t>
      </w:r>
      <w:r>
        <w:rPr>
          <w:rFonts w:hint="eastAsia" w:ascii="宋体" w:hAnsi="宋体" w:eastAsia="宋体" w:cs="宋体"/>
          <w:spacing w:val="-5"/>
          <w:w w:val="99"/>
        </w:rPr>
        <w:t>：</w:t>
      </w:r>
      <w:r>
        <w:rPr>
          <w:rFonts w:hint="eastAsia" w:ascii="宋体" w:hAnsi="宋体" w:eastAsia="宋体" w:cs="宋体"/>
          <w:spacing w:val="-272"/>
          <w:w w:val="99"/>
          <w:position w:val="50"/>
        </w:rPr>
        <w:t>，</w:t>
      </w:r>
      <w:r>
        <w:rPr>
          <w:rFonts w:hint="eastAsia" w:ascii="宋体" w:hAnsi="宋体" w:eastAsia="宋体" w:cs="宋体"/>
          <w:spacing w:val="-5"/>
          <w:w w:val="99"/>
        </w:rPr>
        <w:t>中</w:t>
      </w:r>
      <w:r>
        <w:rPr>
          <w:rFonts w:hint="eastAsia" w:ascii="宋体" w:hAnsi="宋体" w:eastAsia="宋体" w:cs="宋体"/>
          <w:spacing w:val="-272"/>
          <w:w w:val="99"/>
          <w:position w:val="50"/>
        </w:rPr>
        <w:t>证</w:t>
      </w:r>
      <w:r>
        <w:rPr>
          <w:rFonts w:hint="eastAsia" w:ascii="宋体" w:hAnsi="宋体" w:eastAsia="宋体" w:cs="宋体"/>
          <w:spacing w:val="-5"/>
          <w:w w:val="99"/>
        </w:rPr>
        <w:t>华</w:t>
      </w:r>
      <w:r>
        <w:rPr>
          <w:rFonts w:hint="eastAsia" w:ascii="宋体" w:hAnsi="宋体" w:eastAsia="宋体" w:cs="宋体"/>
          <w:spacing w:val="-272"/>
          <w:w w:val="99"/>
          <w:position w:val="50"/>
        </w:rPr>
        <w:t>件</w:t>
      </w:r>
      <w:r>
        <w:rPr>
          <w:rFonts w:hint="eastAsia" w:ascii="宋体" w:hAnsi="宋体" w:eastAsia="宋体" w:cs="宋体"/>
          <w:spacing w:val="-5"/>
          <w:w w:val="99"/>
        </w:rPr>
        <w:t>人</w:t>
      </w:r>
      <w:r>
        <w:rPr>
          <w:rFonts w:hint="eastAsia" w:ascii="宋体" w:hAnsi="宋体" w:eastAsia="宋体" w:cs="宋体"/>
          <w:spacing w:val="-272"/>
          <w:w w:val="99"/>
          <w:position w:val="50"/>
        </w:rPr>
        <w:t>号</w:t>
      </w:r>
      <w:r>
        <w:rPr>
          <w:rFonts w:hint="eastAsia" w:ascii="宋体" w:hAnsi="宋体" w:eastAsia="宋体" w:cs="宋体"/>
          <w:spacing w:val="-8"/>
          <w:w w:val="99"/>
        </w:rPr>
        <w:t>民</w:t>
      </w:r>
      <w:r>
        <w:rPr>
          <w:rFonts w:hint="eastAsia" w:ascii="宋体" w:hAnsi="宋体" w:eastAsia="宋体" w:cs="宋体"/>
          <w:spacing w:val="-269"/>
          <w:w w:val="99"/>
          <w:position w:val="50"/>
        </w:rPr>
        <w:t>码</w:t>
      </w:r>
      <w:r>
        <w:rPr>
          <w:rFonts w:hint="eastAsia" w:ascii="宋体" w:hAnsi="宋体" w:eastAsia="宋体" w:cs="宋体"/>
          <w:spacing w:val="-8"/>
          <w:w w:val="99"/>
        </w:rPr>
        <w:t>共</w:t>
      </w:r>
      <w:r>
        <w:rPr>
          <w:rFonts w:hint="eastAsia" w:ascii="宋体" w:hAnsi="宋体" w:eastAsia="宋体" w:cs="宋体"/>
          <w:spacing w:val="-267"/>
          <w:w w:val="99"/>
          <w:position w:val="50"/>
        </w:rPr>
        <w:t>为</w:t>
      </w:r>
      <w:r>
        <w:rPr>
          <w:rFonts w:hint="eastAsia" w:ascii="宋体" w:hAnsi="宋体" w:eastAsia="宋体" w:cs="宋体"/>
          <w:spacing w:val="-110"/>
          <w:w w:val="99"/>
        </w:rPr>
        <w:t>和国</w:t>
      </w:r>
      <w:r>
        <w:rPr>
          <w:rFonts w:hint="eastAsia" w:ascii="宋体" w:hAnsi="宋体" w:eastAsia="宋体" w:cs="宋体"/>
          <w:spacing w:val="-1"/>
          <w:w w:val="99"/>
          <w:position w:val="50"/>
        </w:rPr>
        <w:t>1</w:t>
      </w:r>
      <w:r>
        <w:rPr>
          <w:rFonts w:hint="eastAsia" w:ascii="宋体" w:hAnsi="宋体" w:eastAsia="宋体" w:cs="宋体"/>
          <w:spacing w:val="-56"/>
          <w:w w:val="99"/>
          <w:position w:val="50"/>
        </w:rPr>
        <w:t>5</w:t>
      </w:r>
      <w:r>
        <w:rPr>
          <w:rFonts w:hint="eastAsia" w:ascii="宋体" w:hAnsi="宋体" w:eastAsia="宋体" w:cs="宋体"/>
          <w:spacing w:val="-154"/>
          <w:w w:val="99"/>
        </w:rPr>
        <w:t>现</w:t>
      </w:r>
      <w:r>
        <w:rPr>
          <w:rFonts w:hint="eastAsia" w:ascii="宋体" w:hAnsi="宋体" w:eastAsia="宋体" w:cs="宋体"/>
          <w:spacing w:val="-123"/>
          <w:w w:val="99"/>
          <w:position w:val="50"/>
        </w:rPr>
        <w:t>位</w:t>
      </w:r>
      <w:r>
        <w:rPr>
          <w:rFonts w:hint="eastAsia" w:ascii="宋体" w:hAnsi="宋体" w:eastAsia="宋体" w:cs="宋体"/>
          <w:spacing w:val="-154"/>
          <w:w w:val="99"/>
        </w:rPr>
        <w:t>役</w:t>
      </w:r>
      <w:r>
        <w:rPr>
          <w:rFonts w:hint="eastAsia" w:ascii="宋体" w:hAnsi="宋体" w:eastAsia="宋体" w:cs="宋体"/>
          <w:spacing w:val="-123"/>
          <w:w w:val="99"/>
          <w:position w:val="50"/>
        </w:rPr>
        <w:t>或</w:t>
      </w:r>
      <w:r>
        <w:rPr>
          <w:rFonts w:hint="eastAsia" w:ascii="宋体" w:hAnsi="宋体" w:eastAsia="宋体" w:cs="宋体"/>
          <w:spacing w:val="-85"/>
          <w:w w:val="99"/>
        </w:rPr>
        <w:t>军</w:t>
      </w:r>
      <w:r>
        <w:rPr>
          <w:rFonts w:hint="eastAsia" w:ascii="宋体" w:hAnsi="宋体" w:eastAsia="宋体" w:cs="宋体"/>
          <w:spacing w:val="-53"/>
          <w:w w:val="99"/>
          <w:position w:val="50"/>
        </w:rPr>
        <w:t>1</w:t>
      </w:r>
      <w:r>
        <w:rPr>
          <w:rFonts w:hint="eastAsia" w:ascii="宋体" w:hAnsi="宋体" w:eastAsia="宋体" w:cs="宋体"/>
          <w:spacing w:val="-224"/>
          <w:w w:val="99"/>
        </w:rPr>
        <w:t>人</w:t>
      </w:r>
      <w:r>
        <w:rPr>
          <w:rFonts w:hint="eastAsia" w:ascii="宋体" w:hAnsi="宋体" w:eastAsia="宋体" w:cs="宋体"/>
          <w:w w:val="99"/>
          <w:position w:val="50"/>
        </w:rPr>
        <w:t>8</w:t>
      </w:r>
      <w:r>
        <w:rPr>
          <w:rFonts w:hint="eastAsia" w:ascii="宋体" w:hAnsi="宋体" w:eastAsia="宋体" w:cs="宋体"/>
          <w:spacing w:val="-71"/>
          <w:position w:val="50"/>
        </w:rPr>
        <w:t xml:space="preserve"> </w:t>
      </w:r>
      <w:r>
        <w:rPr>
          <w:rFonts w:hint="eastAsia" w:ascii="宋体" w:hAnsi="宋体" w:eastAsia="宋体" w:cs="宋体"/>
          <w:spacing w:val="-262"/>
          <w:w w:val="99"/>
          <w:position w:val="50"/>
        </w:rPr>
        <w:t>位</w:t>
      </w:r>
      <w:r>
        <w:rPr>
          <w:rFonts w:hint="eastAsia" w:ascii="宋体" w:hAnsi="宋体" w:eastAsia="宋体" w:cs="宋体"/>
          <w:spacing w:val="-15"/>
          <w:w w:val="99"/>
        </w:rPr>
        <w:t>（</w:t>
      </w:r>
      <w:r>
        <w:rPr>
          <w:rFonts w:hint="eastAsia" w:ascii="宋体" w:hAnsi="宋体" w:eastAsia="宋体" w:cs="宋体"/>
          <w:spacing w:val="-262"/>
          <w:w w:val="99"/>
          <w:position w:val="50"/>
        </w:rPr>
        <w:t>。</w:t>
      </w:r>
      <w:r>
        <w:rPr>
          <w:rFonts w:hint="eastAsia" w:ascii="宋体" w:hAnsi="宋体" w:eastAsia="宋体" w:cs="宋体"/>
          <w:spacing w:val="2"/>
          <w:w w:val="99"/>
        </w:rPr>
        <w:t>含武装警察、军校学员）</w:t>
      </w:r>
      <w:r>
        <w:rPr>
          <w:rFonts w:hint="eastAsia" w:ascii="宋体" w:hAnsi="宋体" w:eastAsia="宋体" w:cs="宋体"/>
          <w:spacing w:val="1"/>
          <w:w w:val="99"/>
        </w:rPr>
        <w:t>填写</w:t>
      </w:r>
      <w:r>
        <w:rPr>
          <w:rFonts w:hint="eastAsia" w:ascii="宋体" w:hAnsi="宋体" w:eastAsia="宋体" w:cs="宋体"/>
          <w:spacing w:val="-279"/>
          <w:w w:val="99"/>
        </w:rPr>
        <w:t>军</w:t>
      </w:r>
      <w:r>
        <w:rPr>
          <w:rFonts w:hint="eastAsia" w:ascii="宋体" w:hAnsi="宋体" w:eastAsia="宋体" w:cs="宋体"/>
          <w:w w:val="105"/>
          <w:position w:val="-49"/>
        </w:rPr>
        <w:t>号</w:t>
      </w:r>
      <w:r>
        <w:rPr>
          <w:rFonts w:hint="eastAsia" w:ascii="宋体" w:hAnsi="宋体" w:eastAsia="宋体" w:cs="宋体"/>
          <w:spacing w:val="-279"/>
          <w:w w:val="105"/>
        </w:rPr>
        <w:t>人</w:t>
      </w:r>
      <w:r>
        <w:rPr>
          <w:rFonts w:hint="eastAsia" w:ascii="宋体" w:hAnsi="宋体" w:eastAsia="宋体" w:cs="宋体"/>
          <w:spacing w:val="-140"/>
          <w:w w:val="150"/>
          <w:position w:val="-49"/>
        </w:rPr>
        <w:t>”</w:t>
      </w:r>
      <w:r>
        <w:rPr>
          <w:rFonts w:hint="eastAsia" w:ascii="宋体" w:hAnsi="宋体" w:eastAsia="宋体" w:cs="宋体"/>
          <w:spacing w:val="-137"/>
          <w:w w:val="105"/>
          <w:position w:val="-49"/>
        </w:rPr>
        <w:t>、</w:t>
      </w:r>
      <w:r>
        <w:rPr>
          <w:rFonts w:hint="eastAsia" w:ascii="宋体" w:hAnsi="宋体" w:eastAsia="宋体" w:cs="宋体"/>
          <w:spacing w:val="-279"/>
          <w:w w:val="150"/>
          <w:position w:val="-49"/>
        </w:rPr>
        <w:t>“</w:t>
      </w:r>
      <w:r>
        <w:rPr>
          <w:rFonts w:hint="eastAsia" w:ascii="宋体" w:hAnsi="宋体" w:eastAsia="宋体" w:cs="宋体"/>
          <w:w w:val="105"/>
        </w:rPr>
        <w:t>证</w:t>
      </w:r>
      <w:r>
        <w:rPr>
          <w:rFonts w:hint="eastAsia" w:ascii="宋体" w:hAnsi="宋体" w:eastAsia="宋体" w:cs="宋体"/>
          <w:spacing w:val="-279"/>
          <w:w w:val="105"/>
          <w:position w:val="-49"/>
        </w:rPr>
        <w:t>武</w:t>
      </w:r>
      <w:r>
        <w:rPr>
          <w:rFonts w:hint="eastAsia" w:ascii="宋体" w:hAnsi="宋体" w:eastAsia="宋体" w:cs="宋体"/>
          <w:w w:val="105"/>
        </w:rPr>
        <w:t>件</w:t>
      </w:r>
      <w:r>
        <w:rPr>
          <w:rFonts w:hint="eastAsia" w:ascii="宋体" w:hAnsi="宋体" w:eastAsia="宋体" w:cs="宋体"/>
          <w:spacing w:val="-276"/>
          <w:w w:val="105"/>
          <w:position w:val="-49"/>
        </w:rPr>
        <w:t>总</w:t>
      </w:r>
      <w:r>
        <w:rPr>
          <w:rFonts w:hint="eastAsia" w:ascii="宋体" w:hAnsi="宋体" w:eastAsia="宋体" w:cs="宋体"/>
          <w:spacing w:val="-140"/>
          <w:w w:val="105"/>
        </w:rPr>
        <w:t>。证</w:t>
      </w:r>
      <w:r>
        <w:rPr>
          <w:rFonts w:hint="eastAsia" w:ascii="宋体" w:hAnsi="宋体" w:eastAsia="宋体" w:cs="宋体"/>
          <w:spacing w:val="-77"/>
          <w:w w:val="105"/>
          <w:position w:val="-49"/>
        </w:rPr>
        <w:t>字</w:t>
      </w:r>
      <w:r>
        <w:rPr>
          <w:rFonts w:hint="eastAsia" w:ascii="宋体" w:hAnsi="宋体" w:eastAsia="宋体" w:cs="宋体"/>
          <w:spacing w:val="-200"/>
          <w:w w:val="105"/>
        </w:rPr>
        <w:t>件</w:t>
      </w:r>
      <w:r>
        <w:rPr>
          <w:rFonts w:hint="eastAsia" w:ascii="宋体" w:hAnsi="宋体" w:eastAsia="宋体" w:cs="宋体"/>
          <w:spacing w:val="-77"/>
          <w:w w:val="105"/>
          <w:position w:val="-49"/>
        </w:rPr>
        <w:t>第</w:t>
      </w:r>
      <w:r>
        <w:rPr>
          <w:rFonts w:hint="eastAsia" w:ascii="宋体" w:hAnsi="宋体" w:eastAsia="宋体" w:cs="宋体"/>
          <w:spacing w:val="-130"/>
          <w:w w:val="105"/>
        </w:rPr>
        <w:t>号</w:t>
      </w:r>
      <w:r>
        <w:rPr>
          <w:rFonts w:hint="eastAsia" w:ascii="宋体" w:hAnsi="宋体" w:eastAsia="宋体" w:cs="宋体"/>
          <w:spacing w:val="-10"/>
          <w:w w:val="105"/>
          <w:position w:val="-49"/>
        </w:rPr>
        <w:t>0</w:t>
      </w:r>
      <w:r>
        <w:rPr>
          <w:rFonts w:hint="eastAsia" w:ascii="宋体" w:hAnsi="宋体" w:eastAsia="宋体" w:cs="宋体"/>
          <w:spacing w:val="-269"/>
          <w:w w:val="105"/>
        </w:rPr>
        <w:t>码</w:t>
      </w:r>
      <w:r>
        <w:rPr>
          <w:rFonts w:hint="eastAsia" w:ascii="宋体" w:hAnsi="宋体" w:eastAsia="宋体" w:cs="宋体"/>
          <w:spacing w:val="-6"/>
          <w:w w:val="105"/>
          <w:position w:val="-49"/>
        </w:rPr>
        <w:t>17</w:t>
      </w:r>
      <w:r>
        <w:rPr>
          <w:rFonts w:hint="eastAsia" w:ascii="宋体" w:hAnsi="宋体" w:eastAsia="宋体" w:cs="宋体"/>
          <w:spacing w:val="-269"/>
          <w:w w:val="105"/>
        </w:rPr>
        <w:t>须</w:t>
      </w:r>
      <w:r>
        <w:rPr>
          <w:rFonts w:hint="eastAsia" w:ascii="宋体" w:hAnsi="宋体" w:eastAsia="宋体" w:cs="宋体"/>
          <w:spacing w:val="-4"/>
          <w:w w:val="105"/>
          <w:position w:val="-49"/>
        </w:rPr>
        <w:t>52</w:t>
      </w:r>
      <w:r>
        <w:rPr>
          <w:rFonts w:hint="eastAsia" w:ascii="宋体" w:hAnsi="宋体" w:eastAsia="宋体" w:cs="宋体"/>
          <w:spacing w:val="-269"/>
          <w:w w:val="105"/>
        </w:rPr>
        <w:t>以</w:t>
      </w:r>
      <w:r>
        <w:rPr>
          <w:rFonts w:hint="eastAsia" w:ascii="宋体" w:hAnsi="宋体" w:eastAsia="宋体" w:cs="宋体"/>
          <w:w w:val="105"/>
          <w:position w:val="-49"/>
        </w:rPr>
        <w:t>3</w:t>
      </w:r>
      <w:r>
        <w:rPr>
          <w:rFonts w:hint="eastAsia" w:ascii="宋体" w:hAnsi="宋体" w:eastAsia="宋体" w:cs="宋体"/>
          <w:spacing w:val="-167"/>
          <w:w w:val="105"/>
          <w:position w:val="-49"/>
        </w:rPr>
        <w:t xml:space="preserve"> 号</w:t>
      </w:r>
      <w:r>
        <w:rPr>
          <w:rFonts w:hint="eastAsia" w:ascii="宋体" w:hAnsi="宋体" w:eastAsia="宋体" w:cs="宋体"/>
          <w:spacing w:val="-61"/>
          <w:w w:val="105"/>
        </w:rPr>
        <w:t>汉</w:t>
      </w:r>
      <w:r>
        <w:rPr>
          <w:rFonts w:hint="eastAsia" w:ascii="宋体" w:hAnsi="宋体" w:eastAsia="宋体" w:cs="宋体"/>
          <w:spacing w:val="-217"/>
          <w:w w:val="150"/>
          <w:position w:val="-49"/>
        </w:rPr>
        <w:t>”</w:t>
      </w:r>
      <w:r>
        <w:rPr>
          <w:rFonts w:hint="eastAsia" w:ascii="宋体" w:hAnsi="宋体" w:eastAsia="宋体" w:cs="宋体"/>
          <w:spacing w:val="-61"/>
          <w:w w:val="105"/>
        </w:rPr>
        <w:t>字</w:t>
      </w:r>
      <w:r>
        <w:rPr>
          <w:rFonts w:hint="eastAsia" w:ascii="宋体" w:hAnsi="宋体" w:eastAsia="宋体" w:cs="宋体"/>
          <w:spacing w:val="-219"/>
          <w:w w:val="105"/>
          <w:position w:val="-49"/>
        </w:rPr>
        <w:t>等</w:t>
      </w:r>
      <w:r>
        <w:rPr>
          <w:rFonts w:hint="eastAsia" w:ascii="宋体" w:hAnsi="宋体" w:eastAsia="宋体" w:cs="宋体"/>
          <w:spacing w:val="-58"/>
          <w:w w:val="105"/>
        </w:rPr>
        <w:t>开</w:t>
      </w:r>
      <w:r>
        <w:rPr>
          <w:rFonts w:hint="eastAsia" w:ascii="宋体" w:hAnsi="宋体" w:eastAsia="宋体" w:cs="宋体"/>
          <w:spacing w:val="-219"/>
          <w:w w:val="105"/>
          <w:position w:val="-49"/>
        </w:rPr>
        <w:t>。</w:t>
      </w:r>
      <w:r>
        <w:rPr>
          <w:rFonts w:hint="eastAsia" w:ascii="宋体" w:hAnsi="宋体" w:eastAsia="宋体" w:cs="宋体"/>
          <w:spacing w:val="-53"/>
          <w:w w:val="105"/>
        </w:rPr>
        <w:t>头，如</w:t>
      </w:r>
      <w:r>
        <w:rPr>
          <w:rFonts w:hint="eastAsia" w:ascii="宋体" w:hAnsi="宋体" w:eastAsia="宋体" w:cs="宋体"/>
          <w:w w:val="150"/>
        </w:rPr>
        <w:t>“</w:t>
      </w:r>
      <w:r>
        <w:rPr>
          <w:rFonts w:hint="eastAsia" w:ascii="宋体" w:hAnsi="宋体" w:eastAsia="宋体" w:cs="宋体"/>
          <w:spacing w:val="-29"/>
          <w:w w:val="105"/>
        </w:rPr>
        <w:t xml:space="preserve">参字第 </w:t>
      </w:r>
      <w:r>
        <w:rPr>
          <w:rFonts w:hint="eastAsia" w:ascii="宋体" w:hAnsi="宋体" w:eastAsia="宋体" w:cs="宋体"/>
          <w:w w:val="105"/>
        </w:rPr>
        <w:t>1446707</w:t>
      </w:r>
      <w:r>
        <w:rPr>
          <w:rFonts w:hint="eastAsia" w:ascii="宋体" w:hAnsi="宋体" w:eastAsia="宋体" w:cs="宋体"/>
          <w:spacing w:val="-58"/>
          <w:w w:val="105"/>
        </w:rPr>
        <w:t xml:space="preserve"> 号</w:t>
      </w:r>
      <w:r>
        <w:rPr>
          <w:rFonts w:hint="eastAsia" w:ascii="宋体" w:hAnsi="宋体" w:eastAsia="宋体" w:cs="宋体"/>
          <w:spacing w:val="-140"/>
          <w:w w:val="150"/>
        </w:rPr>
        <w:t>”</w:t>
      </w:r>
      <w:r>
        <w:rPr>
          <w:rFonts w:hint="eastAsia" w:ascii="宋体" w:hAnsi="宋体" w:eastAsia="宋体" w:cs="宋体"/>
          <w:spacing w:val="-217"/>
          <w:w w:val="105"/>
        </w:rPr>
        <w:t>、</w:t>
      </w:r>
      <w:r>
        <w:rPr>
          <w:rFonts w:hint="eastAsia" w:ascii="宋体" w:hAnsi="宋体" w:eastAsia="宋体" w:cs="宋体"/>
          <w:w w:val="150"/>
        </w:rPr>
        <w:t>“</w:t>
      </w:r>
      <w:r>
        <w:rPr>
          <w:rFonts w:hint="eastAsia" w:ascii="宋体" w:hAnsi="宋体" w:eastAsia="宋体" w:cs="宋体"/>
          <w:w w:val="105"/>
        </w:rPr>
        <w:t>海字第</w:t>
      </w:r>
      <w:r>
        <w:rPr>
          <w:rFonts w:hint="eastAsia" w:ascii="宋体" w:hAnsi="宋体" w:eastAsia="宋体" w:cs="宋体"/>
          <w:spacing w:val="-116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 xml:space="preserve">140832 </w:t>
      </w:r>
      <w:r>
        <w:rPr>
          <w:rFonts w:hint="eastAsia" w:ascii="宋体" w:hAnsi="宋体" w:eastAsia="宋体" w:cs="宋体"/>
          <w:spacing w:val="1"/>
          <w:w w:val="99"/>
          <w:position w:val="-49"/>
        </w:rPr>
        <w:t>士填</w:t>
      </w:r>
      <w:r>
        <w:rPr>
          <w:rFonts w:hint="eastAsia" w:ascii="宋体" w:hAnsi="宋体" w:eastAsia="宋体" w:cs="宋体"/>
          <w:spacing w:val="-277"/>
          <w:w w:val="99"/>
        </w:rPr>
        <w:t>③</w:t>
      </w:r>
      <w:r>
        <w:rPr>
          <w:rFonts w:hint="eastAsia" w:ascii="宋体" w:hAnsi="宋体" w:eastAsia="宋体" w:cs="宋体"/>
          <w:w w:val="99"/>
          <w:position w:val="-49"/>
        </w:rPr>
        <w:t>写</w:t>
      </w:r>
      <w:r>
        <w:rPr>
          <w:rFonts w:hint="eastAsia" w:ascii="宋体" w:hAnsi="宋体" w:eastAsia="宋体" w:cs="宋体"/>
          <w:spacing w:val="-277"/>
          <w:w w:val="99"/>
        </w:rPr>
        <w:t>港</w:t>
      </w:r>
      <w:r>
        <w:rPr>
          <w:rFonts w:hint="eastAsia" w:ascii="宋体" w:hAnsi="宋体" w:eastAsia="宋体" w:cs="宋体"/>
          <w:spacing w:val="-1"/>
          <w:w w:val="209"/>
          <w:position w:val="-49"/>
        </w:rPr>
        <w:t>“</w:t>
      </w:r>
      <w:r>
        <w:rPr>
          <w:rFonts w:hint="eastAsia" w:ascii="宋体" w:hAnsi="宋体" w:eastAsia="宋体" w:cs="宋体"/>
          <w:spacing w:val="-279"/>
          <w:w w:val="99"/>
          <w:position w:val="-49"/>
        </w:rPr>
        <w:t>台</w:t>
      </w:r>
      <w:r>
        <w:rPr>
          <w:rFonts w:hint="eastAsia" w:ascii="宋体" w:hAnsi="宋体" w:eastAsia="宋体" w:cs="宋体"/>
          <w:spacing w:val="2"/>
          <w:w w:val="99"/>
        </w:rPr>
        <w:t>澳</w:t>
      </w:r>
      <w:r>
        <w:rPr>
          <w:rFonts w:hint="eastAsia" w:ascii="宋体" w:hAnsi="宋体" w:eastAsia="宋体" w:cs="宋体"/>
          <w:spacing w:val="-279"/>
          <w:w w:val="99"/>
          <w:position w:val="-49"/>
        </w:rPr>
        <w:t>湾</w:t>
      </w:r>
      <w:r>
        <w:rPr>
          <w:rFonts w:hint="eastAsia" w:ascii="宋体" w:hAnsi="宋体" w:eastAsia="宋体" w:cs="宋体"/>
          <w:spacing w:val="-139"/>
          <w:w w:val="99"/>
        </w:rPr>
        <w:t>台身</w:t>
      </w:r>
      <w:r>
        <w:rPr>
          <w:rFonts w:hint="eastAsia" w:ascii="宋体" w:hAnsi="宋体" w:eastAsia="宋体" w:cs="宋体"/>
          <w:spacing w:val="-140"/>
          <w:w w:val="99"/>
          <w:position w:val="-49"/>
        </w:rPr>
        <w:t>居民</w:t>
      </w:r>
      <w:r>
        <w:rPr>
          <w:rFonts w:hint="eastAsia" w:ascii="宋体" w:hAnsi="宋体" w:eastAsia="宋体" w:cs="宋体"/>
          <w:spacing w:val="-1"/>
          <w:w w:val="99"/>
        </w:rPr>
        <w:t>份</w:t>
      </w:r>
      <w:r>
        <w:rPr>
          <w:rFonts w:hint="eastAsia" w:ascii="宋体" w:hAnsi="宋体" w:eastAsia="宋体" w:cs="宋体"/>
          <w:spacing w:val="-276"/>
          <w:w w:val="99"/>
          <w:position w:val="-49"/>
        </w:rPr>
        <w:t>来</w:t>
      </w:r>
      <w:r>
        <w:rPr>
          <w:rFonts w:hint="eastAsia" w:ascii="宋体" w:hAnsi="宋体" w:eastAsia="宋体" w:cs="宋体"/>
          <w:spacing w:val="-1"/>
          <w:w w:val="99"/>
        </w:rPr>
        <w:t>证</w:t>
      </w:r>
      <w:r>
        <w:rPr>
          <w:rFonts w:hint="eastAsia" w:ascii="宋体" w:hAnsi="宋体" w:eastAsia="宋体" w:cs="宋体"/>
          <w:spacing w:val="-279"/>
          <w:w w:val="99"/>
          <w:position w:val="-49"/>
        </w:rPr>
        <w:t>往</w:t>
      </w:r>
      <w:r>
        <w:rPr>
          <w:rFonts w:hint="eastAsia" w:ascii="宋体" w:hAnsi="宋体" w:eastAsia="宋体" w:cs="宋体"/>
          <w:spacing w:val="-139"/>
          <w:w w:val="99"/>
        </w:rPr>
        <w:t>件：</w:t>
      </w:r>
      <w:r>
        <w:rPr>
          <w:rFonts w:hint="eastAsia" w:ascii="宋体" w:hAnsi="宋体" w:eastAsia="宋体" w:cs="宋体"/>
          <w:spacing w:val="-36"/>
          <w:w w:val="99"/>
          <w:position w:val="-49"/>
        </w:rPr>
        <w:t>大</w:t>
      </w:r>
      <w:r>
        <w:rPr>
          <w:rFonts w:hint="eastAsia" w:ascii="宋体" w:hAnsi="宋体" w:eastAsia="宋体" w:cs="宋体"/>
          <w:spacing w:val="-241"/>
          <w:w w:val="99"/>
        </w:rPr>
        <w:t>港</w:t>
      </w:r>
      <w:r>
        <w:rPr>
          <w:rFonts w:hint="eastAsia" w:ascii="宋体" w:hAnsi="宋体" w:eastAsia="宋体" w:cs="宋体"/>
          <w:spacing w:val="-36"/>
          <w:w w:val="99"/>
          <w:position w:val="-49"/>
        </w:rPr>
        <w:t>陆</w:t>
      </w:r>
      <w:r>
        <w:rPr>
          <w:rFonts w:hint="eastAsia" w:ascii="宋体" w:hAnsi="宋体" w:eastAsia="宋体" w:cs="宋体"/>
          <w:spacing w:val="-243"/>
          <w:w w:val="99"/>
        </w:rPr>
        <w:t>澳</w:t>
      </w:r>
      <w:r>
        <w:rPr>
          <w:rFonts w:hint="eastAsia" w:ascii="宋体" w:hAnsi="宋体" w:eastAsia="宋体" w:cs="宋体"/>
          <w:spacing w:val="-34"/>
          <w:w w:val="99"/>
          <w:position w:val="-49"/>
        </w:rPr>
        <w:t>通</w:t>
      </w:r>
      <w:r>
        <w:rPr>
          <w:rFonts w:hint="eastAsia" w:ascii="宋体" w:hAnsi="宋体" w:eastAsia="宋体" w:cs="宋体"/>
          <w:spacing w:val="-243"/>
          <w:w w:val="99"/>
        </w:rPr>
        <w:t>人</w:t>
      </w:r>
      <w:r>
        <w:rPr>
          <w:rFonts w:hint="eastAsia" w:ascii="宋体" w:hAnsi="宋体" w:eastAsia="宋体" w:cs="宋体"/>
          <w:spacing w:val="-34"/>
          <w:w w:val="99"/>
          <w:position w:val="-49"/>
        </w:rPr>
        <w:t>行</w:t>
      </w:r>
      <w:r>
        <w:rPr>
          <w:rFonts w:hint="eastAsia" w:ascii="宋体" w:hAnsi="宋体" w:eastAsia="宋体" w:cs="宋体"/>
          <w:spacing w:val="-243"/>
          <w:w w:val="99"/>
        </w:rPr>
        <w:t>士</w:t>
      </w:r>
      <w:r>
        <w:rPr>
          <w:rFonts w:hint="eastAsia" w:ascii="宋体" w:hAnsi="宋体" w:eastAsia="宋体" w:cs="宋体"/>
          <w:spacing w:val="-36"/>
          <w:w w:val="99"/>
          <w:position w:val="-49"/>
        </w:rPr>
        <w:t>证</w:t>
      </w:r>
      <w:r>
        <w:rPr>
          <w:rFonts w:hint="eastAsia" w:ascii="宋体" w:hAnsi="宋体" w:eastAsia="宋体" w:cs="宋体"/>
          <w:spacing w:val="-243"/>
          <w:w w:val="99"/>
        </w:rPr>
        <w:t>填</w:t>
      </w:r>
      <w:r>
        <w:rPr>
          <w:rFonts w:hint="eastAsia" w:ascii="宋体" w:hAnsi="宋体" w:eastAsia="宋体" w:cs="宋体"/>
          <w:spacing w:val="-137"/>
          <w:w w:val="209"/>
          <w:position w:val="-49"/>
        </w:rPr>
        <w:t>”</w:t>
      </w:r>
      <w:r>
        <w:rPr>
          <w:rFonts w:hint="eastAsia" w:ascii="宋体" w:hAnsi="宋体" w:eastAsia="宋体" w:cs="宋体"/>
          <w:spacing w:val="-176"/>
          <w:w w:val="99"/>
          <w:position w:val="-49"/>
        </w:rPr>
        <w:t>。</w:t>
      </w:r>
      <w:r>
        <w:rPr>
          <w:rFonts w:hint="eastAsia" w:ascii="宋体" w:hAnsi="宋体" w:eastAsia="宋体" w:cs="宋体"/>
          <w:spacing w:val="-34"/>
          <w:w w:val="99"/>
        </w:rPr>
        <w:t>写</w:t>
      </w:r>
      <w:r>
        <w:rPr>
          <w:rFonts w:hint="eastAsia" w:ascii="宋体" w:hAnsi="宋体" w:eastAsia="宋体" w:cs="宋体"/>
          <w:spacing w:val="2"/>
          <w:w w:val="209"/>
        </w:rPr>
        <w:t>“</w:t>
      </w:r>
      <w:r>
        <w:rPr>
          <w:rFonts w:hint="eastAsia" w:ascii="宋体" w:hAnsi="宋体" w:eastAsia="宋体" w:cs="宋体"/>
          <w:spacing w:val="-1"/>
          <w:w w:val="99"/>
        </w:rPr>
        <w:t>港澳居民来往内地通行证</w:t>
      </w:r>
      <w:r>
        <w:rPr>
          <w:rFonts w:hint="eastAsia" w:ascii="宋体" w:hAnsi="宋体" w:eastAsia="宋体" w:cs="宋体"/>
          <w:spacing w:val="-137"/>
          <w:w w:val="209"/>
        </w:rPr>
        <w:t>”</w:t>
      </w:r>
      <w:r>
        <w:rPr>
          <w:rFonts w:hint="eastAsia" w:ascii="宋体" w:hAnsi="宋体" w:eastAsia="宋体" w:cs="宋体"/>
          <w:spacing w:val="-9"/>
          <w:w w:val="99"/>
        </w:rPr>
        <w:t>，台湾人</w:t>
      </w:r>
      <w:r>
        <w:rPr>
          <w:rFonts w:hint="eastAsia" w:ascii="宋体" w:hAnsi="宋体" w:eastAsia="宋体" w:cs="宋体"/>
          <w:w w:val="95"/>
          <w:position w:val="-49"/>
        </w:rPr>
        <w:t>证件</w:t>
      </w:r>
      <w:r>
        <w:rPr>
          <w:rFonts w:hint="eastAsia" w:ascii="宋体" w:hAnsi="宋体" w:eastAsia="宋体" w:cs="宋体"/>
          <w:spacing w:val="-277"/>
          <w:w w:val="95"/>
        </w:rPr>
        <w:t>④</w:t>
      </w:r>
      <w:r>
        <w:rPr>
          <w:rFonts w:hint="eastAsia" w:ascii="宋体" w:hAnsi="宋体" w:eastAsia="宋体" w:cs="宋体"/>
          <w:w w:val="95"/>
          <w:position w:val="-49"/>
        </w:rPr>
        <w:t>号</w:t>
      </w:r>
      <w:r>
        <w:rPr>
          <w:rFonts w:hint="eastAsia" w:ascii="宋体" w:hAnsi="宋体" w:eastAsia="宋体" w:cs="宋体"/>
          <w:spacing w:val="-277"/>
          <w:w w:val="95"/>
        </w:rPr>
        <w:t>华</w:t>
      </w:r>
      <w:r>
        <w:rPr>
          <w:rFonts w:hint="eastAsia" w:ascii="宋体" w:hAnsi="宋体" w:eastAsia="宋体" w:cs="宋体"/>
          <w:spacing w:val="-140"/>
          <w:w w:val="95"/>
          <w:position w:val="-49"/>
        </w:rPr>
        <w:t>码字</w:t>
      </w:r>
      <w:r>
        <w:rPr>
          <w:rFonts w:hint="eastAsia" w:ascii="宋体" w:hAnsi="宋体" w:eastAsia="宋体" w:cs="宋体"/>
          <w:w w:val="95"/>
        </w:rPr>
        <w:t>侨</w:t>
      </w:r>
      <w:r>
        <w:rPr>
          <w:rFonts w:hint="eastAsia" w:ascii="宋体" w:hAnsi="宋体" w:eastAsia="宋体" w:cs="宋体"/>
          <w:spacing w:val="-276"/>
          <w:w w:val="95"/>
          <w:position w:val="-49"/>
        </w:rPr>
        <w:t>段</w:t>
      </w:r>
      <w:r>
        <w:rPr>
          <w:rFonts w:hint="eastAsia" w:ascii="宋体" w:hAnsi="宋体" w:eastAsia="宋体" w:cs="宋体"/>
          <w:w w:val="95"/>
        </w:rPr>
        <w:t>身</w:t>
      </w:r>
      <w:r>
        <w:rPr>
          <w:rFonts w:hint="eastAsia" w:ascii="宋体" w:hAnsi="宋体" w:eastAsia="宋体" w:cs="宋体"/>
          <w:spacing w:val="-276"/>
          <w:w w:val="95"/>
          <w:position w:val="-49"/>
        </w:rPr>
        <w:t>中</w:t>
      </w:r>
      <w:r>
        <w:rPr>
          <w:rFonts w:hint="eastAsia" w:ascii="宋体" w:hAnsi="宋体" w:eastAsia="宋体" w:cs="宋体"/>
          <w:spacing w:val="-3"/>
          <w:w w:val="95"/>
        </w:rPr>
        <w:t>份</w:t>
      </w:r>
      <w:r>
        <w:rPr>
          <w:rFonts w:hint="eastAsia" w:ascii="宋体" w:hAnsi="宋体" w:eastAsia="宋体" w:cs="宋体"/>
          <w:spacing w:val="-274"/>
          <w:w w:val="95"/>
          <w:position w:val="-49"/>
        </w:rPr>
        <w:t>填</w:t>
      </w:r>
      <w:r>
        <w:rPr>
          <w:rFonts w:hint="eastAsia" w:ascii="宋体" w:hAnsi="宋体" w:eastAsia="宋体" w:cs="宋体"/>
          <w:spacing w:val="-5"/>
          <w:w w:val="95"/>
        </w:rPr>
        <w:t>证</w:t>
      </w:r>
      <w:r>
        <w:rPr>
          <w:rFonts w:hint="eastAsia" w:ascii="宋体" w:hAnsi="宋体" w:eastAsia="宋体" w:cs="宋体"/>
          <w:spacing w:val="-272"/>
          <w:w w:val="95"/>
          <w:position w:val="-49"/>
        </w:rPr>
        <w:t>写</w:t>
      </w:r>
      <w:r>
        <w:rPr>
          <w:rFonts w:hint="eastAsia" w:ascii="宋体" w:hAnsi="宋体" w:eastAsia="宋体" w:cs="宋体"/>
          <w:spacing w:val="-5"/>
          <w:w w:val="95"/>
        </w:rPr>
        <w:t>：</w:t>
      </w:r>
      <w:r>
        <w:rPr>
          <w:rFonts w:hint="eastAsia" w:ascii="宋体" w:hAnsi="宋体" w:eastAsia="宋体" w:cs="宋体"/>
          <w:spacing w:val="-272"/>
          <w:w w:val="95"/>
          <w:position w:val="-49"/>
        </w:rPr>
        <w:t>中</w:t>
      </w:r>
      <w:r>
        <w:rPr>
          <w:rFonts w:hint="eastAsia" w:ascii="宋体" w:hAnsi="宋体" w:eastAsia="宋体" w:cs="宋体"/>
          <w:spacing w:val="-5"/>
          <w:w w:val="95"/>
        </w:rPr>
        <w:t>海</w:t>
      </w:r>
      <w:r>
        <w:rPr>
          <w:rFonts w:hint="eastAsia" w:ascii="宋体" w:hAnsi="宋体" w:eastAsia="宋体" w:cs="宋体"/>
          <w:spacing w:val="-272"/>
          <w:w w:val="95"/>
          <w:position w:val="-49"/>
        </w:rPr>
        <w:t>国</w:t>
      </w:r>
      <w:r>
        <w:rPr>
          <w:rFonts w:hint="eastAsia" w:ascii="宋体" w:hAnsi="宋体" w:eastAsia="宋体" w:cs="宋体"/>
          <w:spacing w:val="-5"/>
          <w:w w:val="95"/>
        </w:rPr>
        <w:t>外</w:t>
      </w:r>
      <w:r>
        <w:rPr>
          <w:rFonts w:hint="eastAsia" w:ascii="宋体" w:hAnsi="宋体" w:eastAsia="宋体" w:cs="宋体"/>
          <w:spacing w:val="-272"/>
          <w:w w:val="95"/>
          <w:position w:val="-49"/>
        </w:rPr>
        <w:t>护</w:t>
      </w:r>
      <w:r>
        <w:rPr>
          <w:rFonts w:hint="eastAsia" w:ascii="宋体" w:hAnsi="宋体" w:eastAsia="宋体" w:cs="宋体"/>
          <w:spacing w:val="-8"/>
          <w:w w:val="95"/>
        </w:rPr>
        <w:t>华</w:t>
      </w:r>
      <w:r>
        <w:rPr>
          <w:rFonts w:hint="eastAsia" w:ascii="宋体" w:hAnsi="宋体" w:eastAsia="宋体" w:cs="宋体"/>
          <w:spacing w:val="-269"/>
          <w:w w:val="95"/>
          <w:position w:val="-49"/>
        </w:rPr>
        <w:t>照</w:t>
      </w:r>
      <w:r>
        <w:rPr>
          <w:rFonts w:hint="eastAsia" w:ascii="宋体" w:hAnsi="宋体" w:eastAsia="宋体" w:cs="宋体"/>
          <w:spacing w:val="-8"/>
          <w:w w:val="95"/>
        </w:rPr>
        <w:t>侨</w:t>
      </w:r>
      <w:r>
        <w:rPr>
          <w:rFonts w:hint="eastAsia" w:ascii="宋体" w:hAnsi="宋体" w:eastAsia="宋体" w:cs="宋体"/>
          <w:spacing w:val="-267"/>
          <w:w w:val="95"/>
          <w:position w:val="-49"/>
        </w:rPr>
        <w:t>号</w:t>
      </w:r>
      <w:r>
        <w:rPr>
          <w:rFonts w:hint="eastAsia" w:ascii="宋体" w:hAnsi="宋体" w:eastAsia="宋体" w:cs="宋体"/>
          <w:spacing w:val="-10"/>
          <w:w w:val="95"/>
        </w:rPr>
        <w:t>填</w:t>
      </w:r>
      <w:r>
        <w:rPr>
          <w:rFonts w:hint="eastAsia" w:ascii="宋体" w:hAnsi="宋体" w:eastAsia="宋体" w:cs="宋体"/>
          <w:spacing w:val="-267"/>
          <w:w w:val="95"/>
          <w:position w:val="-49"/>
        </w:rPr>
        <w:t>码</w:t>
      </w:r>
      <w:r>
        <w:rPr>
          <w:rFonts w:hint="eastAsia" w:ascii="宋体" w:hAnsi="宋体" w:eastAsia="宋体" w:cs="宋体"/>
          <w:spacing w:val="-13"/>
          <w:w w:val="95"/>
        </w:rPr>
        <w:t>写</w:t>
      </w:r>
      <w:r>
        <w:rPr>
          <w:rFonts w:hint="eastAsia" w:ascii="宋体" w:hAnsi="宋体" w:eastAsia="宋体" w:cs="宋体"/>
          <w:spacing w:val="-264"/>
          <w:w w:val="95"/>
          <w:position w:val="-49"/>
        </w:rPr>
        <w:t>。</w:t>
      </w:r>
      <w:r>
        <w:rPr>
          <w:rFonts w:hint="eastAsia" w:ascii="宋体" w:hAnsi="宋体" w:eastAsia="宋体" w:cs="宋体"/>
          <w:w w:val="95"/>
        </w:rPr>
        <w:t>其持有的华侨身份证，无华侨身份证者在</w:t>
      </w:r>
    </w:p>
    <w:p>
      <w:pPr>
        <w:pStyle w:val="3"/>
        <w:spacing w:line="177" w:lineRule="auto"/>
        <w:ind w:left="83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4"/>
          <w:w w:val="99"/>
        </w:rPr>
        <w:t>（</w:t>
      </w:r>
      <w:r>
        <w:rPr>
          <w:rFonts w:hint="eastAsia" w:ascii="宋体" w:hAnsi="宋体" w:eastAsia="宋体" w:cs="宋体"/>
          <w:spacing w:val="-3"/>
          <w:w w:val="99"/>
        </w:rPr>
        <w:t>5</w:t>
      </w:r>
      <w:r>
        <w:rPr>
          <w:rFonts w:hint="eastAsia" w:ascii="宋体" w:hAnsi="宋体" w:eastAsia="宋体" w:cs="宋体"/>
          <w:spacing w:val="-277"/>
          <w:w w:val="99"/>
          <w:position w:val="50"/>
        </w:rPr>
        <w:t>⑤</w:t>
      </w:r>
      <w:r>
        <w:rPr>
          <w:rFonts w:hint="eastAsia" w:ascii="宋体" w:hAnsi="宋体" w:eastAsia="宋体" w:cs="宋体"/>
          <w:spacing w:val="-1"/>
          <w:w w:val="99"/>
        </w:rPr>
        <w:t>）</w:t>
      </w:r>
      <w:r>
        <w:rPr>
          <w:rFonts w:hint="eastAsia" w:ascii="宋体" w:hAnsi="宋体" w:eastAsia="宋体" w:cs="宋体"/>
          <w:spacing w:val="-277"/>
          <w:w w:val="99"/>
          <w:position w:val="50"/>
        </w:rPr>
        <w:t>外</w:t>
      </w:r>
      <w:r>
        <w:rPr>
          <w:rFonts w:hint="eastAsia" w:ascii="宋体" w:hAnsi="宋体" w:eastAsia="宋体" w:cs="宋体"/>
          <w:spacing w:val="-1"/>
          <w:w w:val="99"/>
        </w:rPr>
        <w:t>上</w:t>
      </w:r>
      <w:r>
        <w:rPr>
          <w:rFonts w:hint="eastAsia" w:ascii="宋体" w:hAnsi="宋体" w:eastAsia="宋体" w:cs="宋体"/>
          <w:spacing w:val="-277"/>
          <w:w w:val="99"/>
          <w:position w:val="50"/>
        </w:rPr>
        <w:t>籍</w:t>
      </w:r>
      <w:r>
        <w:rPr>
          <w:rFonts w:hint="eastAsia" w:ascii="宋体" w:hAnsi="宋体" w:eastAsia="宋体" w:cs="宋体"/>
          <w:spacing w:val="-1"/>
          <w:w w:val="99"/>
        </w:rPr>
        <w:t>报</w:t>
      </w:r>
      <w:r>
        <w:rPr>
          <w:rFonts w:hint="eastAsia" w:ascii="宋体" w:hAnsi="宋体" w:eastAsia="宋体" w:cs="宋体"/>
          <w:spacing w:val="-277"/>
          <w:w w:val="99"/>
          <w:position w:val="50"/>
        </w:rPr>
        <w:t>护</w:t>
      </w:r>
      <w:r>
        <w:rPr>
          <w:rFonts w:hint="eastAsia" w:ascii="宋体" w:hAnsi="宋体" w:eastAsia="宋体" w:cs="宋体"/>
          <w:spacing w:val="-3"/>
          <w:w w:val="99"/>
        </w:rPr>
        <w:t>信</w:t>
      </w:r>
      <w:r>
        <w:rPr>
          <w:rFonts w:hint="eastAsia" w:ascii="宋体" w:hAnsi="宋体" w:eastAsia="宋体" w:cs="宋体"/>
          <w:spacing w:val="-272"/>
          <w:w w:val="99"/>
          <w:position w:val="50"/>
        </w:rPr>
        <w:t>照</w:t>
      </w:r>
      <w:r>
        <w:rPr>
          <w:rFonts w:hint="eastAsia" w:ascii="宋体" w:hAnsi="宋体" w:eastAsia="宋体" w:cs="宋体"/>
          <w:spacing w:val="-5"/>
          <w:w w:val="99"/>
        </w:rPr>
        <w:t>息</w:t>
      </w:r>
      <w:r>
        <w:rPr>
          <w:rFonts w:hint="eastAsia" w:ascii="宋体" w:hAnsi="宋体" w:eastAsia="宋体" w:cs="宋体"/>
          <w:spacing w:val="-272"/>
          <w:w w:val="99"/>
          <w:position w:val="50"/>
        </w:rPr>
        <w:t>：</w:t>
      </w:r>
      <w:r>
        <w:rPr>
          <w:rFonts w:hint="eastAsia" w:ascii="宋体" w:hAnsi="宋体" w:eastAsia="宋体" w:cs="宋体"/>
          <w:spacing w:val="-5"/>
          <w:w w:val="99"/>
        </w:rPr>
        <w:t>中</w:t>
      </w:r>
      <w:r>
        <w:rPr>
          <w:rFonts w:hint="eastAsia" w:ascii="宋体" w:hAnsi="宋体" w:eastAsia="宋体" w:cs="宋体"/>
          <w:spacing w:val="-272"/>
          <w:w w:val="99"/>
          <w:position w:val="50"/>
        </w:rPr>
        <w:t>外</w:t>
      </w:r>
      <w:r>
        <w:rPr>
          <w:rFonts w:hint="eastAsia" w:ascii="宋体" w:hAnsi="宋体" w:eastAsia="宋体" w:cs="宋体"/>
          <w:spacing w:val="-8"/>
          <w:w w:val="99"/>
        </w:rPr>
        <w:t>涉</w:t>
      </w:r>
      <w:r>
        <w:rPr>
          <w:rFonts w:hint="eastAsia" w:ascii="宋体" w:hAnsi="宋体" w:eastAsia="宋体" w:cs="宋体"/>
          <w:spacing w:val="-269"/>
          <w:w w:val="99"/>
          <w:position w:val="50"/>
        </w:rPr>
        <w:t>籍</w:t>
      </w:r>
      <w:r>
        <w:rPr>
          <w:rFonts w:hint="eastAsia" w:ascii="宋体" w:hAnsi="宋体" w:eastAsia="宋体" w:cs="宋体"/>
          <w:spacing w:val="-10"/>
          <w:w w:val="99"/>
        </w:rPr>
        <w:t>及</w:t>
      </w:r>
      <w:r>
        <w:rPr>
          <w:rFonts w:hint="eastAsia" w:ascii="宋体" w:hAnsi="宋体" w:eastAsia="宋体" w:cs="宋体"/>
          <w:spacing w:val="-267"/>
          <w:w w:val="99"/>
          <w:position w:val="50"/>
        </w:rPr>
        <w:t>人</w:t>
      </w:r>
      <w:r>
        <w:rPr>
          <w:rFonts w:hint="eastAsia" w:ascii="宋体" w:hAnsi="宋体" w:eastAsia="宋体" w:cs="宋体"/>
          <w:spacing w:val="-10"/>
          <w:w w:val="99"/>
        </w:rPr>
        <w:t>学</w:t>
      </w:r>
      <w:r>
        <w:rPr>
          <w:rFonts w:hint="eastAsia" w:ascii="宋体" w:hAnsi="宋体" w:eastAsia="宋体" w:cs="宋体"/>
          <w:spacing w:val="-267"/>
          <w:w w:val="99"/>
          <w:position w:val="50"/>
        </w:rPr>
        <w:t>员</w:t>
      </w:r>
      <w:r>
        <w:rPr>
          <w:rFonts w:hint="eastAsia" w:ascii="宋体" w:hAnsi="宋体" w:eastAsia="宋体" w:cs="宋体"/>
          <w:spacing w:val="-10"/>
          <w:w w:val="99"/>
        </w:rPr>
        <w:t>位</w:t>
      </w:r>
      <w:r>
        <w:rPr>
          <w:rFonts w:hint="eastAsia" w:ascii="宋体" w:hAnsi="宋体" w:eastAsia="宋体" w:cs="宋体"/>
          <w:spacing w:val="-265"/>
          <w:w w:val="99"/>
          <w:position w:val="50"/>
        </w:rPr>
        <w:t>填</w:t>
      </w:r>
      <w:r>
        <w:rPr>
          <w:rFonts w:hint="eastAsia" w:ascii="宋体" w:hAnsi="宋体" w:eastAsia="宋体" w:cs="宋体"/>
          <w:spacing w:val="-13"/>
          <w:w w:val="99"/>
        </w:rPr>
        <w:t>证</w:t>
      </w:r>
      <w:r>
        <w:rPr>
          <w:rFonts w:hint="eastAsia" w:ascii="宋体" w:hAnsi="宋体" w:eastAsia="宋体" w:cs="宋体"/>
          <w:spacing w:val="-265"/>
          <w:w w:val="99"/>
          <w:position w:val="50"/>
        </w:rPr>
        <w:t>写</w:t>
      </w:r>
      <w:r>
        <w:rPr>
          <w:rFonts w:hint="eastAsia" w:ascii="宋体" w:hAnsi="宋体" w:eastAsia="宋体" w:cs="宋体"/>
          <w:spacing w:val="-15"/>
          <w:w w:val="99"/>
        </w:rPr>
        <w:t>书</w:t>
      </w:r>
      <w:r>
        <w:rPr>
          <w:rFonts w:hint="eastAsia" w:ascii="宋体" w:hAnsi="宋体" w:eastAsia="宋体" w:cs="宋体"/>
          <w:spacing w:val="-262"/>
          <w:w w:val="99"/>
          <w:position w:val="50"/>
        </w:rPr>
        <w:t>外</w:t>
      </w:r>
      <w:r>
        <w:rPr>
          <w:rFonts w:hint="eastAsia" w:ascii="宋体" w:hAnsi="宋体" w:eastAsia="宋体" w:cs="宋体"/>
          <w:spacing w:val="-15"/>
          <w:w w:val="99"/>
        </w:rPr>
        <w:t>填</w:t>
      </w:r>
      <w:r>
        <w:rPr>
          <w:rFonts w:hint="eastAsia" w:ascii="宋体" w:hAnsi="宋体" w:eastAsia="宋体" w:cs="宋体"/>
          <w:spacing w:val="-262"/>
          <w:w w:val="99"/>
          <w:position w:val="50"/>
        </w:rPr>
        <w:t>籍</w:t>
      </w:r>
      <w:r>
        <w:rPr>
          <w:rFonts w:hint="eastAsia" w:ascii="宋体" w:hAnsi="宋体" w:eastAsia="宋体" w:cs="宋体"/>
          <w:spacing w:val="-15"/>
          <w:w w:val="99"/>
        </w:rPr>
        <w:t>写</w:t>
      </w:r>
      <w:r>
        <w:rPr>
          <w:rFonts w:hint="eastAsia" w:ascii="宋体" w:hAnsi="宋体" w:eastAsia="宋体" w:cs="宋体"/>
          <w:spacing w:val="-262"/>
          <w:w w:val="99"/>
          <w:position w:val="50"/>
        </w:rPr>
        <w:t>护</w:t>
      </w:r>
      <w:r>
        <w:rPr>
          <w:rFonts w:hint="eastAsia" w:ascii="宋体" w:hAnsi="宋体" w:eastAsia="宋体" w:cs="宋体"/>
          <w:spacing w:val="-17"/>
          <w:w w:val="99"/>
        </w:rPr>
        <w:t>内</w:t>
      </w:r>
      <w:r>
        <w:rPr>
          <w:rFonts w:hint="eastAsia" w:ascii="宋体" w:hAnsi="宋体" w:eastAsia="宋体" w:cs="宋体"/>
          <w:spacing w:val="-260"/>
          <w:w w:val="99"/>
          <w:position w:val="50"/>
        </w:rPr>
        <w:t>照</w:t>
      </w:r>
      <w:r>
        <w:rPr>
          <w:rFonts w:hint="eastAsia" w:ascii="宋体" w:hAnsi="宋体" w:eastAsia="宋体" w:cs="宋体"/>
          <w:spacing w:val="-20"/>
          <w:w w:val="99"/>
        </w:rPr>
        <w:t>容</w:t>
      </w:r>
      <w:r>
        <w:rPr>
          <w:rFonts w:hint="eastAsia" w:ascii="宋体" w:hAnsi="宋体" w:eastAsia="宋体" w:cs="宋体"/>
          <w:spacing w:val="-257"/>
          <w:w w:val="99"/>
          <w:position w:val="50"/>
        </w:rPr>
        <w:t>号</w:t>
      </w:r>
      <w:r>
        <w:rPr>
          <w:rFonts w:hint="eastAsia" w:ascii="宋体" w:hAnsi="宋体" w:eastAsia="宋体" w:cs="宋体"/>
          <w:spacing w:val="-20"/>
          <w:w w:val="99"/>
        </w:rPr>
        <w:t>的</w:t>
      </w:r>
      <w:r>
        <w:rPr>
          <w:rFonts w:hint="eastAsia" w:ascii="宋体" w:hAnsi="宋体" w:eastAsia="宋体" w:cs="宋体"/>
          <w:spacing w:val="-257"/>
          <w:w w:val="99"/>
          <w:position w:val="50"/>
        </w:rPr>
        <w:t>码</w:t>
      </w:r>
      <w:r>
        <w:rPr>
          <w:rFonts w:hint="eastAsia" w:ascii="宋体" w:hAnsi="宋体" w:eastAsia="宋体" w:cs="宋体"/>
          <w:spacing w:val="-20"/>
          <w:w w:val="99"/>
        </w:rPr>
        <w:t>，</w:t>
      </w:r>
      <w:r>
        <w:rPr>
          <w:rFonts w:hint="eastAsia" w:ascii="宋体" w:hAnsi="宋体" w:eastAsia="宋体" w:cs="宋体"/>
          <w:spacing w:val="-255"/>
          <w:w w:val="99"/>
          <w:position w:val="50"/>
        </w:rPr>
        <w:t>。</w:t>
      </w:r>
      <w:r>
        <w:rPr>
          <w:rFonts w:hint="eastAsia" w:ascii="宋体" w:hAnsi="宋体" w:eastAsia="宋体" w:cs="宋体"/>
          <w:spacing w:val="1"/>
          <w:w w:val="99"/>
        </w:rPr>
        <w:t>须与实际颁发的学位证书上填</w:t>
      </w:r>
    </w:p>
    <w:p>
      <w:pPr>
        <w:pStyle w:val="3"/>
        <w:spacing w:line="201" w:lineRule="auto"/>
        <w:ind w:left="272" w:right="43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pict>
          <v:shape id="_x0000_s1046" o:spid="_x0000_s1046" o:spt="202" type="#_x0000_t202" style="position:absolute;left:0pt;margin-left:84.55pt;margin-top:95.45pt;height:54.15pt;width:456.65pt;mso-position-horizontal-relative:page;z-index:-7249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spacing w:before="523" w:line="559" w:lineRule="exact"/>
                  </w:pPr>
                  <w:r>
                    <w:t>（7）学位授予单位代码、学位授予单位校长（院长、所长）姓名和学位评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</w:rPr>
        <w:pict>
          <v:shape id="_x0000_s1047" o:spid="_x0000_s1047" o:spt="202" type="#_x0000_t202" style="position:absolute;left:0pt;margin-left:56.6pt;margin-top:70.5pt;height:54.15pt;width:231.8pt;mso-position-horizontal-relative:page;z-index:-7249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spacing w:before="523" w:line="559" w:lineRule="exact"/>
                  </w:pPr>
                  <w:r>
                    <w:rPr>
                      <w:w w:val="95"/>
                    </w:rPr>
                    <w:t>应代码的，选择相似专业的代码填写。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spacing w:val="1"/>
          <w:w w:val="99"/>
          <w:position w:val="50"/>
        </w:rPr>
        <w:t>写的</w:t>
      </w:r>
      <w:r>
        <w:rPr>
          <w:rFonts w:hint="eastAsia" w:ascii="宋体" w:hAnsi="宋体" w:eastAsia="宋体" w:cs="宋体"/>
          <w:spacing w:val="-277"/>
          <w:w w:val="99"/>
        </w:rPr>
        <w:t>（</w:t>
      </w:r>
      <w:r>
        <w:rPr>
          <w:rFonts w:hint="eastAsia" w:ascii="宋体" w:hAnsi="宋体" w:eastAsia="宋体" w:cs="宋体"/>
          <w:spacing w:val="2"/>
          <w:w w:val="99"/>
          <w:position w:val="50"/>
        </w:rPr>
        <w:t>信</w:t>
      </w:r>
      <w:r>
        <w:rPr>
          <w:rFonts w:hint="eastAsia" w:ascii="宋体" w:hAnsi="宋体" w:eastAsia="宋体" w:cs="宋体"/>
          <w:spacing w:val="-279"/>
          <w:w w:val="99"/>
          <w:position w:val="50"/>
        </w:rPr>
        <w:t>息</w:t>
      </w:r>
      <w:r>
        <w:rPr>
          <w:rFonts w:hint="eastAsia" w:ascii="宋体" w:hAnsi="宋体" w:eastAsia="宋体" w:cs="宋体"/>
          <w:spacing w:val="-1"/>
          <w:w w:val="99"/>
        </w:rPr>
        <w:t>6</w:t>
      </w:r>
      <w:r>
        <w:rPr>
          <w:rFonts w:hint="eastAsia" w:ascii="宋体" w:hAnsi="宋体" w:eastAsia="宋体" w:cs="宋体"/>
          <w:spacing w:val="-140"/>
          <w:w w:val="99"/>
        </w:rPr>
        <w:t>）</w:t>
      </w:r>
      <w:r>
        <w:rPr>
          <w:rFonts w:hint="eastAsia" w:ascii="宋体" w:hAnsi="宋体" w:eastAsia="宋体" w:cs="宋体"/>
          <w:spacing w:val="-137"/>
          <w:w w:val="99"/>
          <w:position w:val="50"/>
        </w:rPr>
        <w:t>一</w:t>
      </w:r>
      <w:r>
        <w:rPr>
          <w:rFonts w:hint="eastAsia" w:ascii="宋体" w:hAnsi="宋体" w:eastAsia="宋体" w:cs="宋体"/>
          <w:spacing w:val="-140"/>
          <w:w w:val="99"/>
        </w:rPr>
        <w:t>前</w:t>
      </w:r>
      <w:r>
        <w:rPr>
          <w:rFonts w:hint="eastAsia" w:ascii="宋体" w:hAnsi="宋体" w:eastAsia="宋体" w:cs="宋体"/>
          <w:spacing w:val="-137"/>
          <w:w w:val="99"/>
          <w:position w:val="50"/>
        </w:rPr>
        <w:t>致</w:t>
      </w:r>
      <w:r>
        <w:rPr>
          <w:rFonts w:hint="eastAsia" w:ascii="宋体" w:hAnsi="宋体" w:eastAsia="宋体" w:cs="宋体"/>
          <w:spacing w:val="-140"/>
          <w:w w:val="99"/>
        </w:rPr>
        <w:t>置</w:t>
      </w:r>
      <w:r>
        <w:rPr>
          <w:rFonts w:hint="eastAsia" w:ascii="宋体" w:hAnsi="宋体" w:eastAsia="宋体" w:cs="宋体"/>
          <w:spacing w:val="-137"/>
          <w:w w:val="99"/>
          <w:position w:val="50"/>
        </w:rPr>
        <w:t>。</w:t>
      </w:r>
      <w:r>
        <w:rPr>
          <w:rFonts w:hint="eastAsia" w:ascii="宋体" w:hAnsi="宋体" w:eastAsia="宋体" w:cs="宋体"/>
          <w:spacing w:val="1"/>
          <w:w w:val="99"/>
        </w:rPr>
        <w:t>学位学历信息中，获得学位的学位授予单位或毕业院校，如因合</w:t>
      </w:r>
      <w:r>
        <w:rPr>
          <w:rFonts w:hint="eastAsia" w:ascii="宋体" w:hAnsi="宋体" w:eastAsia="宋体" w:cs="宋体"/>
          <w:spacing w:val="-279"/>
          <w:w w:val="99"/>
        </w:rPr>
        <w:t>并</w:t>
      </w:r>
      <w:r>
        <w:rPr>
          <w:rFonts w:hint="eastAsia" w:ascii="宋体" w:hAnsi="宋体" w:eastAsia="宋体" w:cs="宋体"/>
          <w:w w:val="95"/>
          <w:position w:val="-49"/>
        </w:rPr>
        <w:t>业</w:t>
      </w:r>
      <w:r>
        <w:rPr>
          <w:rFonts w:hint="eastAsia" w:ascii="宋体" w:hAnsi="宋体" w:eastAsia="宋体" w:cs="宋体"/>
          <w:spacing w:val="-279"/>
          <w:w w:val="95"/>
        </w:rPr>
        <w:t>、</w:t>
      </w:r>
      <w:r>
        <w:rPr>
          <w:rFonts w:hint="eastAsia" w:ascii="宋体" w:hAnsi="宋体" w:eastAsia="宋体" w:cs="宋体"/>
          <w:spacing w:val="-34"/>
          <w:w w:val="95"/>
          <w:position w:val="-49"/>
        </w:rPr>
        <w:t>目</w:t>
      </w:r>
      <w:r>
        <w:rPr>
          <w:rFonts w:hint="eastAsia" w:ascii="宋体" w:hAnsi="宋体" w:eastAsia="宋体" w:cs="宋体"/>
          <w:spacing w:val="-243"/>
          <w:w w:val="95"/>
        </w:rPr>
        <w:t>更</w:t>
      </w:r>
      <w:r>
        <w:rPr>
          <w:rFonts w:hint="eastAsia" w:ascii="宋体" w:hAnsi="宋体" w:eastAsia="宋体" w:cs="宋体"/>
          <w:spacing w:val="-34"/>
          <w:w w:val="95"/>
          <w:position w:val="-49"/>
        </w:rPr>
        <w:t>录</w:t>
      </w:r>
      <w:r>
        <w:rPr>
          <w:rFonts w:hint="eastAsia" w:ascii="宋体" w:hAnsi="宋体" w:eastAsia="宋体" w:cs="宋体"/>
          <w:spacing w:val="-243"/>
          <w:w w:val="95"/>
        </w:rPr>
        <w:t>名</w:t>
      </w:r>
      <w:r>
        <w:rPr>
          <w:rFonts w:hint="eastAsia" w:ascii="宋体" w:hAnsi="宋体" w:eastAsia="宋体" w:cs="宋体"/>
          <w:spacing w:val="-34"/>
          <w:w w:val="95"/>
          <w:position w:val="-49"/>
        </w:rPr>
        <w:t>调</w:t>
      </w:r>
      <w:r>
        <w:rPr>
          <w:rFonts w:hint="eastAsia" w:ascii="宋体" w:hAnsi="宋体" w:eastAsia="宋体" w:cs="宋体"/>
          <w:spacing w:val="-245"/>
          <w:w w:val="95"/>
        </w:rPr>
        <w:t>等</w:t>
      </w:r>
      <w:r>
        <w:rPr>
          <w:rFonts w:hint="eastAsia" w:ascii="宋体" w:hAnsi="宋体" w:eastAsia="宋体" w:cs="宋体"/>
          <w:spacing w:val="-34"/>
          <w:w w:val="95"/>
          <w:position w:val="-49"/>
        </w:rPr>
        <w:t>整</w:t>
      </w:r>
      <w:r>
        <w:rPr>
          <w:rFonts w:hint="eastAsia" w:ascii="宋体" w:hAnsi="宋体" w:eastAsia="宋体" w:cs="宋体"/>
          <w:spacing w:val="-243"/>
          <w:w w:val="95"/>
        </w:rPr>
        <w:t>原</w:t>
      </w:r>
      <w:r>
        <w:rPr>
          <w:rFonts w:hint="eastAsia" w:ascii="宋体" w:hAnsi="宋体" w:eastAsia="宋体" w:cs="宋体"/>
          <w:spacing w:val="-157"/>
          <w:w w:val="95"/>
          <w:position w:val="-49"/>
        </w:rPr>
        <w:t>、境</w:t>
      </w:r>
      <w:r>
        <w:rPr>
          <w:rFonts w:hint="eastAsia" w:ascii="宋体" w:hAnsi="宋体" w:eastAsia="宋体" w:cs="宋体"/>
          <w:spacing w:val="-15"/>
          <w:w w:val="95"/>
        </w:rPr>
        <w:t>因</w:t>
      </w:r>
      <w:r>
        <w:rPr>
          <w:rFonts w:hint="eastAsia" w:ascii="宋体" w:hAnsi="宋体" w:eastAsia="宋体" w:cs="宋体"/>
          <w:spacing w:val="-262"/>
          <w:w w:val="95"/>
          <w:position w:val="-49"/>
        </w:rPr>
        <w:t>外</w:t>
      </w:r>
      <w:r>
        <w:rPr>
          <w:rFonts w:hint="eastAsia" w:ascii="宋体" w:hAnsi="宋体" w:eastAsia="宋体" w:cs="宋体"/>
          <w:spacing w:val="-17"/>
          <w:w w:val="95"/>
        </w:rPr>
        <w:t>使</w:t>
      </w:r>
      <w:r>
        <w:rPr>
          <w:rFonts w:hint="eastAsia" w:ascii="宋体" w:hAnsi="宋体" w:eastAsia="宋体" w:cs="宋体"/>
          <w:spacing w:val="-262"/>
          <w:w w:val="95"/>
          <w:position w:val="-49"/>
        </w:rPr>
        <w:t>学</w:t>
      </w:r>
      <w:r>
        <w:rPr>
          <w:rFonts w:hint="eastAsia" w:ascii="宋体" w:hAnsi="宋体" w:eastAsia="宋体" w:cs="宋体"/>
          <w:spacing w:val="-15"/>
          <w:w w:val="95"/>
        </w:rPr>
        <w:t>原</w:t>
      </w:r>
      <w:r>
        <w:rPr>
          <w:rFonts w:hint="eastAsia" w:ascii="宋体" w:hAnsi="宋体" w:eastAsia="宋体" w:cs="宋体"/>
          <w:spacing w:val="-262"/>
          <w:w w:val="95"/>
          <w:position w:val="-49"/>
        </w:rPr>
        <w:t>位</w:t>
      </w:r>
      <w:r>
        <w:rPr>
          <w:rFonts w:hint="eastAsia" w:ascii="宋体" w:hAnsi="宋体" w:eastAsia="宋体" w:cs="宋体"/>
          <w:spacing w:val="-15"/>
          <w:w w:val="95"/>
        </w:rPr>
        <w:t>名</w:t>
      </w:r>
      <w:r>
        <w:rPr>
          <w:rFonts w:hint="eastAsia" w:ascii="宋体" w:hAnsi="宋体" w:eastAsia="宋体" w:cs="宋体"/>
          <w:spacing w:val="-262"/>
          <w:w w:val="95"/>
          <w:position w:val="-49"/>
        </w:rPr>
        <w:t>等</w:t>
      </w:r>
      <w:r>
        <w:rPr>
          <w:rFonts w:hint="eastAsia" w:ascii="宋体" w:hAnsi="宋体" w:eastAsia="宋体" w:cs="宋体"/>
          <w:spacing w:val="-15"/>
          <w:w w:val="95"/>
        </w:rPr>
        <w:t>称</w:t>
      </w:r>
      <w:r>
        <w:rPr>
          <w:rFonts w:hint="eastAsia" w:ascii="宋体" w:hAnsi="宋体" w:eastAsia="宋体" w:cs="宋体"/>
          <w:spacing w:val="-262"/>
          <w:w w:val="95"/>
          <w:position w:val="-49"/>
        </w:rPr>
        <w:t>原</w:t>
      </w:r>
      <w:r>
        <w:rPr>
          <w:rFonts w:hint="eastAsia" w:ascii="宋体" w:hAnsi="宋体" w:eastAsia="宋体" w:cs="宋体"/>
          <w:spacing w:val="-17"/>
          <w:w w:val="95"/>
        </w:rPr>
        <w:t>或</w:t>
      </w:r>
      <w:r>
        <w:rPr>
          <w:rFonts w:hint="eastAsia" w:ascii="宋体" w:hAnsi="宋体" w:eastAsia="宋体" w:cs="宋体"/>
          <w:spacing w:val="-262"/>
          <w:w w:val="95"/>
          <w:position w:val="-49"/>
        </w:rPr>
        <w:t>因</w:t>
      </w:r>
      <w:r>
        <w:rPr>
          <w:rFonts w:hint="eastAsia" w:ascii="宋体" w:hAnsi="宋体" w:eastAsia="宋体" w:cs="宋体"/>
          <w:spacing w:val="-15"/>
          <w:w w:val="95"/>
        </w:rPr>
        <w:t>代</w:t>
      </w:r>
      <w:r>
        <w:rPr>
          <w:rFonts w:hint="eastAsia" w:ascii="宋体" w:hAnsi="宋体" w:eastAsia="宋体" w:cs="宋体"/>
          <w:spacing w:val="-262"/>
          <w:w w:val="95"/>
          <w:position w:val="-49"/>
        </w:rPr>
        <w:t>，</w:t>
      </w:r>
      <w:r>
        <w:rPr>
          <w:rFonts w:hint="eastAsia" w:ascii="宋体" w:hAnsi="宋体" w:eastAsia="宋体" w:cs="宋体"/>
          <w:spacing w:val="-68"/>
          <w:w w:val="95"/>
        </w:rPr>
        <w:t>码</w:t>
      </w:r>
      <w:r>
        <w:rPr>
          <w:rFonts w:hint="eastAsia" w:ascii="宋体" w:hAnsi="宋体" w:eastAsia="宋体" w:cs="宋体"/>
          <w:spacing w:val="-209"/>
          <w:w w:val="95"/>
          <w:position w:val="-49"/>
        </w:rPr>
        <w:t>获</w:t>
      </w:r>
      <w:r>
        <w:rPr>
          <w:rFonts w:hint="eastAsia" w:ascii="宋体" w:hAnsi="宋体" w:eastAsia="宋体" w:cs="宋体"/>
          <w:spacing w:val="-68"/>
          <w:w w:val="95"/>
        </w:rPr>
        <w:t>发</w:t>
      </w:r>
      <w:r>
        <w:rPr>
          <w:rFonts w:hint="eastAsia" w:ascii="宋体" w:hAnsi="宋体" w:eastAsia="宋体" w:cs="宋体"/>
          <w:spacing w:val="-212"/>
          <w:w w:val="95"/>
          <w:position w:val="-49"/>
        </w:rPr>
        <w:t>得</w:t>
      </w:r>
      <w:r>
        <w:rPr>
          <w:rFonts w:hint="eastAsia" w:ascii="宋体" w:hAnsi="宋体" w:eastAsia="宋体" w:cs="宋体"/>
          <w:spacing w:val="-68"/>
          <w:w w:val="95"/>
        </w:rPr>
        <w:t>生</w:t>
      </w:r>
      <w:r>
        <w:rPr>
          <w:rFonts w:hint="eastAsia" w:ascii="宋体" w:hAnsi="宋体" w:eastAsia="宋体" w:cs="宋体"/>
          <w:spacing w:val="-212"/>
          <w:w w:val="95"/>
          <w:position w:val="-49"/>
        </w:rPr>
        <w:t>学</w:t>
      </w:r>
      <w:r>
        <w:rPr>
          <w:rFonts w:hint="eastAsia" w:ascii="宋体" w:hAnsi="宋体" w:eastAsia="宋体" w:cs="宋体"/>
          <w:spacing w:val="-65"/>
          <w:w w:val="95"/>
        </w:rPr>
        <w:t>改</w:t>
      </w:r>
      <w:r>
        <w:rPr>
          <w:rFonts w:hint="eastAsia" w:ascii="宋体" w:hAnsi="宋体" w:eastAsia="宋体" w:cs="宋体"/>
          <w:spacing w:val="-212"/>
          <w:w w:val="95"/>
          <w:position w:val="-49"/>
        </w:rPr>
        <w:t>位</w:t>
      </w:r>
      <w:r>
        <w:rPr>
          <w:rFonts w:hint="eastAsia" w:ascii="宋体" w:hAnsi="宋体" w:eastAsia="宋体" w:cs="宋体"/>
          <w:spacing w:val="-65"/>
          <w:w w:val="95"/>
        </w:rPr>
        <w:t>变</w:t>
      </w:r>
      <w:r>
        <w:rPr>
          <w:rFonts w:hint="eastAsia" w:ascii="宋体" w:hAnsi="宋体" w:eastAsia="宋体" w:cs="宋体"/>
          <w:spacing w:val="-212"/>
          <w:w w:val="95"/>
          <w:position w:val="-49"/>
        </w:rPr>
        <w:t>的</w:t>
      </w:r>
      <w:r>
        <w:rPr>
          <w:rFonts w:hint="eastAsia" w:ascii="宋体" w:hAnsi="宋体" w:eastAsia="宋体" w:cs="宋体"/>
          <w:spacing w:val="-65"/>
          <w:w w:val="95"/>
        </w:rPr>
        <w:t>的</w:t>
      </w:r>
      <w:r>
        <w:rPr>
          <w:rFonts w:hint="eastAsia" w:ascii="宋体" w:hAnsi="宋体" w:eastAsia="宋体" w:cs="宋体"/>
          <w:spacing w:val="-212"/>
          <w:w w:val="95"/>
          <w:position w:val="-49"/>
        </w:rPr>
        <w:t>专</w:t>
      </w:r>
      <w:r>
        <w:rPr>
          <w:rFonts w:hint="eastAsia" w:ascii="宋体" w:hAnsi="宋体" w:eastAsia="宋体" w:cs="宋体"/>
          <w:spacing w:val="-68"/>
          <w:w w:val="95"/>
        </w:rPr>
        <w:t>，</w:t>
      </w:r>
      <w:r>
        <w:rPr>
          <w:rFonts w:hint="eastAsia" w:ascii="宋体" w:hAnsi="宋体" w:eastAsia="宋体" w:cs="宋体"/>
          <w:spacing w:val="-245"/>
          <w:w w:val="95"/>
          <w:position w:val="-49"/>
        </w:rPr>
        <w:t>业</w:t>
      </w:r>
      <w:r>
        <w:rPr>
          <w:rFonts w:hint="eastAsia" w:ascii="宋体" w:hAnsi="宋体" w:eastAsia="宋体" w:cs="宋体"/>
          <w:spacing w:val="-32"/>
          <w:w w:val="95"/>
        </w:rPr>
        <w:t>请</w:t>
      </w:r>
      <w:r>
        <w:rPr>
          <w:rFonts w:hint="eastAsia" w:ascii="宋体" w:hAnsi="宋体" w:eastAsia="宋体" w:cs="宋体"/>
          <w:spacing w:val="-248"/>
          <w:w w:val="95"/>
          <w:position w:val="-49"/>
        </w:rPr>
        <w:t>名</w:t>
      </w:r>
      <w:r>
        <w:rPr>
          <w:rFonts w:hint="eastAsia" w:ascii="宋体" w:hAnsi="宋体" w:eastAsia="宋体" w:cs="宋体"/>
          <w:spacing w:val="-29"/>
          <w:w w:val="95"/>
        </w:rPr>
        <w:t>填</w:t>
      </w:r>
      <w:r>
        <w:rPr>
          <w:rFonts w:hint="eastAsia" w:ascii="宋体" w:hAnsi="宋体" w:eastAsia="宋体" w:cs="宋体"/>
          <w:spacing w:val="-248"/>
          <w:w w:val="95"/>
          <w:position w:val="-49"/>
        </w:rPr>
        <w:t>称</w:t>
      </w:r>
      <w:r>
        <w:rPr>
          <w:rFonts w:hint="eastAsia" w:ascii="宋体" w:hAnsi="宋体" w:eastAsia="宋体" w:cs="宋体"/>
          <w:spacing w:val="-32"/>
          <w:w w:val="95"/>
        </w:rPr>
        <w:t>写</w:t>
      </w:r>
      <w:r>
        <w:rPr>
          <w:rFonts w:hint="eastAsia" w:ascii="宋体" w:hAnsi="宋体" w:eastAsia="宋体" w:cs="宋体"/>
          <w:spacing w:val="-245"/>
          <w:w w:val="95"/>
          <w:position w:val="-49"/>
        </w:rPr>
        <w:t>在</w:t>
      </w:r>
      <w:r>
        <w:rPr>
          <w:rFonts w:hint="eastAsia" w:ascii="宋体" w:hAnsi="宋体" w:eastAsia="宋体" w:cs="宋体"/>
          <w:spacing w:val="-34"/>
          <w:w w:val="95"/>
        </w:rPr>
        <w:t>最</w:t>
      </w:r>
      <w:r>
        <w:rPr>
          <w:rFonts w:hint="eastAsia" w:ascii="宋体" w:hAnsi="宋体" w:eastAsia="宋体" w:cs="宋体"/>
          <w:spacing w:val="-245"/>
          <w:w w:val="95"/>
          <w:position w:val="-49"/>
        </w:rPr>
        <w:t>专</w:t>
      </w:r>
      <w:r>
        <w:rPr>
          <w:rFonts w:hint="eastAsia" w:ascii="宋体" w:hAnsi="宋体" w:eastAsia="宋体" w:cs="宋体"/>
          <w:spacing w:val="-32"/>
          <w:w w:val="95"/>
        </w:rPr>
        <w:t>新</w:t>
      </w:r>
      <w:r>
        <w:rPr>
          <w:rFonts w:hint="eastAsia" w:ascii="宋体" w:hAnsi="宋体" w:eastAsia="宋体" w:cs="宋体"/>
          <w:spacing w:val="-245"/>
          <w:w w:val="95"/>
          <w:position w:val="-49"/>
        </w:rPr>
        <w:t>业</w:t>
      </w:r>
      <w:r>
        <w:rPr>
          <w:rFonts w:hint="eastAsia" w:ascii="宋体" w:hAnsi="宋体" w:eastAsia="宋体" w:cs="宋体"/>
          <w:spacing w:val="-32"/>
          <w:w w:val="95"/>
        </w:rPr>
        <w:t>的</w:t>
      </w:r>
      <w:r>
        <w:rPr>
          <w:rFonts w:hint="eastAsia" w:ascii="宋体" w:hAnsi="宋体" w:eastAsia="宋体" w:cs="宋体"/>
          <w:spacing w:val="-245"/>
          <w:w w:val="95"/>
          <w:position w:val="-49"/>
        </w:rPr>
        <w:t>代</w:t>
      </w:r>
      <w:r>
        <w:rPr>
          <w:rFonts w:hint="eastAsia" w:ascii="宋体" w:hAnsi="宋体" w:eastAsia="宋体" w:cs="宋体"/>
          <w:spacing w:val="-32"/>
          <w:w w:val="95"/>
        </w:rPr>
        <w:t>名</w:t>
      </w:r>
      <w:r>
        <w:rPr>
          <w:rFonts w:hint="eastAsia" w:ascii="宋体" w:hAnsi="宋体" w:eastAsia="宋体" w:cs="宋体"/>
          <w:spacing w:val="-245"/>
          <w:w w:val="95"/>
          <w:position w:val="-49"/>
        </w:rPr>
        <w:t>码</w:t>
      </w:r>
      <w:r>
        <w:rPr>
          <w:rFonts w:hint="eastAsia" w:ascii="宋体" w:hAnsi="宋体" w:eastAsia="宋体" w:cs="宋体"/>
          <w:spacing w:val="-34"/>
          <w:w w:val="95"/>
        </w:rPr>
        <w:t>称</w:t>
      </w:r>
      <w:r>
        <w:rPr>
          <w:rFonts w:hint="eastAsia" w:ascii="宋体" w:hAnsi="宋体" w:eastAsia="宋体" w:cs="宋体"/>
          <w:spacing w:val="-245"/>
          <w:w w:val="95"/>
          <w:position w:val="-49"/>
        </w:rPr>
        <w:t>库</w:t>
      </w:r>
      <w:r>
        <w:rPr>
          <w:rFonts w:hint="eastAsia" w:ascii="宋体" w:hAnsi="宋体" w:eastAsia="宋体" w:cs="宋体"/>
          <w:spacing w:val="-32"/>
          <w:w w:val="95"/>
        </w:rPr>
        <w:t>对</w:t>
      </w:r>
      <w:r>
        <w:rPr>
          <w:rFonts w:hint="eastAsia" w:ascii="宋体" w:hAnsi="宋体" w:eastAsia="宋体" w:cs="宋体"/>
          <w:spacing w:val="-245"/>
          <w:w w:val="95"/>
          <w:position w:val="-49"/>
        </w:rPr>
        <w:t>中</w:t>
      </w:r>
      <w:r>
        <w:rPr>
          <w:rFonts w:hint="eastAsia" w:ascii="宋体" w:hAnsi="宋体" w:eastAsia="宋体" w:cs="宋体"/>
          <w:spacing w:val="-32"/>
          <w:w w:val="95"/>
        </w:rPr>
        <w:t>应</w:t>
      </w:r>
      <w:r>
        <w:rPr>
          <w:rFonts w:hint="eastAsia" w:ascii="宋体" w:hAnsi="宋体" w:eastAsia="宋体" w:cs="宋体"/>
          <w:spacing w:val="-245"/>
          <w:w w:val="95"/>
          <w:position w:val="-49"/>
        </w:rPr>
        <w:t>无</w:t>
      </w:r>
      <w:r>
        <w:rPr>
          <w:rFonts w:hint="eastAsia" w:ascii="宋体" w:hAnsi="宋体" w:eastAsia="宋体" w:cs="宋体"/>
          <w:spacing w:val="-34"/>
          <w:w w:val="95"/>
        </w:rPr>
        <w:t>代</w:t>
      </w:r>
      <w:r>
        <w:rPr>
          <w:rFonts w:hint="eastAsia" w:ascii="宋体" w:hAnsi="宋体" w:eastAsia="宋体" w:cs="宋体"/>
          <w:spacing w:val="-245"/>
          <w:w w:val="95"/>
          <w:position w:val="-49"/>
        </w:rPr>
        <w:t>法</w:t>
      </w:r>
      <w:r>
        <w:rPr>
          <w:rFonts w:hint="eastAsia" w:ascii="宋体" w:hAnsi="宋体" w:eastAsia="宋体" w:cs="宋体"/>
          <w:spacing w:val="-34"/>
          <w:w w:val="95"/>
        </w:rPr>
        <w:t>码</w:t>
      </w:r>
      <w:r>
        <w:rPr>
          <w:rFonts w:hint="eastAsia" w:ascii="宋体" w:hAnsi="宋体" w:eastAsia="宋体" w:cs="宋体"/>
          <w:spacing w:val="-245"/>
          <w:w w:val="95"/>
          <w:position w:val="-49"/>
        </w:rPr>
        <w:t>找</w:t>
      </w:r>
      <w:r>
        <w:rPr>
          <w:rFonts w:hint="eastAsia" w:ascii="宋体" w:hAnsi="宋体" w:eastAsia="宋体" w:cs="宋体"/>
          <w:spacing w:val="-156"/>
          <w:w w:val="95"/>
        </w:rPr>
        <w:t>；因</w:t>
      </w:r>
      <w:r>
        <w:rPr>
          <w:rFonts w:hint="eastAsia" w:ascii="宋体" w:hAnsi="宋体" w:eastAsia="宋体" w:cs="宋体"/>
          <w:w w:val="95"/>
          <w:position w:val="-49"/>
        </w:rPr>
        <w:t>到</w:t>
      </w:r>
      <w:r>
        <w:rPr>
          <w:rFonts w:hint="eastAsia" w:ascii="宋体" w:hAnsi="宋体" w:eastAsia="宋体" w:cs="宋体"/>
          <w:spacing w:val="-277"/>
          <w:w w:val="95"/>
        </w:rPr>
        <w:t>专</w:t>
      </w:r>
      <w:r>
        <w:rPr>
          <w:rFonts w:hint="eastAsia" w:ascii="宋体" w:hAnsi="宋体" w:eastAsia="宋体" w:cs="宋体"/>
          <w:w w:val="95"/>
          <w:position w:val="-49"/>
        </w:rPr>
        <w:t>对</w:t>
      </w:r>
    </w:p>
    <w:p>
      <w:pPr>
        <w:pStyle w:val="3"/>
        <w:spacing w:before="881"/>
        <w:ind w:left="27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pict>
          <v:shape id="_x0000_s1048" o:spid="_x0000_s1048" o:spt="202" type="#_x0000_t202" style="position:absolute;left:0pt;margin-left:56.6pt;margin-top:42.8pt;height:54.15pt;width:223.95pt;mso-position-horizontal-relative:page;z-index:-7249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spacing w:before="523" w:line="559" w:lineRule="exact"/>
                  </w:pPr>
                  <w:r>
                    <w:rPr>
                      <w:w w:val="95"/>
                    </w:rPr>
                    <w:t>单位</w:t>
                  </w:r>
                  <w:r>
                    <w:rPr>
                      <w:rFonts w:hint="eastAsia" w:ascii="Noto Sans CJK JP Regular" w:eastAsia="Noto Sans CJK JP Regular"/>
                      <w:w w:val="95"/>
                    </w:rPr>
                    <w:t>利</w:t>
                  </w:r>
                  <w:r>
                    <w:rPr>
                      <w:w w:val="95"/>
                    </w:rPr>
                    <w:t>用</w:t>
                  </w:r>
                  <w:r>
                    <w:rPr>
                      <w:rFonts w:hint="eastAsia" w:ascii="Noto Sans CJK JP Regular" w:eastAsia="Noto Sans CJK JP Regular"/>
                      <w:w w:val="95"/>
                    </w:rPr>
                    <w:t>软</w:t>
                  </w:r>
                  <w:r>
                    <w:rPr>
                      <w:w w:val="95"/>
                    </w:rPr>
                    <w:t>件</w:t>
                  </w:r>
                  <w:r>
                    <w:rPr>
                      <w:rFonts w:hint="eastAsia" w:ascii="Noto Sans CJK JP Regular" w:eastAsia="Noto Sans CJK JP Regular"/>
                      <w:w w:val="95"/>
                    </w:rPr>
                    <w:t>初始化功能</w:t>
                  </w:r>
                  <w:r>
                    <w:rPr>
                      <w:w w:val="95"/>
                    </w:rPr>
                    <w:t>统一填写。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w w:val="95"/>
        </w:rPr>
        <w:t>定委员会主席姓名等信息可在使用学位授予信息年报相关软件时</w:t>
      </w:r>
      <w:r>
        <w:rPr>
          <w:rFonts w:hint="eastAsia" w:ascii="宋体" w:hAnsi="宋体" w:eastAsia="宋体" w:cs="宋体"/>
          <w:spacing w:val="-106"/>
          <w:w w:val="95"/>
        </w:rPr>
        <w:t>，</w:t>
      </w:r>
      <w:r>
        <w:rPr>
          <w:rFonts w:hint="eastAsia" w:ascii="宋体" w:hAnsi="宋体" w:eastAsia="宋体" w:cs="宋体"/>
          <w:w w:val="95"/>
        </w:rPr>
        <w:t>由各学位授予</w:t>
      </w:r>
    </w:p>
    <w:p>
      <w:pPr>
        <w:pStyle w:val="3"/>
        <w:spacing w:before="404"/>
        <w:ind w:left="83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（8）照片采集：照片由学位授予单位统一以照片文件的形式上报，文件名</w:t>
      </w:r>
    </w:p>
    <w:p>
      <w:pPr>
        <w:spacing w:after="0"/>
        <w:rPr>
          <w:rFonts w:hint="eastAsia" w:ascii="宋体" w:hAnsi="宋体" w:eastAsia="宋体" w:cs="宋体"/>
        </w:rPr>
        <w:sectPr>
          <w:pgSz w:w="11900" w:h="16840"/>
          <w:pgMar w:top="1020" w:right="640" w:bottom="1380" w:left="860" w:header="0" w:footer="1168" w:gutter="0"/>
        </w:sectPr>
      </w:pPr>
    </w:p>
    <w:p>
      <w:pPr>
        <w:pStyle w:val="3"/>
        <w:spacing w:before="592" w:line="220" w:lineRule="auto"/>
        <w:ind w:left="272" w:right="43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279"/>
        </w:rPr>
        <w:t>必</w:t>
      </w:r>
      <w:r>
        <w:rPr>
          <w:rFonts w:hint="eastAsia" w:ascii="宋体" w:hAnsi="宋体" w:eastAsia="宋体" w:cs="宋体"/>
          <w:spacing w:val="-140"/>
          <w:position w:val="-49"/>
        </w:rPr>
        <w:t>号码</w:t>
      </w:r>
      <w:r>
        <w:rPr>
          <w:rFonts w:hint="eastAsia" w:ascii="宋体" w:hAnsi="宋体" w:eastAsia="宋体" w:cs="宋体"/>
        </w:rPr>
        <w:t>须</w:t>
      </w:r>
      <w:r>
        <w:rPr>
          <w:rFonts w:hint="eastAsia" w:ascii="宋体" w:hAnsi="宋体" w:eastAsia="宋体" w:cs="宋体"/>
          <w:spacing w:val="-279"/>
          <w:position w:val="-49"/>
        </w:rPr>
        <w:t>）</w:t>
      </w:r>
      <w:r>
        <w:rPr>
          <w:rFonts w:hint="eastAsia" w:ascii="宋体" w:hAnsi="宋体" w:eastAsia="宋体" w:cs="宋体"/>
          <w:spacing w:val="-140"/>
        </w:rPr>
        <w:t>与</w:t>
      </w:r>
      <w:r>
        <w:rPr>
          <w:rFonts w:hint="eastAsia" w:ascii="宋体" w:hAnsi="宋体" w:eastAsia="宋体" w:cs="宋体"/>
          <w:spacing w:val="-137"/>
          <w:position w:val="-49"/>
        </w:rPr>
        <w:t>。</w:t>
      </w:r>
      <w:r>
        <w:rPr>
          <w:rFonts w:hint="eastAsia" w:ascii="宋体" w:hAnsi="宋体" w:eastAsia="宋体" w:cs="宋体"/>
        </w:rPr>
        <w:t>系</w:t>
      </w:r>
      <w:r>
        <w:rPr>
          <w:rFonts w:hint="eastAsia" w:ascii="宋体" w:hAnsi="宋体" w:eastAsia="宋体" w:cs="宋体"/>
          <w:spacing w:val="-4"/>
        </w:rPr>
        <w:t>统中对应学位获得者“照</w:t>
      </w:r>
      <w:r>
        <w:rPr>
          <w:rFonts w:hint="eastAsia" w:ascii="宋体" w:hAnsi="宋体" w:eastAsia="宋体" w:cs="宋体"/>
        </w:rPr>
        <w:t>片</w:t>
      </w:r>
      <w:r>
        <w:rPr>
          <w:rFonts w:hint="eastAsia" w:ascii="宋体" w:hAnsi="宋体" w:eastAsia="宋体" w:cs="宋体"/>
          <w:spacing w:val="-13"/>
        </w:rPr>
        <w:t>文件名”一致</w:t>
      </w:r>
      <w:r>
        <w:rPr>
          <w:rFonts w:hint="eastAsia" w:ascii="宋体" w:hAnsi="宋体" w:eastAsia="宋体" w:cs="宋体"/>
        </w:rPr>
        <w:t xml:space="preserve">（建议照片文件名用身份证件 </w:t>
      </w:r>
      <w:r>
        <w:rPr>
          <w:rFonts w:hint="eastAsia" w:ascii="宋体" w:hAnsi="宋体" w:eastAsia="宋体" w:cs="宋体"/>
          <w:w w:val="95"/>
          <w:position w:val="-49"/>
        </w:rPr>
        <w:t>下标</w:t>
      </w:r>
      <w:r>
        <w:rPr>
          <w:rFonts w:hint="eastAsia" w:ascii="宋体" w:hAnsi="宋体" w:eastAsia="宋体" w:cs="宋体"/>
          <w:spacing w:val="-277"/>
          <w:w w:val="95"/>
        </w:rPr>
        <w:t>学</w:t>
      </w:r>
      <w:r>
        <w:rPr>
          <w:rFonts w:hint="eastAsia" w:ascii="宋体" w:hAnsi="宋体" w:eastAsia="宋体" w:cs="宋体"/>
          <w:w w:val="95"/>
          <w:position w:val="-49"/>
        </w:rPr>
        <w:t>准</w:t>
      </w:r>
      <w:r>
        <w:rPr>
          <w:rFonts w:hint="eastAsia" w:ascii="宋体" w:hAnsi="宋体" w:eastAsia="宋体" w:cs="宋体"/>
          <w:spacing w:val="-277"/>
          <w:w w:val="95"/>
        </w:rPr>
        <w:t>历</w:t>
      </w:r>
      <w:r>
        <w:rPr>
          <w:rFonts w:hint="eastAsia" w:ascii="宋体" w:hAnsi="宋体" w:eastAsia="宋体" w:cs="宋体"/>
          <w:spacing w:val="-140"/>
          <w:w w:val="95"/>
          <w:position w:val="-49"/>
        </w:rPr>
        <w:t>采集</w:t>
      </w:r>
      <w:r>
        <w:rPr>
          <w:rFonts w:hint="eastAsia" w:ascii="宋体" w:hAnsi="宋体" w:eastAsia="宋体" w:cs="宋体"/>
          <w:w w:val="95"/>
        </w:rPr>
        <w:t>学</w:t>
      </w:r>
      <w:r>
        <w:rPr>
          <w:rFonts w:hint="eastAsia" w:ascii="宋体" w:hAnsi="宋体" w:eastAsia="宋体" w:cs="宋体"/>
          <w:spacing w:val="-279"/>
          <w:w w:val="95"/>
          <w:position w:val="-49"/>
        </w:rPr>
        <w:t>：</w:t>
      </w:r>
      <w:r>
        <w:rPr>
          <w:rFonts w:hint="eastAsia" w:ascii="宋体" w:hAnsi="宋体" w:eastAsia="宋体" w:cs="宋体"/>
          <w:w w:val="95"/>
        </w:rPr>
        <w:t>位获得者直接使用学历电子注册电子照片</w:t>
      </w:r>
      <w:r>
        <w:rPr>
          <w:rFonts w:hint="eastAsia" w:ascii="宋体" w:hAnsi="宋体" w:eastAsia="宋体" w:cs="宋体"/>
          <w:spacing w:val="-27"/>
          <w:w w:val="95"/>
        </w:rPr>
        <w:t>上报，其</w:t>
      </w:r>
      <w:r>
        <w:rPr>
          <w:rFonts w:hint="eastAsia" w:ascii="宋体" w:hAnsi="宋体" w:eastAsia="宋体" w:cs="宋体"/>
          <w:w w:val="95"/>
        </w:rPr>
        <w:t>他人员照片参考如</w:t>
      </w:r>
    </w:p>
    <w:p>
      <w:pPr>
        <w:pStyle w:val="12"/>
        <w:numPr>
          <w:ilvl w:val="2"/>
          <w:numId w:val="6"/>
        </w:numPr>
        <w:tabs>
          <w:tab w:val="left" w:pos="1113"/>
        </w:tabs>
        <w:spacing w:before="0" w:after="0" w:line="189" w:lineRule="auto"/>
        <w:ind w:left="1112" w:right="0" w:hanging="280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</w:rPr>
        <w:pict>
          <v:shape id="_x0000_s1049" o:spid="_x0000_s1049" o:spt="202" type="#_x0000_t202" style="position:absolute;left:0pt;margin-left:84.55pt;margin-top:49.65pt;height:54.15pt;width:141.65pt;mso-position-horizontal-relative:page;z-index:-72499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3"/>
                    <w:numPr>
                      <w:ilvl w:val="0"/>
                      <w:numId w:val="7"/>
                    </w:numPr>
                    <w:tabs>
                      <w:tab w:val="left" w:pos="281"/>
                    </w:tabs>
                    <w:spacing w:before="523" w:after="0" w:line="559" w:lineRule="exact"/>
                    <w:ind w:left="280" w:right="0" w:hanging="28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w w:val="95"/>
                    </w:rPr>
                    <w:t>照片背景：单一</w:t>
                  </w:r>
                  <w:r>
                    <w:rPr>
                      <w:rFonts w:hint="eastAsia" w:ascii="宋体" w:hAnsi="宋体" w:eastAsia="宋体" w:cs="宋体"/>
                      <w:spacing w:val="-140"/>
                      <w:w w:val="95"/>
                    </w:rPr>
                    <w:t>蓝色</w:t>
                  </w:r>
                  <w:r>
                    <w:rPr>
                      <w:rFonts w:hint="eastAsia" w:ascii="宋体" w:hAnsi="宋体" w:eastAsia="宋体" w:cs="宋体"/>
                      <w:spacing w:val="-140"/>
                      <w:w w:val="95"/>
                      <w:lang w:val="en-US" w:eastAsia="zh-CN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</w:rPr>
        <w:pict>
          <v:shape id="_x0000_s1050" o:spid="_x0000_s1050" o:spt="202" type="#_x0000_t202" style="position:absolute;left:0pt;margin-left:98.6pt;margin-top:24.6pt;height:54.15pt;width:167.9pt;mso-position-horizontal-relative:page;z-index:-7249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spacing w:before="523" w:line="559" w:lineRule="exac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Noto Sans CJK JP Regular" w:eastAsia="Noto Sans CJK JP Regular"/>
                      <w:w w:val="95"/>
                    </w:rPr>
                    <w:t>被摄</w:t>
                  </w:r>
                  <w:r>
                    <w:rPr>
                      <w:rFonts w:hint="eastAsia" w:ascii="宋体" w:hAnsi="宋体" w:eastAsia="宋体" w:cs="宋体"/>
                      <w:w w:val="95"/>
                    </w:rPr>
                    <w:t>人服装：白色或浅色系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color w:val="FF0000"/>
          <w:spacing w:val="-279"/>
          <w:w w:val="99"/>
          <w:sz w:val="28"/>
        </w:rPr>
        <w:t>图</w:t>
      </w:r>
      <w:r>
        <w:rPr>
          <w:rFonts w:hint="eastAsia" w:ascii="宋体" w:hAnsi="宋体" w:eastAsia="宋体" w:cs="宋体"/>
          <w:color w:val="FF0000"/>
          <w:spacing w:val="2"/>
          <w:w w:val="99"/>
          <w:position w:val="-49"/>
          <w:sz w:val="28"/>
        </w:rPr>
        <w:t>大</w:t>
      </w:r>
      <w:r>
        <w:rPr>
          <w:rFonts w:hint="eastAsia" w:ascii="宋体" w:hAnsi="宋体" w:eastAsia="宋体" w:cs="宋体"/>
          <w:color w:val="FF0000"/>
          <w:spacing w:val="-279"/>
          <w:w w:val="99"/>
          <w:sz w:val="28"/>
        </w:rPr>
        <w:t>片</w:t>
      </w:r>
      <w:r>
        <w:rPr>
          <w:rFonts w:hint="eastAsia" w:ascii="宋体" w:hAnsi="宋体" w:eastAsia="宋体" w:cs="宋体"/>
          <w:color w:val="FF0000"/>
          <w:spacing w:val="2"/>
          <w:w w:val="99"/>
          <w:position w:val="-49"/>
          <w:sz w:val="28"/>
        </w:rPr>
        <w:t>小</w:t>
      </w:r>
      <w:r>
        <w:rPr>
          <w:rFonts w:hint="eastAsia" w:ascii="宋体" w:hAnsi="宋体" w:eastAsia="宋体" w:cs="宋体"/>
          <w:color w:val="FF0000"/>
          <w:spacing w:val="-279"/>
          <w:w w:val="99"/>
          <w:sz w:val="28"/>
        </w:rPr>
        <w:t>尺</w:t>
      </w:r>
      <w:r>
        <w:rPr>
          <w:rFonts w:hint="eastAsia" w:ascii="宋体" w:hAnsi="宋体" w:eastAsia="宋体" w:cs="宋体"/>
          <w:color w:val="FF0000"/>
          <w:spacing w:val="-1"/>
          <w:w w:val="99"/>
          <w:position w:val="-49"/>
          <w:sz w:val="28"/>
        </w:rPr>
        <w:t>：</w:t>
      </w:r>
      <w:r>
        <w:rPr>
          <w:rFonts w:hint="eastAsia" w:ascii="宋体" w:hAnsi="宋体" w:eastAsia="宋体" w:cs="宋体"/>
          <w:color w:val="FF0000"/>
          <w:spacing w:val="-279"/>
          <w:w w:val="99"/>
          <w:sz w:val="28"/>
        </w:rPr>
        <w:t>寸</w:t>
      </w:r>
      <w:r>
        <w:rPr>
          <w:rFonts w:hint="eastAsia" w:ascii="宋体" w:hAnsi="宋体" w:eastAsia="宋体" w:cs="宋体"/>
          <w:color w:val="FF0000"/>
          <w:w w:val="101"/>
          <w:position w:val="-49"/>
          <w:sz w:val="28"/>
        </w:rPr>
        <w:t>5</w:t>
      </w:r>
      <w:r>
        <w:rPr>
          <w:rFonts w:hint="eastAsia" w:ascii="宋体" w:hAnsi="宋体" w:eastAsia="宋体" w:cs="宋体"/>
          <w:color w:val="FF0000"/>
          <w:spacing w:val="-3"/>
          <w:w w:val="101"/>
          <w:position w:val="-49"/>
          <w:sz w:val="28"/>
        </w:rPr>
        <w:t>K</w:t>
      </w:r>
      <w:r>
        <w:rPr>
          <w:rFonts w:hint="eastAsia" w:ascii="宋体" w:hAnsi="宋体" w:eastAsia="宋体" w:cs="宋体"/>
          <w:color w:val="FF0000"/>
          <w:spacing w:val="-281"/>
          <w:w w:val="100"/>
          <w:position w:val="-49"/>
          <w:sz w:val="28"/>
        </w:rPr>
        <w:t>～</w:t>
      </w:r>
      <w:r>
        <w:rPr>
          <w:rFonts w:hint="eastAsia" w:ascii="宋体" w:hAnsi="宋体" w:eastAsia="宋体" w:cs="宋体"/>
          <w:color w:val="FF0000"/>
          <w:spacing w:val="-274"/>
          <w:w w:val="99"/>
          <w:sz w:val="28"/>
        </w:rPr>
        <w:t>（</w:t>
      </w:r>
      <w:r>
        <w:rPr>
          <w:rFonts w:hint="eastAsia" w:ascii="宋体" w:hAnsi="宋体" w:eastAsia="宋体" w:cs="宋体"/>
          <w:color w:val="FF0000"/>
          <w:spacing w:val="-5"/>
          <w:w w:val="100"/>
          <w:position w:val="-49"/>
          <w:sz w:val="28"/>
        </w:rPr>
        <w:t>～</w:t>
      </w:r>
      <w:r>
        <w:rPr>
          <w:rFonts w:hint="eastAsia" w:ascii="宋体" w:hAnsi="宋体" w:eastAsia="宋体" w:cs="宋体"/>
          <w:color w:val="FF0000"/>
          <w:spacing w:val="-277"/>
          <w:w w:val="99"/>
          <w:sz w:val="28"/>
        </w:rPr>
        <w:t>像</w:t>
      </w:r>
      <w:r>
        <w:rPr>
          <w:rFonts w:hint="eastAsia" w:ascii="宋体" w:hAnsi="宋体" w:eastAsia="宋体" w:cs="宋体"/>
          <w:color w:val="FF0000"/>
          <w:w w:val="101"/>
          <w:position w:val="-49"/>
          <w:sz w:val="28"/>
        </w:rPr>
        <w:t>2</w:t>
      </w:r>
      <w:r>
        <w:rPr>
          <w:rFonts w:hint="eastAsia" w:ascii="宋体" w:hAnsi="宋体" w:eastAsia="宋体" w:cs="宋体"/>
          <w:color w:val="FF0000"/>
          <w:spacing w:val="-8"/>
          <w:w w:val="101"/>
          <w:position w:val="-49"/>
          <w:sz w:val="28"/>
        </w:rPr>
        <w:t>0</w:t>
      </w:r>
      <w:r>
        <w:rPr>
          <w:rFonts w:hint="eastAsia" w:ascii="宋体" w:hAnsi="宋体" w:eastAsia="宋体" w:cs="宋体"/>
          <w:color w:val="FF0000"/>
          <w:spacing w:val="-272"/>
          <w:w w:val="99"/>
          <w:sz w:val="28"/>
        </w:rPr>
        <w:t>素</w:t>
      </w:r>
      <w:r>
        <w:rPr>
          <w:rFonts w:hint="eastAsia" w:ascii="宋体" w:hAnsi="宋体" w:eastAsia="宋体" w:cs="宋体"/>
          <w:color w:val="FF0000"/>
          <w:w w:val="101"/>
          <w:position w:val="-49"/>
          <w:sz w:val="28"/>
        </w:rPr>
        <w:t>0</w:t>
      </w:r>
      <w:r>
        <w:rPr>
          <w:rFonts w:hint="eastAsia" w:ascii="宋体" w:hAnsi="宋体" w:eastAsia="宋体" w:cs="宋体"/>
          <w:color w:val="FF0000"/>
          <w:spacing w:val="-10"/>
          <w:w w:val="101"/>
          <w:position w:val="-49"/>
          <w:sz w:val="28"/>
        </w:rPr>
        <w:t>K</w:t>
      </w:r>
      <w:r>
        <w:rPr>
          <w:rFonts w:hint="eastAsia" w:ascii="宋体" w:hAnsi="宋体" w:eastAsia="宋体" w:cs="宋体"/>
          <w:color w:val="FF0000"/>
          <w:spacing w:val="-272"/>
          <w:w w:val="99"/>
          <w:sz w:val="28"/>
        </w:rPr>
        <w:t>）</w:t>
      </w:r>
      <w:r>
        <w:rPr>
          <w:rFonts w:hint="eastAsia" w:ascii="宋体" w:hAnsi="宋体" w:eastAsia="宋体" w:cs="宋体"/>
          <w:color w:val="FF0000"/>
          <w:spacing w:val="-149"/>
          <w:w w:val="100"/>
          <w:position w:val="-49"/>
          <w:sz w:val="28"/>
        </w:rPr>
        <w:t>、</w:t>
      </w:r>
      <w:r>
        <w:rPr>
          <w:rFonts w:hint="eastAsia" w:ascii="宋体" w:hAnsi="宋体" w:eastAsia="宋体" w:cs="宋体"/>
          <w:color w:val="FF0000"/>
          <w:spacing w:val="-128"/>
          <w:w w:val="99"/>
          <w:sz w:val="28"/>
        </w:rPr>
        <w:t>：</w:t>
      </w:r>
      <w:r>
        <w:rPr>
          <w:rFonts w:hint="eastAsia" w:ascii="宋体" w:hAnsi="宋体" w:eastAsia="宋体" w:cs="宋体"/>
          <w:color w:val="FF0000"/>
          <w:spacing w:val="-149"/>
          <w:w w:val="99"/>
          <w:position w:val="-49"/>
          <w:sz w:val="28"/>
        </w:rPr>
        <w:t>格</w:t>
      </w:r>
      <w:r>
        <w:rPr>
          <w:rFonts w:hint="eastAsia" w:ascii="宋体" w:hAnsi="宋体" w:eastAsia="宋体" w:cs="宋体"/>
          <w:color w:val="FF0000"/>
          <w:spacing w:val="-132"/>
          <w:w w:val="100"/>
          <w:sz w:val="28"/>
        </w:rPr>
        <w:t>宽</w:t>
      </w:r>
      <w:r>
        <w:rPr>
          <w:rFonts w:hint="eastAsia" w:ascii="宋体" w:hAnsi="宋体" w:eastAsia="宋体" w:cs="宋体"/>
          <w:color w:val="FF0000"/>
          <w:spacing w:val="-75"/>
          <w:w w:val="99"/>
          <w:position w:val="-49"/>
          <w:sz w:val="28"/>
        </w:rPr>
        <w:t>式</w:t>
      </w:r>
      <w:r>
        <w:rPr>
          <w:rFonts w:hint="eastAsia" w:ascii="宋体" w:hAnsi="宋体" w:eastAsia="宋体" w:cs="宋体"/>
          <w:color w:val="FF0000"/>
          <w:spacing w:val="-65"/>
          <w:w w:val="101"/>
          <w:sz w:val="28"/>
        </w:rPr>
        <w:t>1</w:t>
      </w:r>
      <w:r>
        <w:rPr>
          <w:rFonts w:hint="eastAsia" w:ascii="宋体" w:hAnsi="宋体" w:eastAsia="宋体" w:cs="宋体"/>
          <w:color w:val="FF0000"/>
          <w:spacing w:val="-214"/>
          <w:w w:val="99"/>
          <w:position w:val="-49"/>
          <w:sz w:val="28"/>
        </w:rPr>
        <w:t>：</w:t>
      </w:r>
      <w:r>
        <w:rPr>
          <w:rFonts w:hint="eastAsia" w:ascii="宋体" w:hAnsi="宋体" w:eastAsia="宋体" w:cs="宋体"/>
          <w:color w:val="FF0000"/>
          <w:spacing w:val="-3"/>
          <w:w w:val="101"/>
          <w:sz w:val="28"/>
        </w:rPr>
        <w:t>1</w:t>
      </w:r>
      <w:r>
        <w:rPr>
          <w:rFonts w:hint="eastAsia" w:ascii="宋体" w:hAnsi="宋体" w:eastAsia="宋体" w:cs="宋体"/>
          <w:color w:val="FF0000"/>
          <w:spacing w:val="-65"/>
          <w:w w:val="101"/>
          <w:sz w:val="28"/>
        </w:rPr>
        <w:t>0</w:t>
      </w:r>
      <w:r>
        <w:rPr>
          <w:rFonts w:hint="eastAsia" w:ascii="宋体" w:hAnsi="宋体" w:eastAsia="宋体" w:cs="宋体"/>
          <w:color w:val="FF0000"/>
          <w:spacing w:val="-75"/>
          <w:w w:val="92"/>
          <w:position w:val="-49"/>
          <w:sz w:val="28"/>
        </w:rPr>
        <w:t>J</w:t>
      </w:r>
      <w:r>
        <w:rPr>
          <w:rFonts w:hint="eastAsia" w:ascii="宋体" w:hAnsi="宋体" w:eastAsia="宋体" w:cs="宋体"/>
          <w:color w:val="FF0000"/>
          <w:spacing w:val="-207"/>
          <w:w w:val="100"/>
          <w:sz w:val="28"/>
        </w:rPr>
        <w:t>～</w:t>
      </w:r>
      <w:r>
        <w:rPr>
          <w:rFonts w:hint="eastAsia" w:ascii="宋体" w:hAnsi="宋体" w:eastAsia="宋体" w:cs="宋体"/>
          <w:color w:val="FF0000"/>
          <w:spacing w:val="-1"/>
          <w:w w:val="78"/>
          <w:position w:val="-49"/>
          <w:sz w:val="28"/>
        </w:rPr>
        <w:t>P</w:t>
      </w:r>
      <w:r>
        <w:rPr>
          <w:rFonts w:hint="eastAsia" w:ascii="宋体" w:hAnsi="宋体" w:eastAsia="宋体" w:cs="宋体"/>
          <w:color w:val="FF0000"/>
          <w:spacing w:val="-72"/>
          <w:w w:val="72"/>
          <w:position w:val="-49"/>
          <w:sz w:val="28"/>
        </w:rPr>
        <w:t>G</w:t>
      </w:r>
      <w:r>
        <w:rPr>
          <w:rFonts w:hint="eastAsia" w:ascii="宋体" w:hAnsi="宋体" w:eastAsia="宋体" w:cs="宋体"/>
          <w:color w:val="FF0000"/>
          <w:w w:val="101"/>
          <w:sz w:val="28"/>
        </w:rPr>
        <w:t>39</w:t>
      </w:r>
      <w:r>
        <w:rPr>
          <w:rFonts w:hint="eastAsia" w:ascii="宋体" w:hAnsi="宋体" w:eastAsia="宋体" w:cs="宋体"/>
          <w:color w:val="FF0000"/>
          <w:spacing w:val="-3"/>
          <w:w w:val="101"/>
          <w:sz w:val="28"/>
        </w:rPr>
        <w:t>0</w:t>
      </w:r>
      <w:r>
        <w:rPr>
          <w:rFonts w:hint="eastAsia" w:ascii="宋体" w:hAnsi="宋体" w:eastAsia="宋体" w:cs="宋体"/>
          <w:color w:val="FF0000"/>
          <w:spacing w:val="1"/>
          <w:w w:val="100"/>
          <w:sz w:val="28"/>
        </w:rPr>
        <w:t>，高</w:t>
      </w:r>
      <w:r>
        <w:rPr>
          <w:rFonts w:hint="eastAsia" w:ascii="宋体" w:hAnsi="宋体" w:eastAsia="宋体" w:cs="宋体"/>
          <w:color w:val="FF0000"/>
          <w:spacing w:val="-71"/>
          <w:sz w:val="28"/>
        </w:rPr>
        <w:t xml:space="preserve"> </w:t>
      </w:r>
      <w:r>
        <w:rPr>
          <w:rFonts w:hint="eastAsia" w:ascii="宋体" w:hAnsi="宋体" w:eastAsia="宋体" w:cs="宋体"/>
          <w:color w:val="FF0000"/>
          <w:w w:val="101"/>
          <w:sz w:val="28"/>
        </w:rPr>
        <w:t>150</w:t>
      </w:r>
      <w:r>
        <w:rPr>
          <w:rFonts w:hint="eastAsia" w:ascii="宋体" w:hAnsi="宋体" w:eastAsia="宋体" w:cs="宋体"/>
          <w:color w:val="FF0000"/>
          <w:w w:val="100"/>
          <w:sz w:val="28"/>
        </w:rPr>
        <w:t>～</w:t>
      </w:r>
      <w:r>
        <w:rPr>
          <w:rFonts w:hint="eastAsia" w:ascii="宋体" w:hAnsi="宋体" w:eastAsia="宋体" w:cs="宋体"/>
          <w:color w:val="FF0000"/>
          <w:w w:val="101"/>
          <w:sz w:val="28"/>
        </w:rPr>
        <w:t>576</w:t>
      </w:r>
    </w:p>
    <w:p>
      <w:pPr>
        <w:pStyle w:val="3"/>
        <w:spacing w:before="941"/>
        <w:ind w:left="1118" w:leftChars="508" w:firstLine="9240" w:firstLineChars="3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电子照片必须由数码相机拍摄，免冠，头顶距离顶部约占照片高度的 3/10。</w:t>
      </w:r>
    </w:p>
    <w:p>
      <w:pPr>
        <w:spacing w:after="0"/>
        <w:rPr>
          <w:rFonts w:hint="eastAsia" w:ascii="宋体" w:hAnsi="宋体" w:eastAsia="宋体" w:cs="宋体"/>
        </w:rPr>
        <w:sectPr>
          <w:pgSz w:w="11900" w:h="16840"/>
          <w:pgMar w:top="520" w:right="640" w:bottom="1380" w:left="860" w:header="0" w:footer="1168" w:gutter="0"/>
        </w:sectPr>
      </w:pPr>
    </w:p>
    <w:p>
      <w:pPr>
        <w:pStyle w:val="2"/>
        <w:tabs>
          <w:tab w:val="left" w:pos="3973"/>
        </w:tabs>
        <w:ind w:left="237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pict>
          <v:shape id="_x0000_s1051" o:spid="_x0000_s1051" o:spt="202" type="#_x0000_t202" style="position:absolute;left:0pt;margin-left:48.45pt;margin-top:140.6pt;height:635.55pt;width:499pt;mso-position-horizontal-relative:page;mso-position-vertic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10"/>
                    <w:tblW w:w="9938" w:type="dxa"/>
                    <w:tblInd w:w="0" w:type="dxa"/>
                    <w:tblBorders>
                      <w:top w:val="single" w:color="000000" w:sz="12" w:space="0"/>
                      <w:left w:val="single" w:color="000000" w:sz="12" w:space="0"/>
                      <w:bottom w:val="single" w:color="000000" w:sz="12" w:space="0"/>
                      <w:right w:val="single" w:color="000000" w:sz="12" w:space="0"/>
                      <w:insideH w:val="single" w:color="000000" w:sz="12" w:space="0"/>
                      <w:insideV w:val="single" w:color="000000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1"/>
                    <w:gridCol w:w="442"/>
                    <w:gridCol w:w="1416"/>
                    <w:gridCol w:w="2033"/>
                    <w:gridCol w:w="562"/>
                    <w:gridCol w:w="531"/>
                    <w:gridCol w:w="4253"/>
                  </w:tblGrid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3" w:hRule="atLeast"/>
                    </w:trPr>
                    <w:tc>
                      <w:tcPr>
                        <w:tcW w:w="701" w:type="dxa"/>
                        <w:tcBorders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70" w:lineRule="exact"/>
                          <w:ind w:left="138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pacing w:val="-2"/>
                            <w:w w:val="105"/>
                            <w:sz w:val="20"/>
                          </w:rPr>
                          <w:t>信息</w:t>
                        </w:r>
                      </w:p>
                      <w:p>
                        <w:pPr>
                          <w:pStyle w:val="13"/>
                          <w:spacing w:line="254" w:lineRule="exact"/>
                          <w:ind w:left="138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pacing w:val="-2"/>
                            <w:w w:val="105"/>
                            <w:sz w:val="20"/>
                          </w:rPr>
                          <w:t>类型</w:t>
                        </w:r>
                      </w:p>
                    </w:tc>
                    <w:tc>
                      <w:tcPr>
                        <w:tcW w:w="442" w:type="dxa"/>
                        <w:tcBorders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70" w:lineRule="exact"/>
                          <w:ind w:left="126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序</w:t>
                        </w:r>
                      </w:p>
                      <w:p>
                        <w:pPr>
                          <w:pStyle w:val="13"/>
                          <w:spacing w:line="254" w:lineRule="exact"/>
                          <w:ind w:left="126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号</w:t>
                        </w:r>
                      </w:p>
                    </w:tc>
                    <w:tc>
                      <w:tcPr>
                        <w:tcW w:w="1416" w:type="dxa"/>
                        <w:tcBorders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85"/>
                          <w:ind w:left="296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字段名称</w:t>
                        </w:r>
                      </w:p>
                    </w:tc>
                    <w:tc>
                      <w:tcPr>
                        <w:tcW w:w="2033" w:type="dxa"/>
                        <w:tcBorders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85"/>
                          <w:ind w:left="608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汉字名称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70" w:lineRule="exact"/>
                          <w:ind w:left="186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类</w:t>
                        </w:r>
                      </w:p>
                      <w:p>
                        <w:pPr>
                          <w:pStyle w:val="13"/>
                          <w:spacing w:line="254" w:lineRule="exact"/>
                          <w:ind w:left="186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型</w:t>
                        </w:r>
                      </w:p>
                    </w:tc>
                    <w:tc>
                      <w:tcPr>
                        <w:tcW w:w="531" w:type="dxa"/>
                        <w:tcBorders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70" w:lineRule="exact"/>
                          <w:ind w:left="171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长</w:t>
                        </w:r>
                      </w:p>
                      <w:p>
                        <w:pPr>
                          <w:pStyle w:val="13"/>
                          <w:spacing w:line="254" w:lineRule="exact"/>
                          <w:ind w:left="171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度</w:t>
                        </w:r>
                      </w:p>
                    </w:tc>
                    <w:tc>
                      <w:tcPr>
                        <w:tcW w:w="4253" w:type="dxa"/>
                        <w:tcBorders>
                          <w:lef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85"/>
                          <w:ind w:left="1908" w:right="1864"/>
                          <w:jc w:val="center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说明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7" w:hRule="atLeast"/>
                    </w:trPr>
                    <w:tc>
                      <w:tcPr>
                        <w:tcW w:w="701" w:type="dxa"/>
                        <w:vMerge w:val="restart"/>
                        <w:tcBorders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spacing w:before="2"/>
                          <w:ind w:left="0"/>
                          <w:rPr>
                            <w:rFonts w:hint="eastAsia" w:ascii="宋体" w:hAnsi="宋体" w:eastAsia="宋体" w:cs="宋体"/>
                            <w:sz w:val="29"/>
                          </w:rPr>
                        </w:pPr>
                      </w:p>
                      <w:p>
                        <w:pPr>
                          <w:pStyle w:val="13"/>
                          <w:spacing w:line="177" w:lineRule="auto"/>
                          <w:ind w:left="140" w:right="118"/>
                          <w:jc w:val="both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个人基本信息</w:t>
                        </w:r>
                      </w:p>
                    </w:tc>
                    <w:tc>
                      <w:tcPr>
                        <w:tcW w:w="442" w:type="dxa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416" w:type="dxa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1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XM</w:t>
                        </w:r>
                      </w:p>
                    </w:tc>
                    <w:tc>
                      <w:tcPr>
                        <w:tcW w:w="2033" w:type="dxa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67" w:lineRule="exact"/>
                          <w:ind w:left="121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姓名</w:t>
                        </w:r>
                      </w:p>
                    </w:tc>
                    <w:tc>
                      <w:tcPr>
                        <w:tcW w:w="562" w:type="dxa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22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97" w:right="6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4253" w:type="dxa"/>
                        <w:tcBorders>
                          <w:left w:val="single" w:color="000000" w:sz="2" w:space="0"/>
                          <w:bottom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67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与学位证书上姓名一致。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01" w:type="dxa"/>
                        <w:vMerge w:val="continue"/>
                        <w:tcBorders>
                          <w:top w:val="nil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XMPY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83"/>
                          <w:ind w:left="121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姓名拼音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2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97" w:right="6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60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69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填写姓名汉语拼音，来华留学生填写护照上</w:t>
                        </w:r>
                      </w:p>
                      <w:p>
                        <w:pPr>
                          <w:pStyle w:val="13"/>
                          <w:spacing w:line="256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的英文姓名。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01" w:type="dxa"/>
                        <w:vMerge w:val="continue"/>
                        <w:tcBorders>
                          <w:top w:val="nil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XBM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83"/>
                          <w:ind w:left="12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性别码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2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69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3.1.1 GB/T2261-1981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《人的性别</w:t>
                        </w:r>
                      </w:p>
                      <w:p>
                        <w:pPr>
                          <w:pStyle w:val="13"/>
                          <w:spacing w:line="256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5" w:hRule="atLeast"/>
                    </w:trPr>
                    <w:tc>
                      <w:tcPr>
                        <w:tcW w:w="701" w:type="dxa"/>
                        <w:vMerge w:val="continue"/>
                        <w:tcBorders>
                          <w:top w:val="nil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1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GBM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8"/>
                          <w:ind w:left="0"/>
                          <w:rPr>
                            <w:rFonts w:hint="eastAsia" w:ascii="宋体" w:hAnsi="宋体" w:eastAsia="宋体" w:cs="宋体"/>
                            <w:sz w:val="11"/>
                          </w:rPr>
                        </w:pPr>
                      </w:p>
                      <w:p>
                        <w:pPr>
                          <w:pStyle w:val="13"/>
                          <w:ind w:left="12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国家或地区码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22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2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7" w:line="177" w:lineRule="auto"/>
                          <w:ind w:left="120" w:right="9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3.1.2 GB/T2659-2000</w:t>
                        </w:r>
                        <w:r>
                          <w:rPr>
                            <w:rFonts w:hint="eastAsia" w:ascii="宋体" w:hAnsi="宋体" w:eastAsia="宋体" w:cs="宋体"/>
                            <w:sz w:val="20"/>
                          </w:rPr>
                          <w:t>《世界各国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和地区名称代码》。港澳台人士填写所在地</w:t>
                        </w:r>
                      </w:p>
                      <w:p>
                        <w:pPr>
                          <w:pStyle w:val="13"/>
                          <w:spacing w:line="234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区，华侨填写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中国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（代码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“156”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）。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8" w:hRule="atLeast"/>
                    </w:trPr>
                    <w:tc>
                      <w:tcPr>
                        <w:tcW w:w="701" w:type="dxa"/>
                        <w:vMerge w:val="continue"/>
                        <w:tcBorders>
                          <w:top w:val="nil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1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MZM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2"/>
                          <w:ind w:left="0"/>
                          <w:rPr>
                            <w:rFonts w:hint="eastAsia" w:ascii="宋体" w:hAnsi="宋体" w:eastAsia="宋体" w:cs="宋体"/>
                            <w:sz w:val="12"/>
                          </w:rPr>
                        </w:pPr>
                      </w:p>
                      <w:p>
                        <w:pPr>
                          <w:pStyle w:val="13"/>
                          <w:ind w:left="12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民族码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22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2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7" w:line="177" w:lineRule="auto"/>
                          <w:ind w:left="120" w:right="9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3.1.3 GB/T3304-1991</w:t>
                        </w:r>
                        <w:r>
                          <w:rPr>
                            <w:rFonts w:hint="eastAsia" w:ascii="宋体" w:hAnsi="宋体" w:eastAsia="宋体" w:cs="宋体"/>
                            <w:sz w:val="20"/>
                          </w:rPr>
                          <w:t>《中国各民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族名称罗马字母拼写法和代码》，来华留学</w:t>
                        </w:r>
                      </w:p>
                      <w:p>
                        <w:pPr>
                          <w:pStyle w:val="13"/>
                          <w:spacing w:line="236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生不填写。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01" w:type="dxa"/>
                        <w:vMerge w:val="continue"/>
                        <w:tcBorders>
                          <w:top w:val="nil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ZZMMM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86"/>
                          <w:ind w:left="12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政治面貌码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2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69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3.1.4 GB/T4762-1984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《政治面貌</w:t>
                        </w:r>
                      </w:p>
                      <w:p>
                        <w:pPr>
                          <w:pStyle w:val="13"/>
                          <w:spacing w:line="256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代码》，仅限中国大陆人士填写。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01" w:type="dxa"/>
                        <w:vMerge w:val="continue"/>
                        <w:tcBorders>
                          <w:top w:val="nil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CSRQ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86"/>
                          <w:ind w:left="121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出生日期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2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69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</w:rPr>
                          <w:t>格式：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CCYYMMDD</w:t>
                        </w:r>
                        <w:r>
                          <w:rPr>
                            <w:rFonts w:hint="eastAsia" w:ascii="宋体" w:hAnsi="宋体" w:eastAsia="宋体" w:cs="宋体"/>
                            <w:sz w:val="20"/>
                          </w:rPr>
                          <w:t xml:space="preserve">（例如 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19810422</w:t>
                        </w:r>
                        <w:r>
                          <w:rPr>
                            <w:rFonts w:hint="eastAsia" w:ascii="宋体" w:hAnsi="宋体" w:eastAsia="宋体" w:cs="宋体"/>
                            <w:sz w:val="20"/>
                          </w:rPr>
                          <w:t>），填</w:t>
                        </w:r>
                      </w:p>
                      <w:p>
                        <w:pPr>
                          <w:pStyle w:val="13"/>
                          <w:spacing w:line="256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写与身份证件上一致的出生日期。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701" w:type="dxa"/>
                        <w:vMerge w:val="continue"/>
                        <w:tcBorders>
                          <w:top w:val="nil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ZJLXM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2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身份证件类型码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22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2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3.2.1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《身份证件类型代码》。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 w:hRule="atLeast"/>
                    </w:trPr>
                    <w:tc>
                      <w:tcPr>
                        <w:tcW w:w="701" w:type="dxa"/>
                        <w:vMerge w:val="continue"/>
                        <w:tcBorders>
                          <w:top w:val="nil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ZJHM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121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身份证件号码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22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97" w:right="6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与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身份证件类型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相对应的证件号码。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8" w:hRule="atLeast"/>
                    </w:trPr>
                    <w:tc>
                      <w:tcPr>
                        <w:tcW w:w="701" w:type="dxa"/>
                        <w:vMerge w:val="continue"/>
                        <w:tcBorders>
                          <w:top w:val="nil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99" w:right="7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1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HKSZSSM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54" w:line="177" w:lineRule="auto"/>
                          <w:ind w:left="121" w:right="22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攻读本学位前户口所在省市码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22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2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71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3.2.2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《中华人民共和国行政区划</w:t>
                        </w:r>
                      </w:p>
                      <w:p>
                        <w:pPr>
                          <w:pStyle w:val="13"/>
                          <w:spacing w:line="272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（省市）代码》，仅限中国大陆和港澳台人</w:t>
                        </w:r>
                      </w:p>
                      <w:p>
                        <w:pPr>
                          <w:pStyle w:val="13"/>
                          <w:spacing w:line="254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士填写。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701" w:type="dxa"/>
                        <w:tcBorders>
                          <w:top w:val="single" w:color="000000" w:sz="2" w:space="0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42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2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1416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XWSYDWM</w:t>
                        </w:r>
                      </w:p>
                    </w:tc>
                    <w:tc>
                      <w:tcPr>
                        <w:tcW w:w="2033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86"/>
                          <w:ind w:left="12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学位授予单位码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62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color="000000" w:sz="2" w:space="0"/>
                          <w:left w:val="single" w:color="000000" w:sz="2" w:space="0"/>
                          <w:bottom w:val="nil"/>
                        </w:tcBorders>
                      </w:tcPr>
                      <w:p>
                        <w:pPr>
                          <w:pStyle w:val="13"/>
                          <w:spacing w:line="261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 xml:space="preserve">3.2.3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《高等学校及科研机构代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8" w:hRule="atLeast"/>
                    </w:trPr>
                    <w:tc>
                      <w:tcPr>
                        <w:tcW w:w="701" w:type="dxa"/>
                        <w:tcBorders>
                          <w:top w:val="nil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  <w:vMerge w:val="continue"/>
                        <w:tcBorders>
                          <w:top w:val="nil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6" w:type="dxa"/>
                        <w:vMerge w:val="continue"/>
                        <w:tcBorders>
                          <w:top w:val="nil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3" w:type="dxa"/>
                        <w:vMerge w:val="continue"/>
                        <w:tcBorders>
                          <w:top w:val="nil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2" w:type="dxa"/>
                        <w:vMerge w:val="continue"/>
                        <w:tcBorders>
                          <w:top w:val="nil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1" w:type="dxa"/>
                        <w:vMerge w:val="continue"/>
                        <w:tcBorders>
                          <w:top w:val="nil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nil"/>
                          <w:left w:val="single" w:color="000000" w:sz="2" w:space="0"/>
                          <w:bottom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39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74" w:hRule="atLeast"/>
                    </w:trPr>
                    <w:tc>
                      <w:tcPr>
                        <w:tcW w:w="701" w:type="dxa"/>
                        <w:tcBorders>
                          <w:top w:val="nil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0"/>
                          <w:rPr>
                            <w:rFonts w:hint="eastAsia" w:ascii="宋体" w:hAnsi="宋体" w:eastAsia="宋体" w:cs="宋体"/>
                            <w:sz w:val="11"/>
                          </w:rPr>
                        </w:pPr>
                      </w:p>
                      <w:p>
                        <w:pPr>
                          <w:pStyle w:val="13"/>
                          <w:ind w:left="99" w:right="7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0"/>
                          <w:rPr>
                            <w:rFonts w:hint="eastAsia" w:ascii="宋体" w:hAnsi="宋体" w:eastAsia="宋体" w:cs="宋体"/>
                            <w:sz w:val="11"/>
                          </w:rPr>
                        </w:pPr>
                      </w:p>
                      <w:p>
                        <w:pPr>
                          <w:pStyle w:val="13"/>
                          <w:ind w:left="11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XZXM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" w:line="321" w:lineRule="exact"/>
                          <w:ind w:left="121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学位授予单位校长</w:t>
                        </w:r>
                      </w:p>
                      <w:p>
                        <w:pPr>
                          <w:pStyle w:val="13"/>
                          <w:spacing w:line="319" w:lineRule="exact"/>
                          <w:ind w:left="121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（院长、所长）姓名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0"/>
                          <w:rPr>
                            <w:rFonts w:hint="eastAsia" w:ascii="宋体" w:hAnsi="宋体" w:eastAsia="宋体" w:cs="宋体"/>
                            <w:sz w:val="11"/>
                          </w:rPr>
                        </w:pPr>
                      </w:p>
                      <w:p>
                        <w:pPr>
                          <w:pStyle w:val="13"/>
                          <w:ind w:left="22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0"/>
                          <w:rPr>
                            <w:rFonts w:hint="eastAsia" w:ascii="宋体" w:hAnsi="宋体" w:eastAsia="宋体" w:cs="宋体"/>
                            <w:sz w:val="11"/>
                          </w:rPr>
                        </w:pPr>
                      </w:p>
                      <w:p>
                        <w:pPr>
                          <w:pStyle w:val="13"/>
                          <w:ind w:left="97" w:right="6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51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必须与学位证书信息一致。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701" w:type="dxa"/>
                        <w:tcBorders>
                          <w:top w:val="nil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42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2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1416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ZXXM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single" w:color="000000" w:sz="2" w:space="0"/>
                          <w:left w:val="single" w:color="000000" w:sz="2" w:space="0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121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学位评定委员会主</w:t>
                        </w:r>
                      </w:p>
                    </w:tc>
                    <w:tc>
                      <w:tcPr>
                        <w:tcW w:w="562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7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4253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86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必须与学位证书信息一致。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 w:hRule="atLeast"/>
                    </w:trPr>
                    <w:tc>
                      <w:tcPr>
                        <w:tcW w:w="701" w:type="dxa"/>
                        <w:tcBorders>
                          <w:top w:val="nil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  <w:vMerge w:val="continue"/>
                        <w:tcBorders>
                          <w:top w:val="nil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6" w:type="dxa"/>
                        <w:vMerge w:val="continue"/>
                        <w:tcBorders>
                          <w:top w:val="nil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49" w:lineRule="exact"/>
                          <w:ind w:left="121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席姓名</w:t>
                        </w:r>
                      </w:p>
                    </w:tc>
                    <w:tc>
                      <w:tcPr>
                        <w:tcW w:w="562" w:type="dxa"/>
                        <w:vMerge w:val="continue"/>
                        <w:tcBorders>
                          <w:top w:val="nil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1" w:type="dxa"/>
                        <w:vMerge w:val="continue"/>
                        <w:tcBorders>
                          <w:top w:val="nil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53" w:type="dxa"/>
                        <w:vMerge w:val="continue"/>
                        <w:tcBorders>
                          <w:top w:val="nil"/>
                          <w:left w:val="single" w:color="000000" w:sz="2" w:space="0"/>
                          <w:bottom w:val="single" w:color="000000" w:sz="2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701" w:type="dxa"/>
                        <w:tcBorders>
                          <w:top w:val="nil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99" w:right="7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1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XWLBM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2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学位类别码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22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2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3.2.4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《学位类别代码》。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701" w:type="dxa"/>
                        <w:tcBorders>
                          <w:top w:val="nil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42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2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1416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YJXKSY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single" w:color="000000" w:sz="2" w:space="0"/>
                          <w:left w:val="single" w:color="000000" w:sz="2" w:space="0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121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是否按一级学科授</w:t>
                        </w:r>
                      </w:p>
                    </w:tc>
                    <w:tc>
                      <w:tcPr>
                        <w:tcW w:w="562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253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86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填写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是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或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否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 w:hRule="atLeast"/>
                    </w:trPr>
                    <w:tc>
                      <w:tcPr>
                        <w:tcW w:w="701" w:type="dxa"/>
                        <w:tcBorders>
                          <w:top w:val="nil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  <w:vMerge w:val="continue"/>
                        <w:tcBorders>
                          <w:top w:val="nil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6" w:type="dxa"/>
                        <w:vMerge w:val="continue"/>
                        <w:tcBorders>
                          <w:top w:val="nil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49" w:lineRule="exact"/>
                          <w:ind w:left="121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予</w:t>
                        </w:r>
                      </w:p>
                    </w:tc>
                    <w:tc>
                      <w:tcPr>
                        <w:tcW w:w="562" w:type="dxa"/>
                        <w:vMerge w:val="continue"/>
                        <w:tcBorders>
                          <w:top w:val="nil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1" w:type="dxa"/>
                        <w:vMerge w:val="continue"/>
                        <w:tcBorders>
                          <w:top w:val="nil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53" w:type="dxa"/>
                        <w:vMerge w:val="continue"/>
                        <w:tcBorders>
                          <w:top w:val="nil"/>
                          <w:left w:val="single" w:color="000000" w:sz="2" w:space="0"/>
                          <w:bottom w:val="single" w:color="000000" w:sz="2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 w:hRule="atLeast"/>
                    </w:trPr>
                    <w:tc>
                      <w:tcPr>
                        <w:tcW w:w="701" w:type="dxa"/>
                        <w:tcBorders>
                          <w:top w:val="nil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49" w:lineRule="exact"/>
                          <w:ind w:left="121" w:right="101"/>
                          <w:jc w:val="center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学业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color="000000" w:sz="2" w:space="0"/>
                          <w:left w:val="single" w:color="000000" w:sz="2" w:space="0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color="000000" w:sz="2" w:space="0"/>
                          <w:left w:val="single" w:color="000000" w:sz="2" w:space="0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top w:val="single" w:color="000000" w:sz="2" w:space="0"/>
                          <w:left w:val="single" w:color="000000" w:sz="2" w:space="0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color="000000" w:sz="2" w:space="0"/>
                          <w:left w:val="single" w:color="000000" w:sz="2" w:space="0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2" w:space="0"/>
                          <w:left w:val="single" w:color="000000" w:sz="2" w:space="0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color="000000" w:sz="2" w:space="0"/>
                          <w:left w:val="single" w:color="000000" w:sz="2" w:space="0"/>
                          <w:bottom w:val="nil"/>
                        </w:tcBorders>
                      </w:tcPr>
                      <w:p>
                        <w:pPr>
                          <w:pStyle w:val="13"/>
                          <w:spacing w:line="249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3.2.6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《学术学位授予信息采集学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atLeast"/>
                    </w:trPr>
                    <w:tc>
                      <w:tcPr>
                        <w:tcW w:w="701" w:type="dxa"/>
                        <w:tcBorders>
                          <w:top w:val="nil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43" w:lineRule="exact"/>
                          <w:ind w:left="16"/>
                          <w:jc w:val="center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和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nil"/>
                          <w:left w:val="single" w:color="000000" w:sz="2" w:space="0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color="000000" w:sz="2" w:space="0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single" w:color="000000" w:sz="2" w:space="0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single" w:color="000000" w:sz="2" w:space="0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nil"/>
                          <w:left w:val="single" w:color="000000" w:sz="2" w:space="0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nil"/>
                          <w:left w:val="single" w:color="000000" w:sz="2" w:space="0"/>
                          <w:bottom w:val="nil"/>
                        </w:tcBorders>
                      </w:tcPr>
                      <w:p>
                        <w:pPr>
                          <w:pStyle w:val="13"/>
                          <w:spacing w:line="243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科代码标准》。按一级学科授予学位的，此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01" w:type="dxa"/>
                        <w:tcBorders>
                          <w:top w:val="nil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55" w:lineRule="exact"/>
                          <w:ind w:left="1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学位</w:t>
                        </w:r>
                      </w:p>
                      <w:p>
                        <w:pPr>
                          <w:pStyle w:val="13"/>
                          <w:spacing w:line="270" w:lineRule="exact"/>
                          <w:ind w:left="1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授予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nil"/>
                          <w:left w:val="single" w:color="000000" w:sz="2" w:space="0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58"/>
                          <w:ind w:left="99" w:right="7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color="000000" w:sz="2" w:space="0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58"/>
                          <w:ind w:left="11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ZYDM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single" w:color="000000" w:sz="2" w:space="0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99"/>
                          <w:ind w:left="12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专业代码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single" w:color="000000" w:sz="2" w:space="0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58"/>
                          <w:ind w:left="22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nil"/>
                          <w:left w:val="single" w:color="000000" w:sz="2" w:space="0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58"/>
                          <w:ind w:left="2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nil"/>
                          <w:left w:val="single" w:color="000000" w:sz="2" w:space="0"/>
                          <w:bottom w:val="nil"/>
                        </w:tcBorders>
                      </w:tcPr>
                      <w:p>
                        <w:pPr>
                          <w:pStyle w:val="13"/>
                          <w:spacing w:line="283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处填写一级学科代码；按二级学科授予学位</w:t>
                        </w:r>
                      </w:p>
                      <w:p>
                        <w:pPr>
                          <w:pStyle w:val="13"/>
                          <w:spacing w:line="241" w:lineRule="exact"/>
                          <w:ind w:left="120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的，填写二级学科代码；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color w:val="FF0000"/>
                            <w:spacing w:val="-3"/>
                            <w:w w:val="105"/>
                            <w:sz w:val="20"/>
                          </w:rPr>
                          <w:t>自设二级学科或交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9" w:hRule="atLeast"/>
                    </w:trPr>
                    <w:tc>
                      <w:tcPr>
                        <w:tcW w:w="701" w:type="dxa"/>
                        <w:tcBorders>
                          <w:top w:val="nil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69" w:lineRule="exact"/>
                          <w:ind w:left="121" w:right="101"/>
                          <w:jc w:val="center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信息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nil"/>
                          <w:left w:val="single" w:color="000000" w:sz="2" w:space="0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color="000000" w:sz="2" w:space="0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single" w:color="000000" w:sz="2" w:space="0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single" w:color="000000" w:sz="2" w:space="0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nil"/>
                          <w:left w:val="single" w:color="000000" w:sz="2" w:space="0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nil"/>
                          <w:left w:val="single" w:color="000000" w:sz="2" w:space="0"/>
                          <w:bottom w:val="nil"/>
                        </w:tcBorders>
                      </w:tcPr>
                      <w:p>
                        <w:pPr>
                          <w:pStyle w:val="13"/>
                          <w:spacing w:line="269" w:lineRule="exact"/>
                          <w:ind w:left="120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FF0000"/>
                            <w:w w:val="105"/>
                            <w:sz w:val="20"/>
                          </w:rPr>
                          <w:t>叉学科授予学位，填写自设学科所对应一级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 w:hRule="atLeast"/>
                    </w:trPr>
                    <w:tc>
                      <w:tcPr>
                        <w:tcW w:w="701" w:type="dxa"/>
                        <w:tcBorders>
                          <w:top w:val="nil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nil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2033" w:type="dxa"/>
                        <w:tcBorders>
                          <w:top w:val="nil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531" w:type="dxa"/>
                        <w:tcBorders>
                          <w:top w:val="nil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nil"/>
                          <w:left w:val="single" w:color="000000" w:sz="2" w:space="0"/>
                          <w:bottom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49" w:lineRule="exact"/>
                          <w:ind w:left="120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FF0000"/>
                            <w:w w:val="105"/>
                            <w:sz w:val="20"/>
                          </w:rPr>
                          <w:t>学科代码。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701" w:type="dxa"/>
                        <w:tcBorders>
                          <w:top w:val="nil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42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2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1416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ZSZYDM</w:t>
                        </w:r>
                      </w:p>
                    </w:tc>
                    <w:tc>
                      <w:tcPr>
                        <w:tcW w:w="2033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86"/>
                          <w:ind w:left="12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自设专业代码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62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color="000000" w:sz="2" w:space="0"/>
                          <w:left w:val="single" w:color="000000" w:sz="2" w:space="0"/>
                          <w:bottom w:val="nil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按自设二级学科授予学位时填写已在国务院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 w:hRule="atLeast"/>
                    </w:trPr>
                    <w:tc>
                      <w:tcPr>
                        <w:tcW w:w="701" w:type="dxa"/>
                        <w:tcBorders>
                          <w:top w:val="nil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  <w:vMerge w:val="continue"/>
                        <w:tcBorders>
                          <w:top w:val="nil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6" w:type="dxa"/>
                        <w:vMerge w:val="continue"/>
                        <w:tcBorders>
                          <w:top w:val="nil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3" w:type="dxa"/>
                        <w:vMerge w:val="continue"/>
                        <w:tcBorders>
                          <w:top w:val="nil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2" w:type="dxa"/>
                        <w:vMerge w:val="continue"/>
                        <w:tcBorders>
                          <w:top w:val="nil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1" w:type="dxa"/>
                        <w:vMerge w:val="continue"/>
                        <w:tcBorders>
                          <w:top w:val="nil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nil"/>
                          <w:left w:val="single" w:color="000000" w:sz="2" w:space="0"/>
                          <w:bottom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49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学位办备案的自设专业代码。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701" w:type="dxa"/>
                        <w:tcBorders>
                          <w:top w:val="nil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99" w:right="7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KSH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21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考生号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22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97" w:right="6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使用学籍电子注册中的考生号。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701" w:type="dxa"/>
                        <w:tcBorders>
                          <w:top w:val="nil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104" w:right="72"/>
                          <w:jc w:val="center"/>
                          <w:rPr>
                            <w:rFonts w:hint="eastAsia" w:ascii="宋体" w:hAnsi="宋体" w:eastAsia="宋体" w:cs="宋体"/>
                            <w:sz w:val="2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RXNY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21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入学年月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22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2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格式：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CCYYMM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（例如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200609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）。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701" w:type="dxa"/>
                        <w:tcBorders>
                          <w:top w:val="nil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104" w:right="72"/>
                          <w:jc w:val="center"/>
                          <w:rPr>
                            <w:rFonts w:hint="eastAsia" w:ascii="宋体" w:hAnsi="宋体" w:eastAsia="宋体" w:cs="宋体"/>
                            <w:sz w:val="2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XH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21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学号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22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97" w:right="6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701" w:type="dxa"/>
                        <w:tcBorders>
                          <w:top w:val="nil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104" w:right="72"/>
                          <w:jc w:val="center"/>
                          <w:rPr>
                            <w:rFonts w:hint="eastAsia" w:ascii="宋体" w:hAnsi="宋体" w:eastAsia="宋体" w:cs="宋体"/>
                            <w:sz w:val="2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XXFSM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2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学习方式码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22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2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3.2.7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《学习方式代码》。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 w:hRule="atLeast"/>
                    </w:trPr>
                    <w:tc>
                      <w:tcPr>
                        <w:tcW w:w="701" w:type="dxa"/>
                        <w:tcBorders>
                          <w:top w:val="nil"/>
                          <w:bottom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8"/>
                          <w:ind w:left="104" w:right="72"/>
                          <w:jc w:val="center"/>
                          <w:rPr>
                            <w:rFonts w:hint="eastAsia" w:ascii="宋体" w:hAnsi="宋体" w:eastAsia="宋体" w:cs="宋体"/>
                            <w:sz w:val="2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GDLXM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12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攻读类型码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22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2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3.2.8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 攻读类型代码》。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4" w:hRule="atLeast"/>
                    </w:trPr>
                    <w:tc>
                      <w:tcPr>
                        <w:tcW w:w="701" w:type="dxa"/>
                        <w:tcBorders>
                          <w:top w:val="nil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42" w:type="dxa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104" w:right="72"/>
                          <w:jc w:val="center"/>
                          <w:rPr>
                            <w:rFonts w:hint="eastAsia" w:ascii="宋体" w:hAnsi="宋体" w:eastAsia="宋体" w:cs="宋体"/>
                            <w:sz w:val="2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1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DSXM</w:t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21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导师姓名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22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2" w:space="0"/>
                          <w:left w:val="single" w:color="000000" w:sz="2" w:space="0"/>
                          <w:right w:val="single" w:color="000000" w:sz="2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97" w:right="6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color="000000" w:sz="2" w:space="0"/>
                          <w:left w:val="single" w:color="000000" w:sz="2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填写一位导师姓名。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bookmarkStart w:id="1" w:name="_TOC_250001"/>
      <w:r>
        <w:rPr>
          <w:rFonts w:hint="eastAsia" w:ascii="宋体" w:hAnsi="宋体" w:eastAsia="宋体" w:cs="宋体"/>
        </w:rPr>
        <w:t>第</w:t>
      </w:r>
      <w:r>
        <w:rPr>
          <w:rFonts w:hint="eastAsia" w:ascii="宋体" w:hAnsi="宋体" w:eastAsia="宋体" w:cs="宋体"/>
          <w:spacing w:val="-3"/>
        </w:rPr>
        <w:t>二</w:t>
      </w:r>
      <w:r>
        <w:rPr>
          <w:rFonts w:hint="eastAsia" w:ascii="宋体" w:hAnsi="宋体" w:eastAsia="宋体" w:cs="宋体"/>
        </w:rPr>
        <w:t>部分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-3"/>
        </w:rPr>
        <w:t>学位</w:t>
      </w:r>
      <w:r>
        <w:rPr>
          <w:rFonts w:hint="eastAsia" w:ascii="宋体" w:hAnsi="宋体" w:eastAsia="宋体" w:cs="宋体"/>
        </w:rPr>
        <w:t>授</w:t>
      </w:r>
      <w:r>
        <w:rPr>
          <w:rFonts w:hint="eastAsia" w:ascii="宋体" w:hAnsi="宋体" w:eastAsia="宋体" w:cs="宋体"/>
          <w:spacing w:val="-3"/>
        </w:rPr>
        <w:t>予</w:t>
      </w:r>
      <w:r>
        <w:rPr>
          <w:rFonts w:hint="eastAsia" w:ascii="宋体" w:hAnsi="宋体" w:eastAsia="宋体" w:cs="宋体"/>
        </w:rPr>
        <w:t>信</w:t>
      </w:r>
      <w:r>
        <w:rPr>
          <w:rFonts w:hint="eastAsia" w:ascii="宋体" w:hAnsi="宋体" w:eastAsia="宋体" w:cs="宋体"/>
          <w:spacing w:val="-3"/>
        </w:rPr>
        <w:t>息</w:t>
      </w:r>
      <w:r>
        <w:rPr>
          <w:rFonts w:hint="eastAsia" w:ascii="宋体" w:hAnsi="宋体" w:eastAsia="宋体" w:cs="宋体"/>
        </w:rPr>
        <w:t>年</w:t>
      </w:r>
      <w:r>
        <w:rPr>
          <w:rFonts w:hint="eastAsia" w:ascii="宋体" w:hAnsi="宋体" w:eastAsia="宋体" w:cs="宋体"/>
          <w:spacing w:val="-3"/>
        </w:rPr>
        <w:t>报数</w:t>
      </w:r>
      <w:r>
        <w:rPr>
          <w:rFonts w:hint="eastAsia" w:ascii="宋体" w:hAnsi="宋体" w:eastAsia="宋体" w:cs="宋体"/>
        </w:rPr>
        <w:t>据</w:t>
      </w:r>
      <w:r>
        <w:rPr>
          <w:rFonts w:hint="eastAsia" w:ascii="宋体" w:hAnsi="宋体" w:eastAsia="宋体" w:cs="宋体"/>
          <w:spacing w:val="-3"/>
        </w:rPr>
        <w:t>结</w:t>
      </w:r>
      <w:bookmarkEnd w:id="1"/>
      <w:r>
        <w:rPr>
          <w:rFonts w:hint="eastAsia" w:ascii="宋体" w:hAnsi="宋体" w:eastAsia="宋体" w:cs="宋体"/>
        </w:rPr>
        <w:t>构</w:t>
      </w:r>
    </w:p>
    <w:p>
      <w:pPr>
        <w:pStyle w:val="3"/>
        <w:spacing w:before="11"/>
        <w:rPr>
          <w:rFonts w:hint="eastAsia" w:ascii="宋体" w:hAnsi="宋体" w:eastAsia="宋体" w:cs="宋体"/>
          <w:sz w:val="13"/>
        </w:rPr>
      </w:pPr>
      <w:r>
        <w:rPr>
          <w:rFonts w:hint="eastAsia" w:ascii="宋体" w:hAnsi="宋体" w:eastAsia="宋体" w:cs="宋体"/>
        </w:rPr>
        <w:pict>
          <v:shape id="_x0000_s1052" o:spid="_x0000_s1052" o:spt="202" type="#_x0000_t202" style="position:absolute;left:0pt;margin-left:56.6pt;margin-top:13.7pt;height:14.05pt;width:81.75pt;mso-position-horizontal-relative:page;mso-wrap-distance-bottom:0pt;mso-wrap-distance-top:0pt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spacing w:line="281" w:lineRule="exact"/>
                    <w:rPr>
                      <w:rFonts w:hint="eastAsia" w:ascii="Noto Sans CJK JP Regular" w:eastAsia="Noto Sans CJK JP Regular"/>
                    </w:rPr>
                  </w:pPr>
                  <w:r>
                    <w:rPr>
                      <w:rFonts w:hint="eastAsia" w:ascii="Noto Sans CJK JP Regular" w:eastAsia="Noto Sans CJK JP Regular"/>
                      <w:w w:val="105"/>
                    </w:rPr>
                    <w:t>2.</w:t>
                  </w:r>
                  <w:r>
                    <w:rPr>
                      <w:rFonts w:hint="eastAsia" w:ascii="宋体" w:hAnsi="宋体" w:eastAsia="宋体" w:cs="宋体"/>
                      <w:w w:val="105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spacing w:val="-5"/>
                      <w:w w:val="105"/>
                    </w:rPr>
                    <w:t xml:space="preserve"> 博士学</w:t>
                  </w:r>
                  <w:r>
                    <w:rPr>
                      <w:rFonts w:hint="eastAsia" w:ascii="Noto Sans CJK JP Regular" w:eastAsia="Noto Sans CJK JP Regular"/>
                      <w:spacing w:val="-5"/>
                      <w:w w:val="105"/>
                    </w:rPr>
                    <w:t>位</w:t>
                  </w:r>
                </w:p>
              </w:txbxContent>
            </v:textbox>
            <w10:wrap type="topAndBottom"/>
          </v:shape>
        </w:pict>
      </w:r>
    </w:p>
    <w:p>
      <w:pPr>
        <w:pStyle w:val="12"/>
        <w:numPr>
          <w:ilvl w:val="2"/>
          <w:numId w:val="8"/>
        </w:numPr>
        <w:tabs>
          <w:tab w:val="left" w:pos="873"/>
        </w:tabs>
        <w:spacing w:before="0" w:after="0" w:line="240" w:lineRule="auto"/>
        <w:ind w:left="872" w:right="0" w:hanging="6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pacing w:val="-3"/>
          <w:sz w:val="24"/>
        </w:rPr>
        <w:t>学历教育博士学位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24"/>
        </w:rPr>
        <w:sectPr>
          <w:footerReference r:id="rId5" w:type="default"/>
          <w:pgSz w:w="11900" w:h="16840"/>
          <w:pgMar w:top="1380" w:right="640" w:bottom="820" w:left="860" w:header="0" w:footer="637" w:gutter="0"/>
          <w:pgNumType w:start="4"/>
        </w:sectPr>
      </w:pPr>
    </w:p>
    <w:tbl>
      <w:tblPr>
        <w:tblStyle w:val="10"/>
        <w:tblW w:w="9940" w:type="dxa"/>
        <w:tblInd w:w="12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442"/>
        <w:gridCol w:w="1416"/>
        <w:gridCol w:w="2033"/>
        <w:gridCol w:w="562"/>
        <w:gridCol w:w="531"/>
        <w:gridCol w:w="2972"/>
        <w:gridCol w:w="284"/>
        <w:gridCol w:w="99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701" w:type="dxa"/>
            <w:tcBorders>
              <w:right w:val="single" w:color="000000" w:sz="2" w:space="0"/>
            </w:tcBorders>
          </w:tcPr>
          <w:p>
            <w:pPr>
              <w:pStyle w:val="13"/>
              <w:spacing w:line="257" w:lineRule="exact"/>
              <w:ind w:left="138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w w:val="105"/>
                <w:sz w:val="20"/>
              </w:rPr>
              <w:t>信息</w:t>
            </w:r>
          </w:p>
          <w:p>
            <w:pPr>
              <w:pStyle w:val="13"/>
              <w:spacing w:line="269" w:lineRule="exact"/>
              <w:ind w:left="138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w w:val="105"/>
                <w:sz w:val="20"/>
              </w:rPr>
              <w:t>类型</w:t>
            </w:r>
          </w:p>
        </w:tc>
        <w:tc>
          <w:tcPr>
            <w:tcW w:w="442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line="257" w:lineRule="exact"/>
              <w:ind w:left="12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6"/>
                <w:sz w:val="20"/>
              </w:rPr>
              <w:t>序</w:t>
            </w:r>
          </w:p>
          <w:p>
            <w:pPr>
              <w:pStyle w:val="13"/>
              <w:spacing w:line="269" w:lineRule="exact"/>
              <w:ind w:left="12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6"/>
                <w:sz w:val="20"/>
              </w:rPr>
              <w:t>号</w:t>
            </w:r>
          </w:p>
        </w:tc>
        <w:tc>
          <w:tcPr>
            <w:tcW w:w="1416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46"/>
              <w:ind w:left="29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字段名称</w:t>
            </w:r>
          </w:p>
        </w:tc>
        <w:tc>
          <w:tcPr>
            <w:tcW w:w="2033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46"/>
              <w:ind w:left="608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汉字名称</w:t>
            </w:r>
          </w:p>
        </w:tc>
        <w:tc>
          <w:tcPr>
            <w:tcW w:w="562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line="257" w:lineRule="exact"/>
              <w:ind w:left="18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6"/>
                <w:sz w:val="20"/>
              </w:rPr>
              <w:t>类</w:t>
            </w:r>
          </w:p>
          <w:p>
            <w:pPr>
              <w:pStyle w:val="13"/>
              <w:spacing w:line="269" w:lineRule="exact"/>
              <w:ind w:left="18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6"/>
                <w:sz w:val="20"/>
              </w:rPr>
              <w:t>型</w:t>
            </w:r>
          </w:p>
        </w:tc>
        <w:tc>
          <w:tcPr>
            <w:tcW w:w="531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line="257" w:lineRule="exact"/>
              <w:ind w:left="171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6"/>
                <w:sz w:val="20"/>
              </w:rPr>
              <w:t>长</w:t>
            </w:r>
          </w:p>
          <w:p>
            <w:pPr>
              <w:pStyle w:val="13"/>
              <w:spacing w:line="269" w:lineRule="exact"/>
              <w:ind w:left="171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6"/>
                <w:sz w:val="20"/>
              </w:rPr>
              <w:t>度</w:t>
            </w:r>
          </w:p>
        </w:tc>
        <w:tc>
          <w:tcPr>
            <w:tcW w:w="4255" w:type="dxa"/>
            <w:gridSpan w:val="3"/>
            <w:tcBorders>
              <w:left w:val="single" w:color="000000" w:sz="2" w:space="0"/>
            </w:tcBorders>
          </w:tcPr>
          <w:p>
            <w:pPr>
              <w:pStyle w:val="13"/>
              <w:spacing w:before="46"/>
              <w:ind w:left="1909" w:right="1867"/>
              <w:jc w:val="center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说明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01" w:type="dxa"/>
            <w:vMerge w:val="restart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44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3"/>
              <w:ind w:left="124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24</w:t>
            </w:r>
          </w:p>
        </w:tc>
        <w:tc>
          <w:tcPr>
            <w:tcW w:w="141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9"/>
              <w:ind w:left="11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BYNY</w:t>
            </w:r>
          </w:p>
        </w:tc>
        <w:tc>
          <w:tcPr>
            <w:tcW w:w="203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line="265" w:lineRule="exact"/>
              <w:ind w:left="12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毕业年月</w:t>
            </w:r>
          </w:p>
        </w:tc>
        <w:tc>
          <w:tcPr>
            <w:tcW w:w="56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9"/>
              <w:ind w:left="0" w:right="191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9"/>
              <w:ind w:left="28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6</w:t>
            </w:r>
          </w:p>
        </w:tc>
        <w:tc>
          <w:tcPr>
            <w:tcW w:w="4255" w:type="dxa"/>
            <w:gridSpan w:val="3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3"/>
              <w:spacing w:line="265" w:lineRule="exact"/>
              <w:ind w:left="12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格式：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CCYYMM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（例如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200907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）。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01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33"/>
              <w:ind w:left="124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25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37"/>
              <w:ind w:left="11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HXWRQ</w:t>
            </w:r>
          </w:p>
        </w:tc>
        <w:tc>
          <w:tcPr>
            <w:tcW w:w="2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44"/>
              <w:ind w:left="12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获学位日期</w:t>
            </w:r>
          </w:p>
        </w:tc>
        <w:tc>
          <w:tcPr>
            <w:tcW w:w="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37"/>
              <w:ind w:left="0" w:right="191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37"/>
              <w:ind w:left="28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8</w:t>
            </w:r>
          </w:p>
        </w:tc>
        <w:tc>
          <w:tcPr>
            <w:tcW w:w="42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3"/>
              <w:spacing w:line="257" w:lineRule="exact"/>
              <w:ind w:left="12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1"/>
                <w:w w:val="105"/>
                <w:sz w:val="20"/>
              </w:rPr>
              <w:t xml:space="preserve">格式为 </w:t>
            </w:r>
            <w:r>
              <w:rPr>
                <w:rFonts w:hint="eastAsia" w:ascii="宋体" w:hAnsi="宋体" w:eastAsia="宋体" w:cs="宋体"/>
                <w:spacing w:val="-4"/>
                <w:w w:val="105"/>
                <w:sz w:val="21"/>
              </w:rPr>
              <w:t>CCYYMMDD</w:t>
            </w:r>
            <w:r>
              <w:rPr>
                <w:rFonts w:hint="eastAsia" w:ascii="宋体" w:hAnsi="宋体" w:eastAsia="宋体" w:cs="宋体"/>
                <w:spacing w:val="-4"/>
                <w:w w:val="105"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spacing w:val="-38"/>
                <w:w w:val="105"/>
                <w:sz w:val="20"/>
              </w:rPr>
              <w:t xml:space="preserve">如 </w:t>
            </w:r>
            <w:r>
              <w:rPr>
                <w:rFonts w:hint="eastAsia" w:ascii="宋体" w:hAnsi="宋体" w:eastAsia="宋体" w:cs="宋体"/>
                <w:spacing w:val="-5"/>
                <w:w w:val="105"/>
                <w:sz w:val="21"/>
              </w:rPr>
              <w:t>20090621</w:t>
            </w:r>
            <w:r>
              <w:rPr>
                <w:rFonts w:hint="eastAsia" w:ascii="宋体" w:hAnsi="宋体" w:eastAsia="宋体" w:cs="宋体"/>
                <w:spacing w:val="-5"/>
                <w:w w:val="105"/>
                <w:sz w:val="20"/>
              </w:rPr>
              <w:t>）</w:t>
            </w:r>
            <w:r>
              <w:rPr>
                <w:rFonts w:hint="eastAsia" w:ascii="宋体" w:hAnsi="宋体" w:eastAsia="宋体" w:cs="宋体"/>
                <w:spacing w:val="-2"/>
                <w:w w:val="105"/>
                <w:sz w:val="20"/>
              </w:rPr>
              <w:t>，与学</w:t>
            </w:r>
          </w:p>
          <w:p>
            <w:pPr>
              <w:pStyle w:val="13"/>
              <w:spacing w:line="268" w:lineRule="exact"/>
              <w:ind w:left="12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位证书上的学位授予日期一致。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1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3"/>
              <w:ind w:left="124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26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8"/>
              <w:ind w:left="11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XWZSBH</w:t>
            </w:r>
          </w:p>
        </w:tc>
        <w:tc>
          <w:tcPr>
            <w:tcW w:w="2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line="265" w:lineRule="exact"/>
              <w:ind w:left="12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学位证书编号</w:t>
            </w:r>
          </w:p>
        </w:tc>
        <w:tc>
          <w:tcPr>
            <w:tcW w:w="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8"/>
              <w:ind w:left="0" w:right="191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8"/>
              <w:ind w:left="97" w:right="6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16</w:t>
            </w:r>
          </w:p>
        </w:tc>
        <w:tc>
          <w:tcPr>
            <w:tcW w:w="42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01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37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27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37"/>
              <w:ind w:left="11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</w:rPr>
              <w:t>JYBH</w:t>
            </w:r>
          </w:p>
        </w:tc>
        <w:tc>
          <w:tcPr>
            <w:tcW w:w="2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44"/>
              <w:ind w:left="12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决议编号（文号）</w:t>
            </w:r>
          </w:p>
        </w:tc>
        <w:tc>
          <w:tcPr>
            <w:tcW w:w="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37"/>
              <w:ind w:left="11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FF0000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37"/>
              <w:ind w:left="101" w:right="6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</w:rPr>
              <w:t>120</w:t>
            </w:r>
          </w:p>
        </w:tc>
        <w:tc>
          <w:tcPr>
            <w:tcW w:w="42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3"/>
              <w:spacing w:line="257" w:lineRule="exact"/>
              <w:ind w:left="12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学位授予单位学位评定委员会做出授予学位</w:t>
            </w:r>
          </w:p>
          <w:p>
            <w:pPr>
              <w:pStyle w:val="13"/>
              <w:spacing w:line="268" w:lineRule="exact"/>
              <w:ind w:left="12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的决议编号或文号，与报送决议一致。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1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1"/>
              <w:ind w:left="0"/>
              <w:rPr>
                <w:rFonts w:hint="eastAsia" w:ascii="宋体" w:hAnsi="宋体" w:eastAsia="宋体" w:cs="宋体"/>
                <w:sz w:val="11"/>
              </w:rPr>
            </w:pPr>
          </w:p>
          <w:p>
            <w:pPr>
              <w:pStyle w:val="13"/>
              <w:spacing w:line="153" w:lineRule="auto"/>
              <w:ind w:left="140" w:right="118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学位论文信息</w:t>
            </w:r>
          </w:p>
        </w:tc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39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28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39"/>
              <w:ind w:left="11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LWTM</w:t>
            </w:r>
          </w:p>
        </w:tc>
        <w:tc>
          <w:tcPr>
            <w:tcW w:w="2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line="325" w:lineRule="exact"/>
              <w:ind w:left="12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论文题目</w:t>
            </w:r>
          </w:p>
        </w:tc>
        <w:tc>
          <w:tcPr>
            <w:tcW w:w="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39"/>
              <w:ind w:left="0" w:right="191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39"/>
              <w:ind w:left="101" w:right="6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120</w:t>
            </w:r>
          </w:p>
        </w:tc>
        <w:tc>
          <w:tcPr>
            <w:tcW w:w="42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3"/>
              <w:spacing w:line="325" w:lineRule="exact"/>
              <w:ind w:left="12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填写学位论文题目。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1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8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29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8"/>
              <w:ind w:left="11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LWGJC</w:t>
            </w:r>
          </w:p>
        </w:tc>
        <w:tc>
          <w:tcPr>
            <w:tcW w:w="2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line="265" w:lineRule="exact"/>
              <w:ind w:left="12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论文关键词</w:t>
            </w:r>
          </w:p>
        </w:tc>
        <w:tc>
          <w:tcPr>
            <w:tcW w:w="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8"/>
              <w:ind w:left="0" w:right="191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8"/>
              <w:ind w:left="101" w:right="6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120</w:t>
            </w:r>
          </w:p>
        </w:tc>
        <w:tc>
          <w:tcPr>
            <w:tcW w:w="42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3"/>
              <w:spacing w:line="265" w:lineRule="exact"/>
              <w:ind w:left="12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1"/>
              </w:rPr>
              <w:t xml:space="preserve">3-5 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个关键词，每个关键词之间用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“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，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”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隔开。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1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8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30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8"/>
              <w:ind w:left="11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LWLXM</w:t>
            </w:r>
          </w:p>
        </w:tc>
        <w:tc>
          <w:tcPr>
            <w:tcW w:w="2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line="265" w:lineRule="exact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论文类型码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8"/>
              <w:ind w:left="0" w:right="191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8"/>
              <w:ind w:left="28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2</w:t>
            </w:r>
          </w:p>
        </w:tc>
        <w:tc>
          <w:tcPr>
            <w:tcW w:w="42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3"/>
              <w:spacing w:line="265" w:lineRule="exact"/>
              <w:ind w:left="12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3.2.9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《论文类型代码》。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01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8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31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8"/>
              <w:ind w:left="11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LWXTLYM</w:t>
            </w:r>
          </w:p>
        </w:tc>
        <w:tc>
          <w:tcPr>
            <w:tcW w:w="2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line="263" w:lineRule="exact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论文选题来源码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8"/>
              <w:ind w:left="0" w:right="191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8"/>
              <w:ind w:left="28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2</w:t>
            </w:r>
          </w:p>
        </w:tc>
        <w:tc>
          <w:tcPr>
            <w:tcW w:w="42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3"/>
              <w:spacing w:line="263" w:lineRule="exact"/>
              <w:ind w:left="12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3.2.10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《论文选题来源代码》。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01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3"/>
              <w:ind w:left="0"/>
              <w:rPr>
                <w:rFonts w:hint="eastAsia" w:ascii="宋体" w:hAnsi="宋体" w:eastAsia="宋体" w:cs="宋体"/>
                <w:sz w:val="23"/>
              </w:rPr>
            </w:pPr>
          </w:p>
          <w:p>
            <w:pPr>
              <w:pStyle w:val="13"/>
              <w:spacing w:line="153" w:lineRule="auto"/>
              <w:ind w:left="140" w:right="118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前置学位信息</w:t>
            </w:r>
          </w:p>
        </w:tc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96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32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96"/>
              <w:ind w:left="11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QZXWM</w:t>
            </w:r>
          </w:p>
        </w:tc>
        <w:tc>
          <w:tcPr>
            <w:tcW w:w="2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前置学位码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96"/>
              <w:ind w:left="0" w:right="191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96"/>
              <w:ind w:left="28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5</w:t>
            </w:r>
          </w:p>
        </w:tc>
        <w:tc>
          <w:tcPr>
            <w:tcW w:w="42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3"/>
              <w:spacing w:before="1"/>
              <w:ind w:left="12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3.2.4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《学位类别代码》。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701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4"/>
              <w:ind w:left="0"/>
              <w:rPr>
                <w:rFonts w:hint="eastAsia" w:ascii="宋体" w:hAnsi="宋体" w:eastAsia="宋体" w:cs="宋体"/>
                <w:sz w:val="26"/>
              </w:rPr>
            </w:pPr>
          </w:p>
          <w:p>
            <w:pPr>
              <w:pStyle w:val="13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33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4"/>
              <w:ind w:left="0"/>
              <w:rPr>
                <w:rFonts w:hint="eastAsia" w:ascii="宋体" w:hAnsi="宋体" w:eastAsia="宋体" w:cs="宋体"/>
                <w:sz w:val="26"/>
              </w:rPr>
            </w:pPr>
          </w:p>
          <w:p>
            <w:pPr>
              <w:pStyle w:val="13"/>
              <w:ind w:left="11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QZXWXKM</w:t>
            </w:r>
          </w:p>
        </w:tc>
        <w:tc>
          <w:tcPr>
            <w:tcW w:w="2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7"/>
              <w:ind w:left="0"/>
              <w:rPr>
                <w:rFonts w:hint="eastAsia" w:ascii="宋体" w:hAnsi="宋体" w:eastAsia="宋体" w:cs="宋体"/>
                <w:sz w:val="19"/>
              </w:rPr>
            </w:pPr>
          </w:p>
          <w:p>
            <w:pPr>
              <w:pStyle w:val="13"/>
              <w:spacing w:line="156" w:lineRule="auto"/>
              <w:ind w:left="121" w:right="2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前置学位一级学科码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4"/>
              <w:ind w:left="0"/>
              <w:rPr>
                <w:rFonts w:hint="eastAsia" w:ascii="宋体" w:hAnsi="宋体" w:eastAsia="宋体" w:cs="宋体"/>
                <w:sz w:val="26"/>
              </w:rPr>
            </w:pPr>
          </w:p>
          <w:p>
            <w:pPr>
              <w:pStyle w:val="13"/>
              <w:ind w:left="0" w:right="191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4"/>
              <w:ind w:left="0"/>
              <w:rPr>
                <w:rFonts w:hint="eastAsia" w:ascii="宋体" w:hAnsi="宋体" w:eastAsia="宋体" w:cs="宋体"/>
                <w:sz w:val="26"/>
              </w:rPr>
            </w:pPr>
          </w:p>
          <w:p>
            <w:pPr>
              <w:pStyle w:val="13"/>
              <w:ind w:left="28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4</w:t>
            </w:r>
          </w:p>
        </w:tc>
        <w:tc>
          <w:tcPr>
            <w:tcW w:w="42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3"/>
              <w:spacing w:before="14"/>
              <w:ind w:left="0"/>
              <w:rPr>
                <w:rFonts w:hint="eastAsia" w:ascii="宋体" w:hAnsi="宋体" w:eastAsia="宋体" w:cs="宋体"/>
                <w:sz w:val="12"/>
              </w:rPr>
            </w:pPr>
          </w:p>
          <w:p>
            <w:pPr>
              <w:pStyle w:val="13"/>
              <w:spacing w:line="153" w:lineRule="auto"/>
              <w:ind w:left="120" w:right="-29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11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1"/>
              </w:rPr>
              <w:t>3.2.6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>《学术学位授予信息采集学科代码标准》，选择一级学科代码填写。仅</w:t>
            </w:r>
            <w:r>
              <w:rPr>
                <w:rFonts w:hint="eastAsia" w:ascii="宋体" w:hAnsi="宋体" w:eastAsia="宋体" w:cs="宋体"/>
                <w:spacing w:val="-9"/>
                <w:w w:val="105"/>
                <w:sz w:val="20"/>
              </w:rPr>
              <w:t>限前置学位为博士、硕士学术型学位时填写。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01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8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34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8"/>
              <w:ind w:left="11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HQZXWNY</w:t>
            </w:r>
          </w:p>
        </w:tc>
        <w:tc>
          <w:tcPr>
            <w:tcW w:w="2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line="263" w:lineRule="exact"/>
              <w:ind w:left="12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获前置学位年月</w:t>
            </w:r>
          </w:p>
        </w:tc>
        <w:tc>
          <w:tcPr>
            <w:tcW w:w="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8"/>
              <w:ind w:left="0" w:right="191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8"/>
              <w:ind w:left="28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6</w:t>
            </w:r>
          </w:p>
        </w:tc>
        <w:tc>
          <w:tcPr>
            <w:tcW w:w="32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line="263" w:lineRule="exact"/>
              <w:ind w:left="120" w:right="-2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</w:rPr>
              <w:t>格式：</w:t>
            </w:r>
            <w:r>
              <w:rPr>
                <w:rFonts w:hint="eastAsia" w:ascii="宋体" w:hAnsi="宋体" w:eastAsia="宋体" w:cs="宋体"/>
                <w:spacing w:val="-17"/>
                <w:sz w:val="21"/>
              </w:rPr>
              <w:t>CCYYMM</w:t>
            </w:r>
            <w:r>
              <w:rPr>
                <w:rFonts w:hint="eastAsia" w:ascii="宋体" w:hAnsi="宋体" w:eastAsia="宋体" w:cs="宋体"/>
                <w:spacing w:val="-17"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spacing w:val="7"/>
                <w:sz w:val="20"/>
              </w:rPr>
              <w:t xml:space="preserve">例如 </w:t>
            </w:r>
            <w:r>
              <w:rPr>
                <w:rFonts w:hint="eastAsia" w:ascii="宋体" w:hAnsi="宋体" w:eastAsia="宋体" w:cs="宋体"/>
                <w:spacing w:val="-10"/>
                <w:sz w:val="21"/>
              </w:rPr>
              <w:t>200606</w:t>
            </w:r>
            <w:r>
              <w:rPr>
                <w:rFonts w:hint="eastAsia" w:ascii="宋体" w:hAnsi="宋体" w:eastAsia="宋体" w:cs="宋体"/>
                <w:spacing w:val="-10"/>
                <w:sz w:val="20"/>
              </w:rPr>
              <w:t>）</w:t>
            </w:r>
            <w:r>
              <w:rPr>
                <w:rFonts w:hint="eastAsia" w:ascii="宋体" w:hAnsi="宋体" w:eastAsia="宋体" w:cs="宋体"/>
                <w:sz w:val="20"/>
              </w:rPr>
              <w:t>。</w:t>
            </w:r>
          </w:p>
        </w:tc>
        <w:tc>
          <w:tcPr>
            <w:tcW w:w="99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3"/>
              <w:spacing w:before="158" w:line="153" w:lineRule="auto"/>
              <w:ind w:left="118" w:right="1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无 前 置 学位时， 此 两 项 不填写。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701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6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35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6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ind w:left="11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QZXWDWM</w:t>
            </w:r>
          </w:p>
        </w:tc>
        <w:tc>
          <w:tcPr>
            <w:tcW w:w="2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2"/>
              <w:ind w:left="0"/>
              <w:rPr>
                <w:rFonts w:hint="eastAsia" w:ascii="宋体" w:hAnsi="宋体" w:eastAsia="宋体" w:cs="宋体"/>
                <w:sz w:val="15"/>
              </w:rPr>
            </w:pPr>
          </w:p>
          <w:p>
            <w:pPr>
              <w:pStyle w:val="13"/>
              <w:spacing w:line="153" w:lineRule="auto"/>
              <w:ind w:left="121" w:right="2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前置学位授予单位码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6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ind w:left="0" w:right="191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6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ind w:left="28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5</w:t>
            </w:r>
          </w:p>
        </w:tc>
        <w:tc>
          <w:tcPr>
            <w:tcW w:w="32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7" w:line="153" w:lineRule="auto"/>
              <w:ind w:left="120" w:right="-29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11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3.2.3</w:t>
            </w:r>
            <w:r>
              <w:rPr>
                <w:rFonts w:hint="eastAsia" w:ascii="宋体" w:hAnsi="宋体" w:eastAsia="宋体" w:cs="宋体"/>
                <w:spacing w:val="-12"/>
                <w:w w:val="105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 xml:space="preserve">《高等学校及科研机构代码》，如果前置学位授 </w:t>
            </w:r>
            <w:r>
              <w:rPr>
                <w:rFonts w:hint="eastAsia" w:ascii="宋体" w:hAnsi="宋体" w:eastAsia="宋体" w:cs="宋体"/>
                <w:spacing w:val="-11"/>
                <w:sz w:val="20"/>
              </w:rPr>
              <w:t>予单位已撤销，统一填写</w:t>
            </w:r>
            <w:r>
              <w:rPr>
                <w:rFonts w:hint="eastAsia" w:ascii="宋体" w:hAnsi="宋体" w:eastAsia="宋体" w:cs="宋体"/>
                <w:sz w:val="21"/>
              </w:rPr>
              <w:t>“99998”</w:t>
            </w:r>
            <w:r>
              <w:rPr>
                <w:rFonts w:hint="eastAsia" w:ascii="宋体" w:hAnsi="宋体" w:eastAsia="宋体" w:cs="宋体"/>
                <w:sz w:val="20"/>
              </w:rPr>
              <w:t>；</w:t>
            </w:r>
          </w:p>
          <w:p>
            <w:pPr>
              <w:pStyle w:val="13"/>
              <w:spacing w:line="238" w:lineRule="exact"/>
              <w:ind w:left="120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境外教育机构统一填写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“99999”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。</w:t>
            </w:r>
          </w:p>
        </w:tc>
        <w:tc>
          <w:tcPr>
            <w:tcW w:w="999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701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3"/>
              <w:spacing w:before="7"/>
              <w:ind w:left="0"/>
              <w:rPr>
                <w:rFonts w:hint="eastAsia" w:ascii="宋体" w:hAnsi="宋体" w:eastAsia="宋体" w:cs="宋体"/>
                <w:sz w:val="25"/>
              </w:rPr>
            </w:pPr>
          </w:p>
          <w:p>
            <w:pPr>
              <w:pStyle w:val="13"/>
              <w:spacing w:line="153" w:lineRule="auto"/>
              <w:ind w:left="140" w:right="118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获学位后去向信息</w:t>
            </w:r>
          </w:p>
        </w:tc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6"/>
              <w:ind w:left="0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3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36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6"/>
              <w:ind w:left="0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3"/>
              <w:ind w:left="11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QXM</w:t>
            </w:r>
          </w:p>
        </w:tc>
        <w:tc>
          <w:tcPr>
            <w:tcW w:w="2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81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去向码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6"/>
              <w:ind w:left="0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3"/>
              <w:ind w:left="0" w:right="191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6"/>
              <w:ind w:left="0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3"/>
              <w:ind w:left="28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2</w:t>
            </w:r>
          </w:p>
        </w:tc>
        <w:tc>
          <w:tcPr>
            <w:tcW w:w="42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3"/>
              <w:spacing w:before="17" w:line="153" w:lineRule="auto"/>
              <w:ind w:left="120" w:right="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3.2.11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《获学位后去向代码》， 表明获学位后的去向，仅限中国大陆和港澳</w:t>
            </w:r>
          </w:p>
          <w:p>
            <w:pPr>
              <w:pStyle w:val="13"/>
              <w:spacing w:line="239" w:lineRule="exact"/>
              <w:ind w:left="12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台人士填写。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01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37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37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37"/>
              <w:ind w:left="11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GZDWXZM</w:t>
            </w:r>
          </w:p>
        </w:tc>
        <w:tc>
          <w:tcPr>
            <w:tcW w:w="2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line="257" w:lineRule="exact"/>
              <w:ind w:left="12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就业单位性质类别</w:t>
            </w:r>
          </w:p>
          <w:p>
            <w:pPr>
              <w:pStyle w:val="13"/>
              <w:spacing w:line="268" w:lineRule="exact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37"/>
              <w:ind w:left="0" w:right="191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37"/>
              <w:ind w:left="28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2</w:t>
            </w:r>
          </w:p>
        </w:tc>
        <w:tc>
          <w:tcPr>
            <w:tcW w:w="2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line="257" w:lineRule="exact"/>
              <w:ind w:left="12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参考代码表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3.2.12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《工作单位</w:t>
            </w:r>
          </w:p>
          <w:p>
            <w:pPr>
              <w:pStyle w:val="13"/>
              <w:spacing w:line="268" w:lineRule="exact"/>
              <w:ind w:left="12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性质类别代码》。</w:t>
            </w:r>
          </w:p>
        </w:tc>
        <w:tc>
          <w:tcPr>
            <w:tcW w:w="1283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3"/>
              <w:spacing w:line="257" w:lineRule="exact"/>
              <w:ind w:left="11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w w:val="105"/>
                <w:sz w:val="20"/>
              </w:rPr>
              <w:t>当去向码为</w:t>
            </w:r>
          </w:p>
          <w:p>
            <w:pPr>
              <w:pStyle w:val="13"/>
              <w:spacing w:before="31" w:line="153" w:lineRule="auto"/>
              <w:ind w:left="117" w:right="92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1"/>
              </w:rPr>
              <w:t>“01”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（即去</w:t>
            </w:r>
            <w:r>
              <w:rPr>
                <w:rFonts w:hint="eastAsia" w:ascii="宋体" w:hAnsi="宋体" w:eastAsia="宋体" w:cs="宋体"/>
                <w:spacing w:val="-1"/>
                <w:w w:val="105"/>
                <w:sz w:val="20"/>
              </w:rPr>
              <w:t>向为就业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） </w:t>
            </w:r>
            <w:r>
              <w:rPr>
                <w:rFonts w:hint="eastAsia" w:ascii="宋体" w:hAnsi="宋体" w:eastAsia="宋体" w:cs="宋体"/>
                <w:spacing w:val="-1"/>
                <w:w w:val="105"/>
                <w:sz w:val="20"/>
              </w:rPr>
              <w:t>时填写，仅</w:t>
            </w:r>
            <w:r>
              <w:rPr>
                <w:rFonts w:hint="eastAsia" w:ascii="宋体" w:hAnsi="宋体" w:eastAsia="宋体" w:cs="宋体"/>
                <w:spacing w:val="-2"/>
                <w:w w:val="105"/>
                <w:sz w:val="20"/>
              </w:rPr>
              <w:t>限中国大陆和港澳台人</w:t>
            </w:r>
          </w:p>
          <w:p>
            <w:pPr>
              <w:pStyle w:val="13"/>
              <w:spacing w:line="241" w:lineRule="exact"/>
              <w:ind w:left="117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士填写。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01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37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38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37"/>
              <w:ind w:left="11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GZDWSSM</w:t>
            </w:r>
          </w:p>
        </w:tc>
        <w:tc>
          <w:tcPr>
            <w:tcW w:w="2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44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就业单位省市码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37"/>
              <w:ind w:left="0" w:right="191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37"/>
              <w:ind w:left="28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2</w:t>
            </w:r>
          </w:p>
        </w:tc>
        <w:tc>
          <w:tcPr>
            <w:tcW w:w="2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line="257" w:lineRule="exact"/>
              <w:ind w:left="12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11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spacing w:val="-7"/>
                <w:w w:val="105"/>
                <w:sz w:val="21"/>
              </w:rPr>
              <w:t>3.2.2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>《中华人民共</w:t>
            </w:r>
          </w:p>
          <w:p>
            <w:pPr>
              <w:pStyle w:val="13"/>
              <w:spacing w:line="268" w:lineRule="exact"/>
              <w:ind w:left="120" w:right="-1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7"/>
                <w:w w:val="105"/>
                <w:sz w:val="20"/>
              </w:rPr>
              <w:t>和国行政区划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w w:val="105"/>
                <w:sz w:val="20"/>
              </w:rPr>
              <w:t>省市</w:t>
            </w:r>
            <w:r>
              <w:rPr>
                <w:rFonts w:hint="eastAsia" w:ascii="宋体" w:hAnsi="宋体" w:eastAsia="宋体" w:cs="宋体"/>
                <w:spacing w:val="-29"/>
                <w:w w:val="105"/>
                <w:sz w:val="20"/>
              </w:rPr>
              <w:t>）</w:t>
            </w:r>
            <w:r>
              <w:rPr>
                <w:rFonts w:hint="eastAsia" w:ascii="宋体" w:hAnsi="宋体" w:eastAsia="宋体" w:cs="宋体"/>
                <w:spacing w:val="-9"/>
                <w:w w:val="105"/>
                <w:sz w:val="20"/>
              </w:rPr>
              <w:t>代码》。</w:t>
            </w:r>
          </w:p>
        </w:tc>
        <w:tc>
          <w:tcPr>
            <w:tcW w:w="1283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701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1"/>
              <w:ind w:left="0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3"/>
              <w:spacing w:before="1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39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1"/>
              <w:ind w:left="0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3"/>
              <w:spacing w:before="1"/>
              <w:ind w:left="11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GZXZM</w:t>
            </w:r>
          </w:p>
        </w:tc>
        <w:tc>
          <w:tcPr>
            <w:tcW w:w="2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74"/>
              <w:ind w:left="12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工作性质码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1"/>
              <w:ind w:left="0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3"/>
              <w:spacing w:before="1"/>
              <w:ind w:left="0" w:right="191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1"/>
              <w:ind w:left="0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3"/>
              <w:spacing w:before="1"/>
              <w:ind w:left="28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1</w:t>
            </w:r>
          </w:p>
        </w:tc>
        <w:tc>
          <w:tcPr>
            <w:tcW w:w="2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46" w:line="153" w:lineRule="auto"/>
              <w:ind w:left="120" w:right="-1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12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3.2.13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>《工作性质</w:t>
            </w:r>
            <w:r>
              <w:rPr>
                <w:rFonts w:hint="eastAsia" w:ascii="宋体" w:hAnsi="宋体" w:eastAsia="宋体" w:cs="宋体"/>
                <w:spacing w:val="-12"/>
                <w:w w:val="105"/>
                <w:sz w:val="20"/>
              </w:rPr>
              <w:t>代码》，表明从事工作的性质。</w:t>
            </w:r>
          </w:p>
        </w:tc>
        <w:tc>
          <w:tcPr>
            <w:tcW w:w="1283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701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3"/>
              <w:spacing w:before="10"/>
              <w:ind w:left="0"/>
              <w:rPr>
                <w:rFonts w:hint="eastAsia" w:ascii="宋体" w:hAnsi="宋体" w:eastAsia="宋体" w:cs="宋体"/>
                <w:sz w:val="17"/>
              </w:rPr>
            </w:pPr>
          </w:p>
          <w:p>
            <w:pPr>
              <w:pStyle w:val="13"/>
              <w:spacing w:line="153" w:lineRule="auto"/>
              <w:ind w:left="140" w:right="118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联系方式信息</w:t>
            </w:r>
          </w:p>
        </w:tc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5"/>
              <w:ind w:left="0"/>
              <w:rPr>
                <w:rFonts w:hint="eastAsia" w:ascii="宋体" w:hAnsi="宋体" w:eastAsia="宋体" w:cs="宋体"/>
                <w:sz w:val="12"/>
              </w:rPr>
            </w:pPr>
          </w:p>
          <w:p>
            <w:pPr>
              <w:pStyle w:val="13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40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5"/>
              <w:ind w:left="0"/>
              <w:rPr>
                <w:rFonts w:hint="eastAsia" w:ascii="宋体" w:hAnsi="宋体" w:eastAsia="宋体" w:cs="宋体"/>
                <w:sz w:val="12"/>
              </w:rPr>
            </w:pPr>
          </w:p>
          <w:p>
            <w:pPr>
              <w:pStyle w:val="13"/>
              <w:ind w:left="11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DZYX</w:t>
            </w:r>
          </w:p>
        </w:tc>
        <w:tc>
          <w:tcPr>
            <w:tcW w:w="2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33"/>
              <w:ind w:left="12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电子邮箱</w:t>
            </w:r>
          </w:p>
        </w:tc>
        <w:tc>
          <w:tcPr>
            <w:tcW w:w="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5"/>
              <w:ind w:left="0"/>
              <w:rPr>
                <w:rFonts w:hint="eastAsia" w:ascii="宋体" w:hAnsi="宋体" w:eastAsia="宋体" w:cs="宋体"/>
                <w:sz w:val="12"/>
              </w:rPr>
            </w:pPr>
          </w:p>
          <w:p>
            <w:pPr>
              <w:pStyle w:val="13"/>
              <w:ind w:left="0" w:right="191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5"/>
              <w:ind w:left="0"/>
              <w:rPr>
                <w:rFonts w:hint="eastAsia" w:ascii="宋体" w:hAnsi="宋体" w:eastAsia="宋体" w:cs="宋体"/>
                <w:sz w:val="12"/>
              </w:rPr>
            </w:pPr>
          </w:p>
          <w:p>
            <w:pPr>
              <w:pStyle w:val="13"/>
              <w:ind w:left="97" w:right="6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60</w:t>
            </w:r>
          </w:p>
        </w:tc>
        <w:tc>
          <w:tcPr>
            <w:tcW w:w="2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33"/>
              <w:ind w:left="120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格式：</w:t>
            </w:r>
            <w:r>
              <w:rPr>
                <w:rFonts w:hint="eastAsia" w:ascii="宋体" w:hAnsi="宋体" w:eastAsia="宋体" w:cs="宋体"/>
                <w:color w:val="00B04F"/>
                <w:w w:val="105"/>
                <w:sz w:val="21"/>
              </w:rPr>
              <w:t>*****@*****</w:t>
            </w:r>
          </w:p>
        </w:tc>
        <w:tc>
          <w:tcPr>
            <w:tcW w:w="12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701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5"/>
              <w:ind w:left="0"/>
              <w:rPr>
                <w:rFonts w:hint="eastAsia" w:ascii="宋体" w:hAnsi="宋体" w:eastAsia="宋体" w:cs="宋体"/>
                <w:sz w:val="12"/>
              </w:rPr>
            </w:pPr>
          </w:p>
          <w:p>
            <w:pPr>
              <w:pStyle w:val="13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41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5"/>
              <w:ind w:left="0"/>
              <w:rPr>
                <w:rFonts w:hint="eastAsia" w:ascii="宋体" w:hAnsi="宋体" w:eastAsia="宋体" w:cs="宋体"/>
                <w:sz w:val="12"/>
              </w:rPr>
            </w:pPr>
          </w:p>
          <w:p>
            <w:pPr>
              <w:pStyle w:val="13"/>
              <w:ind w:left="11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QQHM</w:t>
            </w:r>
          </w:p>
        </w:tc>
        <w:tc>
          <w:tcPr>
            <w:tcW w:w="2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33"/>
              <w:ind w:left="12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1"/>
              </w:rPr>
              <w:t xml:space="preserve">QQ </w:t>
            </w: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号码</w:t>
            </w:r>
          </w:p>
        </w:tc>
        <w:tc>
          <w:tcPr>
            <w:tcW w:w="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5"/>
              <w:ind w:left="0"/>
              <w:rPr>
                <w:rFonts w:hint="eastAsia" w:ascii="宋体" w:hAnsi="宋体" w:eastAsia="宋体" w:cs="宋体"/>
                <w:sz w:val="12"/>
              </w:rPr>
            </w:pPr>
          </w:p>
          <w:p>
            <w:pPr>
              <w:pStyle w:val="13"/>
              <w:ind w:left="0" w:right="191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5"/>
              <w:ind w:left="0"/>
              <w:rPr>
                <w:rFonts w:hint="eastAsia" w:ascii="宋体" w:hAnsi="宋体" w:eastAsia="宋体" w:cs="宋体"/>
                <w:sz w:val="12"/>
              </w:rPr>
            </w:pPr>
          </w:p>
          <w:p>
            <w:pPr>
              <w:pStyle w:val="13"/>
              <w:ind w:left="97" w:right="6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20</w:t>
            </w:r>
          </w:p>
        </w:tc>
        <w:tc>
          <w:tcPr>
            <w:tcW w:w="2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701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3"/>
              <w:ind w:left="0"/>
              <w:rPr>
                <w:rFonts w:hint="eastAsia" w:ascii="宋体" w:hAnsi="宋体" w:eastAsia="宋体" w:cs="宋体"/>
                <w:sz w:val="12"/>
              </w:rPr>
            </w:pPr>
          </w:p>
          <w:p>
            <w:pPr>
              <w:pStyle w:val="13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42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3"/>
              <w:ind w:left="0"/>
              <w:rPr>
                <w:rFonts w:hint="eastAsia" w:ascii="宋体" w:hAnsi="宋体" w:eastAsia="宋体" w:cs="宋体"/>
                <w:sz w:val="12"/>
              </w:rPr>
            </w:pPr>
          </w:p>
          <w:p>
            <w:pPr>
              <w:pStyle w:val="13"/>
              <w:ind w:left="11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WXZH</w:t>
            </w:r>
          </w:p>
        </w:tc>
        <w:tc>
          <w:tcPr>
            <w:tcW w:w="2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31"/>
              <w:ind w:left="12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微信账号</w:t>
            </w:r>
          </w:p>
        </w:tc>
        <w:tc>
          <w:tcPr>
            <w:tcW w:w="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3"/>
              <w:ind w:left="0"/>
              <w:rPr>
                <w:rFonts w:hint="eastAsia" w:ascii="宋体" w:hAnsi="宋体" w:eastAsia="宋体" w:cs="宋体"/>
                <w:sz w:val="12"/>
              </w:rPr>
            </w:pPr>
          </w:p>
          <w:p>
            <w:pPr>
              <w:pStyle w:val="13"/>
              <w:ind w:left="0" w:right="191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3"/>
              <w:ind w:left="0"/>
              <w:rPr>
                <w:rFonts w:hint="eastAsia" w:ascii="宋体" w:hAnsi="宋体" w:eastAsia="宋体" w:cs="宋体"/>
                <w:sz w:val="12"/>
              </w:rPr>
            </w:pPr>
          </w:p>
          <w:p>
            <w:pPr>
              <w:pStyle w:val="13"/>
              <w:ind w:left="97" w:right="6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30</w:t>
            </w:r>
          </w:p>
        </w:tc>
        <w:tc>
          <w:tcPr>
            <w:tcW w:w="2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701" w:type="dxa"/>
            <w:vMerge w:val="restart"/>
            <w:tcBorders>
              <w:top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55" w:line="156" w:lineRule="auto"/>
              <w:ind w:left="140" w:right="11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其他信息</w:t>
            </w:r>
          </w:p>
        </w:tc>
        <w:tc>
          <w:tcPr>
            <w:tcW w:w="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37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43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37"/>
              <w:ind w:left="11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ZP</w:t>
            </w:r>
          </w:p>
        </w:tc>
        <w:tc>
          <w:tcPr>
            <w:tcW w:w="2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42"/>
              <w:ind w:left="12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照片文件名称</w:t>
            </w:r>
          </w:p>
        </w:tc>
        <w:tc>
          <w:tcPr>
            <w:tcW w:w="5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37"/>
              <w:ind w:left="0" w:right="191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before="137"/>
              <w:ind w:left="97" w:right="6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40</w:t>
            </w:r>
          </w:p>
        </w:tc>
        <w:tc>
          <w:tcPr>
            <w:tcW w:w="42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3"/>
              <w:spacing w:line="256" w:lineRule="exact"/>
              <w:ind w:left="12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电子版照片必须与证书照片一致，且文件名</w:t>
            </w:r>
          </w:p>
          <w:p>
            <w:pPr>
              <w:pStyle w:val="13"/>
              <w:spacing w:line="257" w:lineRule="exact"/>
              <w:ind w:left="12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不得重复。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1" w:type="dxa"/>
            <w:vMerge w:val="continue"/>
            <w:tcBorders>
              <w:top w:val="nil"/>
              <w:right w:val="single" w:color="000000" w:sz="2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line="237" w:lineRule="exact"/>
              <w:ind w:left="12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44</w:t>
            </w:r>
          </w:p>
        </w:tc>
        <w:tc>
          <w:tcPr>
            <w:tcW w:w="1416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line="237" w:lineRule="exact"/>
              <w:ind w:left="11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BZ</w:t>
            </w:r>
          </w:p>
        </w:tc>
        <w:tc>
          <w:tcPr>
            <w:tcW w:w="2033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line="250" w:lineRule="exact"/>
              <w:ind w:left="12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备注</w:t>
            </w:r>
          </w:p>
        </w:tc>
        <w:tc>
          <w:tcPr>
            <w:tcW w:w="562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line="237" w:lineRule="exact"/>
              <w:ind w:left="0" w:right="191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13"/>
              <w:spacing w:line="237" w:lineRule="exact"/>
              <w:ind w:left="101" w:right="6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160</w:t>
            </w:r>
          </w:p>
        </w:tc>
        <w:tc>
          <w:tcPr>
            <w:tcW w:w="4255" w:type="dxa"/>
            <w:gridSpan w:val="3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13"/>
              <w:spacing w:line="250" w:lineRule="exact"/>
              <w:ind w:left="12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其他未尽事项。</w:t>
            </w:r>
          </w:p>
        </w:tc>
      </w:tr>
    </w:tbl>
    <w:p>
      <w:pPr>
        <w:spacing w:after="0" w:line="250" w:lineRule="exact"/>
        <w:rPr>
          <w:rFonts w:hint="eastAsia" w:ascii="宋体" w:hAnsi="宋体" w:eastAsia="宋体" w:cs="宋体"/>
          <w:sz w:val="20"/>
        </w:rPr>
        <w:sectPr>
          <w:pgSz w:w="11900" w:h="16840"/>
          <w:pgMar w:top="1140" w:right="640" w:bottom="820" w:left="860" w:header="0" w:footer="637" w:gutter="0"/>
        </w:sectPr>
      </w:pPr>
    </w:p>
    <w:p>
      <w:pPr>
        <w:pStyle w:val="12"/>
        <w:numPr>
          <w:ilvl w:val="2"/>
          <w:numId w:val="8"/>
        </w:numPr>
        <w:tabs>
          <w:tab w:val="left" w:pos="873"/>
        </w:tabs>
        <w:spacing w:before="558" w:after="0" w:line="240" w:lineRule="auto"/>
        <w:ind w:left="872" w:right="0" w:hanging="6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</w:rPr>
        <w:pict>
          <v:shape id="_x0000_s1053" o:spid="_x0000_s1053" o:spt="202" type="#_x0000_t202" style="position:absolute;left:0pt;margin-left:58.05pt;margin-top:72.2pt;height:699.25pt;width:479.8pt;mso-position-horizontal-relative:page;mso-position-vertic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10"/>
                    <w:tblW w:w="9552" w:type="dxa"/>
                    <w:tblInd w:w="0" w:type="dxa"/>
                    <w:tblBorders>
                      <w:top w:val="single" w:color="000000" w:sz="12" w:space="0"/>
                      <w:left w:val="single" w:color="000000" w:sz="12" w:space="0"/>
                      <w:bottom w:val="single" w:color="000000" w:sz="12" w:space="0"/>
                      <w:right w:val="single" w:color="000000" w:sz="12" w:space="0"/>
                      <w:insideH w:val="single" w:color="000000" w:sz="12" w:space="0"/>
                      <w:insideV w:val="single" w:color="000000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3"/>
                    <w:gridCol w:w="1020"/>
                    <w:gridCol w:w="1385"/>
                    <w:gridCol w:w="1584"/>
                    <w:gridCol w:w="427"/>
                    <w:gridCol w:w="612"/>
                    <w:gridCol w:w="3821"/>
                  </w:tblGrid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</w:trPr>
                    <w:tc>
                      <w:tcPr>
                        <w:tcW w:w="703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40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pacing w:val="-2"/>
                            <w:w w:val="105"/>
                            <w:sz w:val="20"/>
                          </w:rPr>
                          <w:t>信息</w:t>
                        </w:r>
                      </w:p>
                      <w:p>
                        <w:pPr>
                          <w:pStyle w:val="13"/>
                          <w:spacing w:line="261" w:lineRule="exact"/>
                          <w:ind w:left="140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pacing w:val="-2"/>
                            <w:w w:val="105"/>
                            <w:sz w:val="20"/>
                          </w:rPr>
                          <w:t>类型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289" w:right="255"/>
                          <w:jc w:val="center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序号</w:t>
                        </w:r>
                      </w:p>
                    </w:tc>
                    <w:tc>
                      <w:tcPr>
                        <w:tcW w:w="1385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278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字段名称</w:t>
                        </w:r>
                      </w:p>
                    </w:tc>
                    <w:tc>
                      <w:tcPr>
                        <w:tcW w:w="1584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376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汉字名称</w:t>
                        </w:r>
                      </w:p>
                    </w:tc>
                    <w:tc>
                      <w:tcPr>
                        <w:tcW w:w="427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4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类</w:t>
                        </w:r>
                      </w:p>
                      <w:p>
                        <w:pPr>
                          <w:pStyle w:val="13"/>
                          <w:spacing w:line="261" w:lineRule="exact"/>
                          <w:ind w:left="114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型</w:t>
                        </w:r>
                      </w:p>
                    </w:tc>
                    <w:tc>
                      <w:tcPr>
                        <w:tcW w:w="612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206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长</w:t>
                        </w:r>
                      </w:p>
                      <w:p>
                        <w:pPr>
                          <w:pStyle w:val="13"/>
                          <w:spacing w:line="261" w:lineRule="exact"/>
                          <w:ind w:left="206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度</w:t>
                        </w:r>
                      </w:p>
                    </w:tc>
                    <w:tc>
                      <w:tcPr>
                        <w:tcW w:w="382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688" w:right="1650"/>
                          <w:jc w:val="center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说明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703" w:type="dxa"/>
                        <w:vMerge w:val="restart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spacing w:before="15"/>
                          <w:ind w:left="0"/>
                          <w:rPr>
                            <w:rFonts w:hint="eastAsia" w:ascii="宋体" w:hAnsi="宋体" w:eastAsia="宋体" w:cs="宋体"/>
                            <w:sz w:val="22"/>
                          </w:rPr>
                        </w:pPr>
                      </w:p>
                      <w:p>
                        <w:pPr>
                          <w:pStyle w:val="13"/>
                          <w:spacing w:line="153" w:lineRule="auto"/>
                          <w:ind w:left="143" w:right="112"/>
                          <w:jc w:val="both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个人基本信息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3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85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XM</w:t>
                        </w:r>
                      </w:p>
                    </w:tc>
                    <w:tc>
                      <w:tcPr>
                        <w:tcW w:w="1584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3" w:lineRule="exact"/>
                          <w:ind w:left="11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姓名</w:t>
                        </w:r>
                      </w:p>
                    </w:tc>
                    <w:tc>
                      <w:tcPr>
                        <w:tcW w:w="427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15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12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97" w:right="7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3821" w:type="dxa"/>
                        <w:tcBorders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3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与学位证书上姓名一致。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03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XMPY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姓名拼音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5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97" w:right="7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60</w:t>
                        </w:r>
                      </w:p>
                    </w:tc>
                    <w:tc>
                      <w:tcPr>
                        <w:tcW w:w="38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填写姓名汉语拼音，来华留学生填写护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照上的英文姓名。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03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XBM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性别码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5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6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38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3.1.1 GB/T2261-1981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《人的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性别代码》。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89" w:hRule="atLeast"/>
                    </w:trPr>
                    <w:tc>
                      <w:tcPr>
                        <w:tcW w:w="703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"/>
                          <w:ind w:left="0"/>
                          <w:rPr>
                            <w:rFonts w:hint="eastAsia" w:ascii="宋体" w:hAnsi="宋体" w:eastAsia="宋体" w:cs="宋体"/>
                            <w:sz w:val="22"/>
                          </w:rPr>
                        </w:pPr>
                      </w:p>
                      <w:p>
                        <w:pPr>
                          <w:pStyle w:val="13"/>
                          <w:ind w:left="3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"/>
                          <w:ind w:left="0"/>
                          <w:rPr>
                            <w:rFonts w:hint="eastAsia" w:ascii="宋体" w:hAnsi="宋体" w:eastAsia="宋体" w:cs="宋体"/>
                            <w:sz w:val="22"/>
                          </w:rPr>
                        </w:pPr>
                      </w:p>
                      <w:p>
                        <w:pPr>
                          <w:pStyle w:val="13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GBM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0"/>
                          <w:rPr>
                            <w:rFonts w:hint="eastAsia" w:ascii="宋体" w:hAnsi="宋体" w:eastAsia="宋体" w:cs="宋体"/>
                            <w:sz w:val="17"/>
                          </w:rPr>
                        </w:pPr>
                      </w:p>
                      <w:p>
                        <w:pPr>
                          <w:pStyle w:val="13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国家或地区码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"/>
                          <w:ind w:left="0"/>
                          <w:rPr>
                            <w:rFonts w:hint="eastAsia" w:ascii="宋体" w:hAnsi="宋体" w:eastAsia="宋体" w:cs="宋体"/>
                            <w:sz w:val="22"/>
                          </w:rPr>
                        </w:pPr>
                      </w:p>
                      <w:p>
                        <w:pPr>
                          <w:pStyle w:val="13"/>
                          <w:ind w:left="15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"/>
                          <w:ind w:left="0"/>
                          <w:rPr>
                            <w:rFonts w:hint="eastAsia" w:ascii="宋体" w:hAnsi="宋体" w:eastAsia="宋体" w:cs="宋体"/>
                            <w:sz w:val="22"/>
                          </w:rPr>
                        </w:pPr>
                      </w:p>
                      <w:p>
                        <w:pPr>
                          <w:pStyle w:val="13"/>
                          <w:ind w:left="26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38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1" w:line="153" w:lineRule="auto"/>
                          <w:ind w:left="117" w:right="71"/>
                          <w:jc w:val="both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3.1.2 GB/T2659-2000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sz w:val="20"/>
                          </w:rPr>
                          <w:t>《世界</w:t>
                        </w:r>
                        <w:r>
                          <w:rPr>
                            <w:rFonts w:hint="eastAsia" w:ascii="宋体" w:hAnsi="宋体" w:eastAsia="宋体" w:cs="宋体"/>
                            <w:spacing w:val="-16"/>
                            <w:w w:val="105"/>
                            <w:sz w:val="20"/>
                          </w:rPr>
                          <w:t>各国和地区名称代码》。港澳台人士填写</w:t>
                        </w:r>
                        <w:r>
                          <w:rPr>
                            <w:rFonts w:hint="eastAsia" w:ascii="宋体" w:hAnsi="宋体" w:eastAsia="宋体" w:cs="宋体"/>
                            <w:spacing w:val="15"/>
                            <w:w w:val="105"/>
                            <w:sz w:val="20"/>
                          </w:rPr>
                          <w:t>所在地区， 华侨填写</w:t>
                        </w:r>
                        <w:r>
                          <w:rPr>
                            <w:rFonts w:hint="eastAsia" w:ascii="宋体" w:hAnsi="宋体" w:eastAsia="宋体" w:cs="宋体"/>
                            <w:spacing w:val="-13"/>
                            <w:w w:val="105"/>
                            <w:sz w:val="21"/>
                          </w:rPr>
                          <w:t xml:space="preserve">“ </w:t>
                        </w:r>
                        <w:r>
                          <w:rPr>
                            <w:rFonts w:hint="eastAsia" w:ascii="宋体" w:hAnsi="宋体" w:eastAsia="宋体" w:cs="宋体"/>
                            <w:spacing w:val="31"/>
                            <w:w w:val="105"/>
                            <w:sz w:val="20"/>
                          </w:rPr>
                          <w:t>中国</w:t>
                        </w:r>
                        <w:r>
                          <w:rPr>
                            <w:rFonts w:hint="eastAsia" w:ascii="宋体" w:hAnsi="宋体" w:eastAsia="宋体" w:cs="宋体"/>
                            <w:spacing w:val="-11"/>
                            <w:w w:val="105"/>
                            <w:sz w:val="21"/>
                          </w:rPr>
                          <w:t xml:space="preserve">”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14"/>
                            <w:w w:val="105"/>
                            <w:sz w:val="20"/>
                          </w:rPr>
                          <w:t xml:space="preserve"> 代码</w:t>
                        </w:r>
                      </w:p>
                      <w:p>
                        <w:pPr>
                          <w:pStyle w:val="13"/>
                          <w:spacing w:line="233" w:lineRule="exact"/>
                          <w:ind w:left="117"/>
                          <w:jc w:val="both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156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spacing w:val="-109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7" w:hRule="atLeast"/>
                    </w:trPr>
                    <w:tc>
                      <w:tcPr>
                        <w:tcW w:w="703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3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MZM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8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民族码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5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26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8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" w:line="156" w:lineRule="auto"/>
                          <w:ind w:left="117" w:right="71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3.1.3 GB/T3304-1991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sz w:val="20"/>
                          </w:rPr>
                          <w:t>《中国</w:t>
                        </w:r>
                        <w:r>
                          <w:rPr>
                            <w:rFonts w:hint="eastAsia" w:ascii="宋体" w:hAnsi="宋体" w:eastAsia="宋体" w:cs="宋体"/>
                            <w:spacing w:val="-14"/>
                            <w:w w:val="105"/>
                            <w:sz w:val="20"/>
                          </w:rPr>
                          <w:t>各民族名称罗马字母拼写法和代码》，来</w:t>
                        </w:r>
                      </w:p>
                      <w:p>
                        <w:pPr>
                          <w:pStyle w:val="13"/>
                          <w:spacing w:line="228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华留学生不填写。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03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ZZMMM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政治面貌码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5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6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8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3.1.4 GB/T4762-1984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《政治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面貌代码》，仅限中国大陆人士填写。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03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CSRQ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出生日期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5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6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38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7" w:right="-4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5"/>
                            <w:w w:val="105"/>
                            <w:sz w:val="20"/>
                          </w:rPr>
                          <w:t>格式：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CC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-11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例如</w:t>
                        </w:r>
                        <w:r>
                          <w:rPr>
                            <w:rFonts w:hint="eastAsia" w:ascii="宋体" w:hAnsi="宋体" w:eastAsia="宋体" w:cs="宋体"/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19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8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104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spacing w:val="-106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，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填写与身份证件上一致的出生日期。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03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3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ZJLXM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身份证件类型</w:t>
                        </w:r>
                      </w:p>
                      <w:p>
                        <w:pPr>
                          <w:pStyle w:val="13"/>
                          <w:spacing w:line="259" w:lineRule="exact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5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6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8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7" w:right="-4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1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spacing w:val="-5"/>
                            <w:w w:val="105"/>
                            <w:sz w:val="21"/>
                          </w:rPr>
                          <w:t>3.2.1</w:t>
                        </w:r>
                        <w:r>
                          <w:rPr>
                            <w:rFonts w:hint="eastAsia" w:ascii="宋体" w:hAnsi="宋体" w:eastAsia="宋体" w:cs="宋体"/>
                            <w:spacing w:val="-13"/>
                            <w:w w:val="105"/>
                            <w:sz w:val="20"/>
                          </w:rPr>
                          <w:t>《身份证件类型代码》。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703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3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ZJHM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3" w:lineRule="exact"/>
                          <w:ind w:left="11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身份证件号码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15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97" w:right="7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38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3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与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身份证件类型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相对应的证件号码。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 w:hRule="atLeast"/>
                    </w:trPr>
                    <w:tc>
                      <w:tcPr>
                        <w:tcW w:w="703" w:type="dxa"/>
                        <w:tcBorders>
                          <w:top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1020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86" w:right="255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1385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XWSYDWM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9" w:lineRule="exact"/>
                          <w:ind w:left="11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学位授予单位</w:t>
                        </w:r>
                      </w:p>
                    </w:tc>
                    <w:tc>
                      <w:tcPr>
                        <w:tcW w:w="427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5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12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6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3821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</w:tcBorders>
                      </w:tcPr>
                      <w:p>
                        <w:pPr>
                          <w:pStyle w:val="13"/>
                          <w:spacing w:line="249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3.2.3</w:t>
                        </w:r>
                        <w:r>
                          <w:rPr>
                            <w:rFonts w:hint="eastAsia" w:ascii="宋体" w:hAnsi="宋体" w:eastAsia="宋体" w:cs="宋体"/>
                            <w:spacing w:val="5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《高等学校及科研机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 w:hRule="atLeast"/>
                    </w:trPr>
                    <w:tc>
                      <w:tcPr>
                        <w:tcW w:w="703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1020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5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0" w:lineRule="exact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427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2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1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0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构代码》。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5" w:hRule="atLeast"/>
                    </w:trPr>
                    <w:tc>
                      <w:tcPr>
                        <w:tcW w:w="703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1385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6" w:lineRule="exact"/>
                          <w:ind w:left="11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学位授予单位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3821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8" w:hRule="atLeast"/>
                    </w:trPr>
                    <w:tc>
                      <w:tcPr>
                        <w:tcW w:w="703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"/>
                          <w:ind w:left="286" w:right="255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XZXM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9" w:lineRule="exact"/>
                          <w:ind w:left="11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27"/>
                            <w:w w:val="105"/>
                            <w:sz w:val="20"/>
                          </w:rPr>
                          <w:t>校长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105"/>
                            <w:sz w:val="20"/>
                          </w:rPr>
                          <w:t>院长、所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"/>
                          <w:ind w:left="15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"/>
                          <w:ind w:left="97" w:right="7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3821" w:type="dxa"/>
                        <w:tcBorders>
                          <w:top w:val="nil"/>
                          <w:left w:val="single" w:color="000000" w:sz="6" w:space="0"/>
                          <w:bottom w:val="nil"/>
                        </w:tcBorders>
                      </w:tcPr>
                      <w:p>
                        <w:pPr>
                          <w:pStyle w:val="13"/>
                          <w:spacing w:line="269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必须与学位证书信息一致。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3" w:hRule="atLeast"/>
                    </w:trPr>
                    <w:tc>
                      <w:tcPr>
                        <w:tcW w:w="703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4" w:lineRule="exact"/>
                          <w:ind w:left="11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长）姓名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3821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5" w:hRule="atLeast"/>
                    </w:trPr>
                    <w:tc>
                      <w:tcPr>
                        <w:tcW w:w="703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1020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86" w:right="255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1385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ZXXM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6" w:lineRule="exact"/>
                          <w:ind w:left="11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学位评定委员</w:t>
                        </w:r>
                      </w:p>
                    </w:tc>
                    <w:tc>
                      <w:tcPr>
                        <w:tcW w:w="427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5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12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3821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必须与学位证书信息一致。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3" w:hRule="atLeast"/>
                    </w:trPr>
                    <w:tc>
                      <w:tcPr>
                        <w:tcW w:w="703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1020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5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3" w:lineRule="exact"/>
                          <w:ind w:left="11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会主席姓名</w:t>
                        </w:r>
                      </w:p>
                    </w:tc>
                    <w:tc>
                      <w:tcPr>
                        <w:tcW w:w="427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2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1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703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286" w:right="255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XWLBM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3" w:lineRule="exact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学位类别码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15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26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38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3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3.2.4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《学位类别代码》。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5" w:hRule="atLeast"/>
                    </w:trPr>
                    <w:tc>
                      <w:tcPr>
                        <w:tcW w:w="703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1020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86" w:right="255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1385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YJXKSY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6" w:lineRule="exact"/>
                          <w:ind w:left="11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是否按一级学</w:t>
                        </w:r>
                      </w:p>
                    </w:tc>
                    <w:tc>
                      <w:tcPr>
                        <w:tcW w:w="427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5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12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6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821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填写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是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或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否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3" w:hRule="atLeast"/>
                    </w:trPr>
                    <w:tc>
                      <w:tcPr>
                        <w:tcW w:w="703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1020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5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3" w:lineRule="exact"/>
                          <w:ind w:left="11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科授予</w:t>
                        </w:r>
                      </w:p>
                    </w:tc>
                    <w:tc>
                      <w:tcPr>
                        <w:tcW w:w="427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2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1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2" w:hRule="atLeast"/>
                    </w:trPr>
                    <w:tc>
                      <w:tcPr>
                        <w:tcW w:w="703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1385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3821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1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spacing w:val="-5"/>
                            <w:w w:val="105"/>
                            <w:sz w:val="21"/>
                          </w:rPr>
                          <w:t>3.2.6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《学术学位授予信息采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50" w:hRule="atLeast"/>
                    </w:trPr>
                    <w:tc>
                      <w:tcPr>
                        <w:tcW w:w="703" w:type="dxa"/>
                        <w:vMerge w:val="restart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9" w:line="153" w:lineRule="auto"/>
                          <w:ind w:left="143" w:right="112"/>
                          <w:jc w:val="center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学业和 学位授予信息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3"/>
                          <w:ind w:left="0"/>
                          <w:rPr>
                            <w:rFonts w:hint="eastAsia" w:ascii="宋体" w:hAnsi="宋体" w:eastAsia="宋体" w:cs="宋体"/>
                            <w:sz w:val="22"/>
                          </w:rPr>
                        </w:pPr>
                      </w:p>
                      <w:p>
                        <w:pPr>
                          <w:pStyle w:val="13"/>
                          <w:spacing w:before="1"/>
                          <w:ind w:left="286" w:right="255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3"/>
                          <w:ind w:left="0"/>
                          <w:rPr>
                            <w:rFonts w:hint="eastAsia" w:ascii="宋体" w:hAnsi="宋体" w:eastAsia="宋体" w:cs="宋体"/>
                            <w:sz w:val="22"/>
                          </w:rPr>
                        </w:pPr>
                      </w:p>
                      <w:p>
                        <w:pPr>
                          <w:pStyle w:val="13"/>
                          <w:spacing w:before="1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ZYDM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7"/>
                          </w:rPr>
                        </w:pPr>
                      </w:p>
                      <w:p>
                        <w:pPr>
                          <w:pStyle w:val="13"/>
                          <w:spacing w:before="1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专业代码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3"/>
                          <w:ind w:left="0"/>
                          <w:rPr>
                            <w:rFonts w:hint="eastAsia" w:ascii="宋体" w:hAnsi="宋体" w:eastAsia="宋体" w:cs="宋体"/>
                            <w:sz w:val="22"/>
                          </w:rPr>
                        </w:pPr>
                      </w:p>
                      <w:p>
                        <w:pPr>
                          <w:pStyle w:val="13"/>
                          <w:spacing w:before="1"/>
                          <w:ind w:left="15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3"/>
                          <w:ind w:left="0"/>
                          <w:rPr>
                            <w:rFonts w:hint="eastAsia" w:ascii="宋体" w:hAnsi="宋体" w:eastAsia="宋体" w:cs="宋体"/>
                            <w:sz w:val="22"/>
                          </w:rPr>
                        </w:pPr>
                      </w:p>
                      <w:p>
                        <w:pPr>
                          <w:pStyle w:val="13"/>
                          <w:spacing w:before="1"/>
                          <w:ind w:left="26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3821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 w:line="156" w:lineRule="auto"/>
                          <w:ind w:left="117" w:right="71"/>
                          <w:jc w:val="both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集学科代码标准》。按一级学科授予学位的，此处填写一级学科代码；按二级学科授予学位的，填写二级学科代码； 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color w:val="FF0000"/>
                            <w:w w:val="105"/>
                            <w:sz w:val="20"/>
                          </w:rPr>
                          <w:t>自设二级学科或交叉学科授予学位，填</w:t>
                        </w:r>
                      </w:p>
                      <w:p>
                        <w:pPr>
                          <w:pStyle w:val="13"/>
                          <w:spacing w:line="219" w:lineRule="exact"/>
                          <w:ind w:left="117"/>
                          <w:jc w:val="both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FF0000"/>
                            <w:w w:val="105"/>
                            <w:sz w:val="20"/>
                          </w:rPr>
                          <w:t>写自设学科所对应一级学科代码。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6" w:hRule="atLeast"/>
                    </w:trPr>
                    <w:tc>
                      <w:tcPr>
                        <w:tcW w:w="703" w:type="dxa"/>
                        <w:vMerge w:val="continue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0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86" w:right="255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1385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ZSZYDM</w:t>
                        </w:r>
                      </w:p>
                    </w:tc>
                    <w:tc>
                      <w:tcPr>
                        <w:tcW w:w="1584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自设专业代码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427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5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12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6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3821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</w:tcBorders>
                      </w:tcPr>
                      <w:p>
                        <w:pPr>
                          <w:pStyle w:val="13"/>
                          <w:spacing w:line="247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按自设二级学科授予学位时填写已在国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4" w:hRule="atLeast"/>
                    </w:trPr>
                    <w:tc>
                      <w:tcPr>
                        <w:tcW w:w="703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1020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5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4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7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2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1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务院学位办备案的自设专业代码。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703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286" w:right="255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SQXWNY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11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申请学位年月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15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26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38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6" w:hRule="atLeast"/>
                    </w:trPr>
                    <w:tc>
                      <w:tcPr>
                        <w:tcW w:w="703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20"/>
                          <w:ind w:left="286" w:right="255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20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SQH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7"/>
                          <w:ind w:left="11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申请学位编号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20"/>
                          <w:ind w:left="15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20"/>
                          <w:ind w:left="97" w:right="7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38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0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703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286" w:right="255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DSXM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11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导师姓名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15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97" w:right="7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38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填写一位导师姓名。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703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86" w:right="255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1385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HXWRQ</w:t>
                        </w:r>
                      </w:p>
                    </w:tc>
                    <w:tc>
                      <w:tcPr>
                        <w:tcW w:w="1584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获学位日期</w:t>
                        </w:r>
                      </w:p>
                    </w:tc>
                    <w:tc>
                      <w:tcPr>
                        <w:tcW w:w="427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5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12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6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3821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</w:tcBorders>
                      </w:tcPr>
                      <w:p>
                        <w:pPr>
                          <w:pStyle w:val="13"/>
                          <w:spacing w:line="257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格式为</w:t>
                        </w:r>
                        <w:r>
                          <w:rPr>
                            <w:rFonts w:hint="eastAsia" w:ascii="宋体" w:hAnsi="宋体" w:eastAsia="宋体" w:cs="宋体"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CCY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如</w:t>
                        </w:r>
                        <w:r>
                          <w:rPr>
                            <w:rFonts w:hint="eastAsia" w:ascii="宋体" w:hAnsi="宋体" w:eastAsia="宋体" w:cs="宋体"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20090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6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21</w:t>
                        </w:r>
                        <w:r>
                          <w:rPr>
                            <w:rFonts w:hint="eastAsia" w:ascii="宋体" w:hAnsi="宋体" w:eastAsia="宋体" w:cs="宋体"/>
                            <w:spacing w:val="-109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，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4" w:hRule="atLeast"/>
                    </w:trPr>
                    <w:tc>
                      <w:tcPr>
                        <w:tcW w:w="703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1020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5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4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7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2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1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与学位证书上的学位授予日期一致。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703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286" w:right="255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XWZSBH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11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学位证书编号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15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97" w:right="7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38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7" w:hRule="atLeast"/>
                    </w:trPr>
                    <w:tc>
                      <w:tcPr>
                        <w:tcW w:w="703" w:type="dxa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286" w:right="255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JYBH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5" w:line="156" w:lineRule="auto"/>
                          <w:ind w:left="114" w:right="81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决议编号（ 文号）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57" w:right="105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120</w:t>
                        </w:r>
                      </w:p>
                    </w:tc>
                    <w:tc>
                      <w:tcPr>
                        <w:tcW w:w="38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4" w:line="153" w:lineRule="auto"/>
                          <w:ind w:left="117" w:right="7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学位授予单位学位评定委员会做出授予学位的决议编号或文号，与报送决议一</w:t>
                        </w:r>
                      </w:p>
                      <w:p>
                        <w:pPr>
                          <w:pStyle w:val="13"/>
                          <w:spacing w:line="231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703" w:type="dxa"/>
                        <w:tcBorders>
                          <w:top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0" w:lineRule="exact"/>
                          <w:ind w:left="14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 w:line="240" w:lineRule="exact"/>
                          <w:ind w:left="286" w:right="255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 w:line="240" w:lineRule="exact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LWTM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0" w:lineRule="exact"/>
                          <w:ind w:left="11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论文题目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 w:line="240" w:lineRule="exact"/>
                          <w:ind w:left="15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 w:line="240" w:lineRule="exact"/>
                          <w:ind w:left="97" w:right="66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120</w:t>
                        </w:r>
                      </w:p>
                    </w:tc>
                    <w:tc>
                      <w:tcPr>
                        <w:tcW w:w="3821" w:type="dxa"/>
                        <w:tcBorders>
                          <w:top w:val="single" w:color="000000" w:sz="6" w:space="0"/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0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填写学位论文题目。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spacing w:val="-3"/>
          <w:sz w:val="24"/>
        </w:rPr>
        <w:t>同等学力人员申请博士学位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24"/>
        </w:rPr>
        <w:sectPr>
          <w:pgSz w:w="11900" w:h="16840"/>
          <w:pgMar w:top="500" w:right="640" w:bottom="820" w:left="860" w:header="0" w:footer="637" w:gutter="0"/>
        </w:sectPr>
      </w:pPr>
    </w:p>
    <w:tbl>
      <w:tblPr>
        <w:tblStyle w:val="10"/>
        <w:tblW w:w="9552" w:type="dxa"/>
        <w:tblInd w:w="31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020"/>
        <w:gridCol w:w="1385"/>
        <w:gridCol w:w="1584"/>
        <w:gridCol w:w="427"/>
        <w:gridCol w:w="612"/>
        <w:gridCol w:w="2945"/>
        <w:gridCol w:w="87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703" w:type="dxa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6" w:line="153" w:lineRule="auto"/>
              <w:ind w:left="143" w:righ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论文信息</w:t>
            </w:r>
          </w:p>
        </w:tc>
        <w:tc>
          <w:tcPr>
            <w:tcW w:w="102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0" w:right="37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24</w:t>
            </w:r>
          </w:p>
        </w:tc>
        <w:tc>
          <w:tcPr>
            <w:tcW w:w="138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11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LWGJC</w:t>
            </w:r>
          </w:p>
        </w:tc>
        <w:tc>
          <w:tcPr>
            <w:tcW w:w="158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6"/>
              <w:ind w:left="11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论文关键词</w:t>
            </w:r>
          </w:p>
        </w:tc>
        <w:tc>
          <w:tcPr>
            <w:tcW w:w="42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3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1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15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120</w:t>
            </w:r>
          </w:p>
        </w:tc>
        <w:tc>
          <w:tcPr>
            <w:tcW w:w="3821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7" w:lineRule="exact"/>
              <w:ind w:left="11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1"/>
              </w:rPr>
              <w:t>3-5</w:t>
            </w:r>
            <w:r>
              <w:rPr>
                <w:rFonts w:hint="eastAsia" w:ascii="宋体" w:hAnsi="宋体" w:eastAsia="宋体" w:cs="宋体"/>
                <w:spacing w:val="51"/>
                <w:w w:val="105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w w:val="105"/>
                <w:sz w:val="20"/>
              </w:rPr>
              <w:t>个关键词，每个关键词之间用</w:t>
            </w:r>
            <w:r>
              <w:rPr>
                <w:rFonts w:hint="eastAsia" w:ascii="宋体" w:hAnsi="宋体" w:eastAsia="宋体" w:cs="宋体"/>
                <w:spacing w:val="2"/>
                <w:w w:val="105"/>
                <w:sz w:val="21"/>
              </w:rPr>
              <w:t>“</w:t>
            </w:r>
            <w:r>
              <w:rPr>
                <w:rFonts w:hint="eastAsia" w:ascii="宋体" w:hAnsi="宋体" w:eastAsia="宋体" w:cs="宋体"/>
                <w:spacing w:val="2"/>
                <w:w w:val="105"/>
                <w:sz w:val="20"/>
              </w:rPr>
              <w:t>，</w:t>
            </w:r>
            <w:r>
              <w:rPr>
                <w:rFonts w:hint="eastAsia" w:ascii="宋体" w:hAnsi="宋体" w:eastAsia="宋体" w:cs="宋体"/>
                <w:spacing w:val="2"/>
                <w:w w:val="105"/>
                <w:sz w:val="21"/>
              </w:rPr>
              <w:t>”</w:t>
            </w:r>
          </w:p>
          <w:p>
            <w:pPr>
              <w:pStyle w:val="13"/>
              <w:spacing w:line="269" w:lineRule="exact"/>
              <w:ind w:left="11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隔开。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70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0" w:right="37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25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11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LWLXM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3" w:lineRule="exact"/>
              <w:ind w:left="11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论文类型码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3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25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2</w:t>
            </w:r>
          </w:p>
        </w:tc>
        <w:tc>
          <w:tcPr>
            <w:tcW w:w="38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3" w:lineRule="exact"/>
              <w:ind w:left="11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3.2.9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《论文类型代码》。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0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0" w:right="37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26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1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LWXTLYM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5" w:lineRule="exact"/>
              <w:ind w:left="11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论文选题来源</w:t>
            </w:r>
          </w:p>
          <w:p>
            <w:pPr>
              <w:pStyle w:val="13"/>
              <w:spacing w:line="269" w:lineRule="exact"/>
              <w:ind w:left="11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3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25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2</w:t>
            </w:r>
          </w:p>
        </w:tc>
        <w:tc>
          <w:tcPr>
            <w:tcW w:w="38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before="44"/>
              <w:ind w:left="117" w:right="-4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4"/>
                <w:w w:val="105"/>
                <w:sz w:val="20"/>
              </w:rPr>
              <w:t>参见代码表</w:t>
            </w:r>
            <w:r>
              <w:rPr>
                <w:rFonts w:hint="eastAsia" w:ascii="宋体" w:hAnsi="宋体" w:eastAsia="宋体" w:cs="宋体"/>
                <w:w w:val="100"/>
                <w:sz w:val="21"/>
              </w:rPr>
              <w:t>3.2</w:t>
            </w:r>
            <w:r>
              <w:rPr>
                <w:rFonts w:hint="eastAsia" w:ascii="宋体" w:hAnsi="宋体" w:eastAsia="宋体" w:cs="宋体"/>
                <w:spacing w:val="-3"/>
                <w:w w:val="100"/>
                <w:sz w:val="21"/>
              </w:rPr>
              <w:t>.</w:t>
            </w:r>
            <w:r>
              <w:rPr>
                <w:rFonts w:hint="eastAsia" w:ascii="宋体" w:hAnsi="宋体" w:eastAsia="宋体" w:cs="宋体"/>
                <w:w w:val="100"/>
                <w:sz w:val="21"/>
              </w:rPr>
              <w:t>1</w:t>
            </w:r>
            <w:r>
              <w:rPr>
                <w:rFonts w:hint="eastAsia" w:ascii="宋体" w:hAnsi="宋体" w:eastAsia="宋体" w:cs="宋体"/>
                <w:spacing w:val="-106"/>
                <w:w w:val="100"/>
                <w:sz w:val="21"/>
              </w:rPr>
              <w:t>0</w:t>
            </w:r>
            <w:r>
              <w:rPr>
                <w:rFonts w:hint="eastAsia" w:ascii="宋体" w:hAnsi="宋体" w:eastAsia="宋体" w:cs="宋体"/>
                <w:spacing w:val="-13"/>
                <w:w w:val="105"/>
                <w:sz w:val="20"/>
              </w:rPr>
              <w:t>《论文选题来源代码》。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703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3"/>
              <w:spacing w:before="11"/>
              <w:ind w:left="0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13"/>
              <w:spacing w:line="153" w:lineRule="auto"/>
              <w:ind w:left="143" w:right="112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前置学位信息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0" w:right="37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27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11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QZXWM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3" w:lineRule="exact"/>
              <w:ind w:left="11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前置学位码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3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25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5</w:t>
            </w:r>
          </w:p>
        </w:tc>
        <w:tc>
          <w:tcPr>
            <w:tcW w:w="38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3" w:lineRule="exact"/>
              <w:ind w:left="11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3.2.4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《学位类别代码》。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70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6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ind w:left="0" w:right="37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28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6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ind w:left="11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QZXWXKM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6"/>
              <w:ind w:left="0"/>
              <w:rPr>
                <w:rFonts w:hint="eastAsia" w:ascii="宋体" w:hAnsi="宋体" w:eastAsia="宋体" w:cs="宋体"/>
                <w:sz w:val="15"/>
              </w:rPr>
            </w:pPr>
          </w:p>
          <w:p>
            <w:pPr>
              <w:pStyle w:val="13"/>
              <w:spacing w:line="156" w:lineRule="auto"/>
              <w:ind w:left="114" w:right="18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前置学位一级学科码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6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ind w:left="3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6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ind w:left="25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4</w:t>
            </w:r>
          </w:p>
        </w:tc>
        <w:tc>
          <w:tcPr>
            <w:tcW w:w="38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before="14" w:line="153" w:lineRule="auto"/>
              <w:ind w:left="117" w:right="74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12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spacing w:val="-5"/>
                <w:w w:val="105"/>
                <w:sz w:val="21"/>
              </w:rPr>
              <w:t>3.2.6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>《学术学位授予信息采</w:t>
            </w:r>
            <w:r>
              <w:rPr>
                <w:rFonts w:hint="eastAsia" w:ascii="宋体" w:hAnsi="宋体" w:eastAsia="宋体" w:cs="宋体"/>
                <w:spacing w:val="-16"/>
                <w:w w:val="105"/>
                <w:sz w:val="20"/>
              </w:rPr>
              <w:t>集学科代码标准》，选择一级学科代码填写。仅限前置学位为博士、硕士学术型</w:t>
            </w:r>
          </w:p>
          <w:p>
            <w:pPr>
              <w:pStyle w:val="13"/>
              <w:spacing w:line="241" w:lineRule="exact"/>
              <w:ind w:left="117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学位时填写。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0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0" w:right="37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29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1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HQZXWNY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5" w:lineRule="exact"/>
              <w:ind w:left="11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获前置学位年</w:t>
            </w:r>
          </w:p>
          <w:p>
            <w:pPr>
              <w:pStyle w:val="13"/>
              <w:spacing w:line="269" w:lineRule="exact"/>
              <w:ind w:left="11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月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3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25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6</w:t>
            </w:r>
          </w:p>
        </w:tc>
        <w:tc>
          <w:tcPr>
            <w:tcW w:w="2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3"/>
              <w:spacing w:line="255" w:lineRule="exact"/>
              <w:ind w:left="11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15"/>
                <w:w w:val="105"/>
                <w:sz w:val="20"/>
              </w:rPr>
              <w:t xml:space="preserve">格 式 ：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 xml:space="preserve">CCYYMM 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spacing w:val="-14"/>
                <w:w w:val="105"/>
                <w:sz w:val="20"/>
              </w:rPr>
              <w:t xml:space="preserve"> 例 如</w:t>
            </w:r>
          </w:p>
          <w:p>
            <w:pPr>
              <w:pStyle w:val="13"/>
              <w:spacing w:line="269" w:lineRule="exact"/>
              <w:ind w:left="11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20060</w:t>
            </w:r>
            <w:r>
              <w:rPr>
                <w:rFonts w:hint="eastAsia" w:ascii="宋体" w:hAnsi="宋体" w:eastAsia="宋体" w:cs="宋体"/>
                <w:spacing w:val="-3"/>
                <w:w w:val="100"/>
                <w:sz w:val="21"/>
              </w:rPr>
              <w:t>6</w:t>
            </w:r>
            <w:r>
              <w:rPr>
                <w:rFonts w:hint="eastAsia" w:ascii="宋体" w:hAnsi="宋体" w:eastAsia="宋体" w:cs="宋体"/>
                <w:spacing w:val="-106"/>
                <w:w w:val="105"/>
                <w:sz w:val="20"/>
              </w:rPr>
              <w:t>）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。</w:t>
            </w:r>
          </w:p>
        </w:tc>
        <w:tc>
          <w:tcPr>
            <w:tcW w:w="876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6"/>
              </w:rPr>
            </w:pPr>
          </w:p>
          <w:p>
            <w:pPr>
              <w:pStyle w:val="13"/>
              <w:spacing w:line="153" w:lineRule="auto"/>
              <w:ind w:left="119" w:right="74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无前置学 位时，此两项不填写。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70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4"/>
              <w:ind w:left="0"/>
              <w:rPr>
                <w:rFonts w:hint="eastAsia" w:ascii="宋体" w:hAnsi="宋体" w:eastAsia="宋体" w:cs="宋体"/>
                <w:sz w:val="29"/>
              </w:rPr>
            </w:pPr>
          </w:p>
          <w:p>
            <w:pPr>
              <w:pStyle w:val="13"/>
              <w:ind w:left="0" w:right="37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30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4"/>
              <w:ind w:left="0"/>
              <w:rPr>
                <w:rFonts w:hint="eastAsia" w:ascii="宋体" w:hAnsi="宋体" w:eastAsia="宋体" w:cs="宋体"/>
                <w:sz w:val="29"/>
              </w:rPr>
            </w:pPr>
          </w:p>
          <w:p>
            <w:pPr>
              <w:pStyle w:val="13"/>
              <w:ind w:left="11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QZXWDWM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4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spacing w:line="156" w:lineRule="auto"/>
              <w:ind w:left="114" w:right="18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前置学位授予单位码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4"/>
              <w:ind w:left="0"/>
              <w:rPr>
                <w:rFonts w:hint="eastAsia" w:ascii="宋体" w:hAnsi="宋体" w:eastAsia="宋体" w:cs="宋体"/>
                <w:sz w:val="29"/>
              </w:rPr>
            </w:pPr>
          </w:p>
          <w:p>
            <w:pPr>
              <w:pStyle w:val="13"/>
              <w:ind w:left="3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4"/>
              <w:ind w:left="0"/>
              <w:rPr>
                <w:rFonts w:hint="eastAsia" w:ascii="宋体" w:hAnsi="宋体" w:eastAsia="宋体" w:cs="宋体"/>
                <w:sz w:val="29"/>
              </w:rPr>
            </w:pPr>
          </w:p>
          <w:p>
            <w:pPr>
              <w:pStyle w:val="13"/>
              <w:ind w:left="25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5</w:t>
            </w:r>
          </w:p>
        </w:tc>
        <w:tc>
          <w:tcPr>
            <w:tcW w:w="2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3"/>
              <w:spacing w:before="14" w:line="153" w:lineRule="auto"/>
              <w:ind w:left="117" w:right="79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 xml:space="preserve">3.2.3 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>《高等学校及科研机构代码》，如果前置学位授予单位已撤销，统一填</w:t>
            </w:r>
            <w:r>
              <w:rPr>
                <w:rFonts w:hint="eastAsia" w:ascii="宋体" w:hAnsi="宋体" w:eastAsia="宋体" w:cs="宋体"/>
                <w:spacing w:val="-1"/>
                <w:w w:val="105"/>
                <w:sz w:val="20"/>
              </w:rPr>
              <w:t>写</w:t>
            </w:r>
            <w:r>
              <w:rPr>
                <w:rFonts w:hint="eastAsia" w:ascii="宋体" w:hAnsi="宋体" w:eastAsia="宋体" w:cs="宋体"/>
                <w:spacing w:val="-1"/>
                <w:w w:val="100"/>
                <w:sz w:val="21"/>
              </w:rPr>
              <w:t>“</w:t>
            </w:r>
            <w:r>
              <w:rPr>
                <w:rFonts w:hint="eastAsia" w:ascii="宋体" w:hAnsi="宋体" w:eastAsia="宋体" w:cs="宋体"/>
                <w:w w:val="100"/>
                <w:sz w:val="21"/>
              </w:rPr>
              <w:t>99</w:t>
            </w:r>
            <w:r>
              <w:rPr>
                <w:rFonts w:hint="eastAsia" w:ascii="宋体" w:hAnsi="宋体" w:eastAsia="宋体" w:cs="宋体"/>
                <w:spacing w:val="-3"/>
                <w:w w:val="100"/>
                <w:sz w:val="21"/>
              </w:rPr>
              <w:t>9</w:t>
            </w:r>
            <w:r>
              <w:rPr>
                <w:rFonts w:hint="eastAsia" w:ascii="宋体" w:hAnsi="宋体" w:eastAsia="宋体" w:cs="宋体"/>
                <w:w w:val="100"/>
                <w:sz w:val="21"/>
              </w:rPr>
              <w:t>98</w:t>
            </w:r>
            <w:r>
              <w:rPr>
                <w:rFonts w:hint="eastAsia" w:ascii="宋体" w:hAnsi="宋体" w:eastAsia="宋体" w:cs="宋体"/>
                <w:spacing w:val="-3"/>
                <w:w w:val="100"/>
                <w:sz w:val="21"/>
              </w:rPr>
              <w:t>”</w:t>
            </w:r>
            <w:r>
              <w:rPr>
                <w:rFonts w:hint="eastAsia" w:ascii="宋体" w:hAnsi="宋体" w:eastAsia="宋体" w:cs="宋体"/>
                <w:spacing w:val="-13"/>
                <w:w w:val="105"/>
                <w:sz w:val="20"/>
              </w:rPr>
              <w:t>；境外教育机构统一</w:t>
            </w:r>
          </w:p>
          <w:p>
            <w:pPr>
              <w:pStyle w:val="13"/>
              <w:spacing w:line="243" w:lineRule="exact"/>
              <w:ind w:left="117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填写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“99999”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。</w:t>
            </w:r>
          </w:p>
        </w:tc>
        <w:tc>
          <w:tcPr>
            <w:tcW w:w="87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3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5"/>
              <w:ind w:left="0"/>
              <w:rPr>
                <w:rFonts w:hint="eastAsia" w:ascii="宋体" w:hAnsi="宋体" w:eastAsia="宋体" w:cs="宋体"/>
                <w:sz w:val="16"/>
              </w:rPr>
            </w:pPr>
          </w:p>
          <w:p>
            <w:pPr>
              <w:pStyle w:val="13"/>
              <w:spacing w:line="153" w:lineRule="auto"/>
              <w:ind w:left="143" w:right="112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同等学力人员工作信息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 w:right="37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31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1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GZDW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1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工作单位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3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20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60</w:t>
            </w:r>
          </w:p>
        </w:tc>
        <w:tc>
          <w:tcPr>
            <w:tcW w:w="38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70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0" w:right="37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32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11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GZDWXZM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8" w:lineRule="exact"/>
              <w:ind w:left="11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工作单位性质</w:t>
            </w:r>
          </w:p>
          <w:p>
            <w:pPr>
              <w:pStyle w:val="13"/>
              <w:spacing w:line="269" w:lineRule="exact"/>
              <w:ind w:left="11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类别码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3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25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2</w:t>
            </w:r>
          </w:p>
        </w:tc>
        <w:tc>
          <w:tcPr>
            <w:tcW w:w="38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8" w:lineRule="exact"/>
              <w:ind w:left="11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参考代码表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3.2.12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《工作单位性质类别</w:t>
            </w:r>
          </w:p>
          <w:p>
            <w:pPr>
              <w:pStyle w:val="13"/>
              <w:spacing w:line="269" w:lineRule="exact"/>
              <w:ind w:left="11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代码》。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0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0" w:right="37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33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1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ZCJBM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5" w:lineRule="exact"/>
              <w:ind w:left="11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申请人专业技</w:t>
            </w:r>
          </w:p>
          <w:p>
            <w:pPr>
              <w:pStyle w:val="13"/>
              <w:spacing w:line="269" w:lineRule="exact"/>
              <w:ind w:left="11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术职务级别码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3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25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1</w:t>
            </w:r>
          </w:p>
        </w:tc>
        <w:tc>
          <w:tcPr>
            <w:tcW w:w="38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5" w:lineRule="exact"/>
              <w:ind w:left="11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3.2.14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《专业技术职务级别</w:t>
            </w:r>
          </w:p>
          <w:p>
            <w:pPr>
              <w:pStyle w:val="13"/>
              <w:spacing w:line="269" w:lineRule="exact"/>
              <w:ind w:left="11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代码》。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0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0" w:right="37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34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1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ZWJBM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5" w:lineRule="exact"/>
              <w:ind w:left="11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申请人行政职</w:t>
            </w:r>
          </w:p>
          <w:p>
            <w:pPr>
              <w:pStyle w:val="13"/>
              <w:spacing w:line="269" w:lineRule="exact"/>
              <w:ind w:left="11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务级别码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3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25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2</w:t>
            </w:r>
          </w:p>
        </w:tc>
        <w:tc>
          <w:tcPr>
            <w:tcW w:w="38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before="44"/>
              <w:ind w:left="117" w:right="-4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4"/>
                <w:w w:val="105"/>
                <w:sz w:val="20"/>
              </w:rPr>
              <w:t>参见代码表</w:t>
            </w:r>
            <w:r>
              <w:rPr>
                <w:rFonts w:hint="eastAsia" w:ascii="宋体" w:hAnsi="宋体" w:eastAsia="宋体" w:cs="宋体"/>
                <w:w w:val="100"/>
                <w:sz w:val="21"/>
              </w:rPr>
              <w:t>3.2</w:t>
            </w:r>
            <w:r>
              <w:rPr>
                <w:rFonts w:hint="eastAsia" w:ascii="宋体" w:hAnsi="宋体" w:eastAsia="宋体" w:cs="宋体"/>
                <w:spacing w:val="-3"/>
                <w:w w:val="100"/>
                <w:sz w:val="21"/>
              </w:rPr>
              <w:t>.</w:t>
            </w:r>
            <w:r>
              <w:rPr>
                <w:rFonts w:hint="eastAsia" w:ascii="宋体" w:hAnsi="宋体" w:eastAsia="宋体" w:cs="宋体"/>
                <w:w w:val="100"/>
                <w:sz w:val="21"/>
              </w:rPr>
              <w:t>1</w:t>
            </w:r>
            <w:r>
              <w:rPr>
                <w:rFonts w:hint="eastAsia" w:ascii="宋体" w:hAnsi="宋体" w:eastAsia="宋体" w:cs="宋体"/>
                <w:spacing w:val="-106"/>
                <w:w w:val="100"/>
                <w:sz w:val="21"/>
              </w:rPr>
              <w:t>5</w:t>
            </w:r>
            <w:r>
              <w:rPr>
                <w:rFonts w:hint="eastAsia" w:ascii="宋体" w:hAnsi="宋体" w:eastAsia="宋体" w:cs="宋体"/>
                <w:spacing w:val="-13"/>
                <w:w w:val="105"/>
                <w:sz w:val="20"/>
              </w:rPr>
              <w:t>《干部职务级别代码》。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03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8"/>
              <w:ind w:left="0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3"/>
              <w:spacing w:line="153" w:lineRule="auto"/>
              <w:ind w:left="143" w:right="112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联系方式信息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20"/>
              <w:ind w:left="0" w:right="37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35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20"/>
              <w:ind w:left="11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DZYX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27"/>
              <w:ind w:left="11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电子邮箱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20"/>
              <w:ind w:left="3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w w:val="100"/>
                <w:sz w:val="21"/>
              </w:rPr>
              <w:t>C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20"/>
              <w:ind w:left="20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60</w:t>
            </w:r>
          </w:p>
        </w:tc>
        <w:tc>
          <w:tcPr>
            <w:tcW w:w="38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before="27"/>
              <w:ind w:left="11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格式：</w:t>
            </w:r>
            <w:r>
              <w:rPr>
                <w:rFonts w:hint="eastAsia" w:ascii="宋体" w:hAnsi="宋体" w:eastAsia="宋体" w:cs="宋体"/>
                <w:color w:val="00B04F"/>
                <w:w w:val="105"/>
                <w:sz w:val="21"/>
              </w:rPr>
              <w:t>*****@*****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70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20"/>
              <w:ind w:left="0" w:right="37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36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20"/>
              <w:ind w:left="11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QQHM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25"/>
              <w:ind w:left="11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1"/>
              </w:rPr>
              <w:t xml:space="preserve">QQ </w:t>
            </w: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号码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20"/>
              <w:ind w:left="3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w w:val="100"/>
                <w:sz w:val="21"/>
              </w:rPr>
              <w:t>C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20"/>
              <w:ind w:left="20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20</w:t>
            </w:r>
          </w:p>
        </w:tc>
        <w:tc>
          <w:tcPr>
            <w:tcW w:w="38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0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23"/>
              <w:ind w:left="0" w:right="37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37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23"/>
              <w:ind w:left="11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WXZH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27"/>
              <w:ind w:left="11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微信账号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23"/>
              <w:ind w:left="3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w w:val="100"/>
                <w:sz w:val="21"/>
              </w:rPr>
              <w:t>C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23"/>
              <w:ind w:left="20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30</w:t>
            </w:r>
          </w:p>
        </w:tc>
        <w:tc>
          <w:tcPr>
            <w:tcW w:w="38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703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55" w:line="156" w:lineRule="auto"/>
              <w:ind w:left="143" w:righ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其他信息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0" w:right="37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38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11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ZP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4"/>
              <w:ind w:left="11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照片文件名称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3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20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40</w:t>
            </w:r>
          </w:p>
        </w:tc>
        <w:tc>
          <w:tcPr>
            <w:tcW w:w="38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7" w:lineRule="exact"/>
              <w:ind w:left="11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电子版照片必须与证书照片一致，且文</w:t>
            </w:r>
          </w:p>
          <w:p>
            <w:pPr>
              <w:pStyle w:val="13"/>
              <w:spacing w:line="260" w:lineRule="exact"/>
              <w:ind w:left="11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件名不得重复。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03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37" w:lineRule="exact"/>
              <w:ind w:left="0" w:right="37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39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22" w:lineRule="exact"/>
              <w:ind w:left="11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BZ</w:t>
            </w:r>
          </w:p>
        </w:tc>
        <w:tc>
          <w:tcPr>
            <w:tcW w:w="158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45" w:lineRule="exact"/>
              <w:ind w:left="11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备注</w:t>
            </w:r>
          </w:p>
        </w:tc>
        <w:tc>
          <w:tcPr>
            <w:tcW w:w="4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37" w:lineRule="exact"/>
              <w:ind w:left="3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37" w:lineRule="exact"/>
              <w:ind w:left="15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160</w:t>
            </w:r>
          </w:p>
        </w:tc>
        <w:tc>
          <w:tcPr>
            <w:tcW w:w="3821" w:type="dxa"/>
            <w:gridSpan w:val="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3"/>
              <w:spacing w:line="245" w:lineRule="exact"/>
              <w:ind w:left="11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其他未尽事项。</w:t>
            </w:r>
          </w:p>
        </w:tc>
      </w:tr>
    </w:tbl>
    <w:p>
      <w:pPr>
        <w:spacing w:after="0" w:line="245" w:lineRule="exact"/>
        <w:rPr>
          <w:rFonts w:hint="eastAsia" w:ascii="宋体" w:hAnsi="宋体" w:eastAsia="宋体" w:cs="宋体"/>
          <w:sz w:val="20"/>
        </w:rPr>
        <w:sectPr>
          <w:pgSz w:w="11900" w:h="16840"/>
          <w:pgMar w:top="1140" w:right="640" w:bottom="820" w:left="860" w:header="0" w:footer="637" w:gutter="0"/>
        </w:sectPr>
      </w:pPr>
    </w:p>
    <w:p>
      <w:pPr>
        <w:pStyle w:val="12"/>
        <w:numPr>
          <w:ilvl w:val="2"/>
          <w:numId w:val="8"/>
        </w:numPr>
        <w:tabs>
          <w:tab w:val="left" w:pos="873"/>
        </w:tabs>
        <w:spacing w:before="558" w:after="0" w:line="240" w:lineRule="auto"/>
        <w:ind w:left="872" w:right="0" w:hanging="6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</w:rPr>
        <w:pict>
          <v:shape id="_x0000_s1054" o:spid="_x0000_s1054" o:spt="202" type="#_x0000_t202" style="position:absolute;left:0pt;margin-left:55.2pt;margin-top:72.2pt;height:709.2pt;width:490.1pt;mso-position-horizontal-relative:page;mso-position-vertic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10"/>
                    <w:tblW w:w="9759" w:type="dxa"/>
                    <w:tblInd w:w="0" w:type="dxa"/>
                    <w:tblBorders>
                      <w:top w:val="single" w:color="000000" w:sz="12" w:space="0"/>
                      <w:left w:val="single" w:color="000000" w:sz="12" w:space="0"/>
                      <w:bottom w:val="single" w:color="000000" w:sz="12" w:space="0"/>
                      <w:right w:val="single" w:color="000000" w:sz="12" w:space="0"/>
                      <w:insideH w:val="single" w:color="000000" w:sz="12" w:space="0"/>
                      <w:insideV w:val="single" w:color="000000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6"/>
                    <w:gridCol w:w="818"/>
                    <w:gridCol w:w="1382"/>
                    <w:gridCol w:w="1512"/>
                    <w:gridCol w:w="526"/>
                    <w:gridCol w:w="531"/>
                    <w:gridCol w:w="4174"/>
                  </w:tblGrid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</w:trPr>
                    <w:tc>
                      <w:tcPr>
                        <w:tcW w:w="816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96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pacing w:val="-2"/>
                            <w:w w:val="105"/>
                            <w:sz w:val="20"/>
                          </w:rPr>
                          <w:t>信息</w:t>
                        </w:r>
                      </w:p>
                      <w:p>
                        <w:pPr>
                          <w:pStyle w:val="13"/>
                          <w:spacing w:line="261" w:lineRule="exact"/>
                          <w:ind w:left="196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pacing w:val="-2"/>
                            <w:w w:val="105"/>
                            <w:sz w:val="20"/>
                          </w:rPr>
                          <w:t>类型</w:t>
                        </w:r>
                      </w:p>
                    </w:tc>
                    <w:tc>
                      <w:tcPr>
                        <w:tcW w:w="818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83" w:right="154"/>
                          <w:jc w:val="center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序号</w:t>
                        </w:r>
                      </w:p>
                    </w:tc>
                    <w:tc>
                      <w:tcPr>
                        <w:tcW w:w="1382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276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字段名称</w:t>
                        </w:r>
                      </w:p>
                    </w:tc>
                    <w:tc>
                      <w:tcPr>
                        <w:tcW w:w="1512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341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汉字名称</w:t>
                        </w:r>
                      </w:p>
                    </w:tc>
                    <w:tc>
                      <w:tcPr>
                        <w:tcW w:w="526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66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类</w:t>
                        </w:r>
                      </w:p>
                      <w:p>
                        <w:pPr>
                          <w:pStyle w:val="13"/>
                          <w:spacing w:line="261" w:lineRule="exact"/>
                          <w:ind w:left="166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型</w:t>
                        </w:r>
                      </w:p>
                    </w:tc>
                    <w:tc>
                      <w:tcPr>
                        <w:tcW w:w="531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68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长</w:t>
                        </w:r>
                      </w:p>
                      <w:p>
                        <w:pPr>
                          <w:pStyle w:val="13"/>
                          <w:spacing w:line="261" w:lineRule="exact"/>
                          <w:ind w:left="168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度</w:t>
                        </w:r>
                      </w:p>
                    </w:tc>
                    <w:tc>
                      <w:tcPr>
                        <w:tcW w:w="4174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865" w:right="1825"/>
                          <w:jc w:val="center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说明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4" w:hRule="atLeast"/>
                    </w:trPr>
                    <w:tc>
                      <w:tcPr>
                        <w:tcW w:w="816" w:type="dxa"/>
                        <w:vMerge w:val="restart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spacing w:before="14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  <w:p>
                        <w:pPr>
                          <w:pStyle w:val="13"/>
                          <w:spacing w:line="153" w:lineRule="auto"/>
                          <w:ind w:left="196" w:right="172"/>
                          <w:jc w:val="both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个人基本信息</w:t>
                        </w:r>
                      </w:p>
                    </w:tc>
                    <w:tc>
                      <w:tcPr>
                        <w:tcW w:w="818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"/>
                          <w:ind w:left="26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82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XM</w:t>
                        </w:r>
                      </w:p>
                    </w:tc>
                    <w:tc>
                      <w:tcPr>
                        <w:tcW w:w="1512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姓名</w:t>
                        </w:r>
                      </w:p>
                    </w:tc>
                    <w:tc>
                      <w:tcPr>
                        <w:tcW w:w="526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"/>
                          <w:ind w:left="93" w:right="6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4174" w:type="dxa"/>
                        <w:tcBorders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与学位证书上姓名一致。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816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6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XMPY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姓名拼音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93" w:right="6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60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填写姓名汉语拼音，来华留学生填写护照上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的英文姓名。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816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6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XBM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性别码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3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4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 xml:space="preserve">3.1.1 </w:t>
                        </w:r>
                        <w:r>
                          <w:rPr>
                            <w:rFonts w:hint="eastAsia" w:ascii="宋体" w:hAnsi="宋体" w:eastAsia="宋体" w:cs="宋体"/>
                            <w:spacing w:val="-6"/>
                            <w:w w:val="105"/>
                            <w:sz w:val="21"/>
                          </w:rPr>
                          <w:t>GB/T2261-1981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《人的性别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7" w:hRule="atLeast"/>
                    </w:trPr>
                    <w:tc>
                      <w:tcPr>
                        <w:tcW w:w="816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26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GBM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68" w:line="387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国家或地区码</w:t>
                        </w:r>
                      </w:p>
                      <w:p>
                        <w:pPr>
                          <w:pStyle w:val="13"/>
                          <w:spacing w:line="204" w:lineRule="exact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3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4" w:line="153" w:lineRule="auto"/>
                          <w:ind w:left="117" w:right="2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6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 xml:space="preserve">3.1.2 </w:t>
                        </w:r>
                        <w:r>
                          <w:rPr>
                            <w:rFonts w:hint="eastAsia" w:ascii="宋体" w:hAnsi="宋体" w:eastAsia="宋体" w:cs="宋体"/>
                            <w:spacing w:val="-6"/>
                            <w:w w:val="105"/>
                            <w:sz w:val="21"/>
                          </w:rPr>
                          <w:t>GB/T2659-2000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《世界各国</w:t>
                        </w:r>
                        <w:r>
                          <w:rPr>
                            <w:rFonts w:hint="eastAsia" w:ascii="宋体" w:hAnsi="宋体" w:eastAsia="宋体" w:cs="宋体"/>
                            <w:spacing w:val="-9"/>
                            <w:w w:val="105"/>
                            <w:sz w:val="20"/>
                          </w:rPr>
                          <w:t>和地区名称代码》。港澳台人士填写所在地</w:t>
                        </w:r>
                      </w:p>
                      <w:p>
                        <w:pPr>
                          <w:pStyle w:val="13"/>
                          <w:spacing w:line="231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区，华侨填写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中国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代码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15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6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spacing w:val="-106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7" w:hRule="atLeast"/>
                    </w:trPr>
                    <w:tc>
                      <w:tcPr>
                        <w:tcW w:w="816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26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MZM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8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民族码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3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" w:line="156" w:lineRule="auto"/>
                          <w:ind w:left="117" w:right="2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6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 xml:space="preserve">3.1.3 </w:t>
                        </w:r>
                        <w:r>
                          <w:rPr>
                            <w:rFonts w:hint="eastAsia" w:ascii="宋体" w:hAnsi="宋体" w:eastAsia="宋体" w:cs="宋体"/>
                            <w:spacing w:val="-6"/>
                            <w:w w:val="105"/>
                            <w:sz w:val="21"/>
                          </w:rPr>
                          <w:t>GB/T3304-1991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《中国各民</w:t>
                        </w:r>
                        <w:r>
                          <w:rPr>
                            <w:rFonts w:hint="eastAsia" w:ascii="宋体" w:hAnsi="宋体" w:eastAsia="宋体" w:cs="宋体"/>
                            <w:spacing w:val="-8"/>
                            <w:w w:val="105"/>
                            <w:sz w:val="20"/>
                          </w:rPr>
                          <w:t>族名称罗马字母拼写法和代码》，来华留学</w:t>
                        </w:r>
                      </w:p>
                      <w:p>
                        <w:pPr>
                          <w:pStyle w:val="13"/>
                          <w:spacing w:line="228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生不填写。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816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6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ZZMMM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政治面貌码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4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 xml:space="preserve">3.1.4 </w:t>
                        </w:r>
                        <w:r>
                          <w:rPr>
                            <w:rFonts w:hint="eastAsia" w:ascii="宋体" w:hAnsi="宋体" w:eastAsia="宋体" w:cs="宋体"/>
                            <w:spacing w:val="-6"/>
                            <w:w w:val="105"/>
                            <w:sz w:val="21"/>
                          </w:rPr>
                          <w:t>GB/T4762-1984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《政治面貌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代码》，仅限中国大陆人士填写。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816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6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CSRQ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出生日期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格式：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CC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例如</w:t>
                        </w:r>
                        <w:r>
                          <w:rPr>
                            <w:rFonts w:hint="eastAsia" w:ascii="宋体" w:hAnsi="宋体" w:eastAsia="宋体" w:cs="宋体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9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810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4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22</w:t>
                        </w:r>
                        <w:r>
                          <w:rPr>
                            <w:rFonts w:hint="eastAsia" w:ascii="宋体" w:hAnsi="宋体" w:eastAsia="宋体" w:cs="宋体"/>
                            <w:spacing w:val="-109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，填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写与身份证件上一致的出生日期。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816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6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ZJLXM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身份证件类型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3.2.1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《身份证件类型代码》。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816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26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ZJHM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身份证件号码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93" w:right="6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与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身份证件类型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相对应的证件号码。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7" w:hRule="atLeast"/>
                    </w:trPr>
                    <w:tc>
                      <w:tcPr>
                        <w:tcW w:w="816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80" w:right="154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HKSZSSM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4" w:line="153" w:lineRule="auto"/>
                          <w:ind w:left="115" w:righ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攻读本学位前户口所在省市</w:t>
                        </w:r>
                      </w:p>
                      <w:p>
                        <w:pPr>
                          <w:pStyle w:val="13"/>
                          <w:spacing w:line="231" w:lineRule="exact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3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参见代码表</w:t>
                        </w:r>
                        <w:r>
                          <w:rPr>
                            <w:rFonts w:hint="eastAsia" w:ascii="宋体" w:hAnsi="宋体" w:eastAsia="宋体" w:cs="宋体"/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3.2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.</w:t>
                        </w:r>
                        <w:r>
                          <w:rPr>
                            <w:rFonts w:hint="eastAsia" w:ascii="宋体" w:hAnsi="宋体" w:eastAsia="宋体" w:cs="宋体"/>
                            <w:spacing w:val="-87"/>
                            <w:w w:val="100"/>
                            <w:sz w:val="21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《中华人民共和国行政区划</w:t>
                        </w:r>
                      </w:p>
                      <w:p>
                        <w:pPr>
                          <w:pStyle w:val="13"/>
                          <w:spacing w:line="271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2"/>
                            <w:w w:val="105"/>
                            <w:sz w:val="20"/>
                          </w:rPr>
                          <w:t>省市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spacing w:val="-10"/>
                            <w:w w:val="105"/>
                            <w:sz w:val="20"/>
                          </w:rPr>
                          <w:t>代码》，仅限中国大陆和港澳台人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士填写。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816" w:type="dxa"/>
                        <w:vMerge w:val="restart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spacing w:before="12"/>
                          <w:ind w:left="0"/>
                          <w:rPr>
                            <w:rFonts w:hint="eastAsia" w:ascii="宋体" w:hAnsi="宋体" w:eastAsia="宋体" w:cs="宋体"/>
                            <w:sz w:val="12"/>
                          </w:rPr>
                        </w:pPr>
                      </w:p>
                      <w:p>
                        <w:pPr>
                          <w:pStyle w:val="13"/>
                          <w:spacing w:line="153" w:lineRule="auto"/>
                          <w:ind w:left="196" w:right="172"/>
                          <w:jc w:val="both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学业和 学位授予信息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80" w:right="154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XWSYDWM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学位授予单位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 xml:space="preserve">3.2.3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《高等学校及科研机构代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7" w:hRule="atLeast"/>
                    </w:trPr>
                    <w:tc>
                      <w:tcPr>
                        <w:tcW w:w="816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80" w:right="154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XZXM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" w:line="156" w:lineRule="auto"/>
                          <w:ind w:left="115" w:righ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学位授予单位校长（院长、</w:t>
                        </w:r>
                      </w:p>
                      <w:p>
                        <w:pPr>
                          <w:pStyle w:val="13"/>
                          <w:spacing w:line="228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所长）姓名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93" w:right="6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4"/>
                          <w:ind w:left="0"/>
                          <w:rPr>
                            <w:rFonts w:hint="eastAsia" w:ascii="宋体" w:hAnsi="宋体" w:eastAsia="宋体" w:cs="宋体"/>
                            <w:sz w:val="10"/>
                          </w:rPr>
                        </w:pPr>
                      </w:p>
                      <w:p>
                        <w:pPr>
                          <w:pStyle w:val="13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必须与学位证书信息一致。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816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80" w:right="154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ZXXM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学位评定委员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会主席姓名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93" w:right="6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必须与学位证书信息一致。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816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180" w:right="154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XWLBM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3" w:lineRule="exact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学位类别码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3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3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3.2.4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《学位类别代码》。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816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80" w:right="154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ZYXWLYM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专业学位领域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3.2.16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《专业学位信息采集代码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17" w:right="-4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4"/>
                            <w:w w:val="110"/>
                            <w:sz w:val="20"/>
                          </w:rPr>
                          <w:t>标准》需要在备注中注明“中医师承”字样。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816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80" w:right="154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KSH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考生号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93" w:right="6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6"/>
                            <w:w w:val="105"/>
                            <w:sz w:val="20"/>
                          </w:rPr>
                          <w:t>使用学籍电子注册中的考生号。同等学力申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请专业学位人员，此处填写申请学位编号。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816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80" w:right="154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RXNY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入学年月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3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格式：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CC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MM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例如</w:t>
                        </w:r>
                        <w:r>
                          <w:rPr>
                            <w:rFonts w:hint="eastAsia" w:ascii="宋体" w:hAnsi="宋体" w:eastAsia="宋体" w:cs="宋体"/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00609</w:t>
                        </w:r>
                        <w:r>
                          <w:rPr>
                            <w:rFonts w:hint="eastAsia" w:ascii="宋体" w:hAnsi="宋体" w:eastAsia="宋体" w:cs="宋体"/>
                            <w:spacing w:val="-109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816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80" w:right="154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XH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学号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93" w:right="6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816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80" w:right="154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XXFSM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学习方式码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3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1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 xml:space="preserve">3.2.7 </w:t>
                        </w:r>
                        <w:r>
                          <w:rPr>
                            <w:rFonts w:hint="eastAsia" w:ascii="宋体" w:hAnsi="宋体" w:eastAsia="宋体" w:cs="宋体"/>
                            <w:spacing w:val="-16"/>
                            <w:w w:val="105"/>
                            <w:sz w:val="20"/>
                          </w:rPr>
                          <w:t>《学习方式代码》。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9" w:hRule="atLeast"/>
                    </w:trPr>
                    <w:tc>
                      <w:tcPr>
                        <w:tcW w:w="816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3"/>
                          <w:ind w:left="180" w:right="154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3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GDLXM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0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攻读类型码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3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3"/>
                          <w:ind w:left="3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0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3.2.8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 攻读类型代码》。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816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80" w:right="154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DSXM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导师姓名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93" w:right="6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填写一位导师姓名。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816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80" w:right="154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BYNY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毕业年月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3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格式：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CC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MM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例如</w:t>
                        </w:r>
                        <w:r>
                          <w:rPr>
                            <w:rFonts w:hint="eastAsia" w:ascii="宋体" w:hAnsi="宋体" w:eastAsia="宋体" w:cs="宋体"/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00907</w:t>
                        </w:r>
                        <w:r>
                          <w:rPr>
                            <w:rFonts w:hint="eastAsia" w:ascii="宋体" w:hAnsi="宋体" w:eastAsia="宋体" w:cs="宋体"/>
                            <w:spacing w:val="-109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</w:trPr>
                    <w:tc>
                      <w:tcPr>
                        <w:tcW w:w="816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80" w:right="154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HXWRQ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获学位日期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3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格式为</w:t>
                        </w:r>
                        <w:r>
                          <w:rPr>
                            <w:rFonts w:hint="eastAsia" w:ascii="宋体" w:hAnsi="宋体" w:eastAsia="宋体" w:cs="宋体"/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CC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-18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如</w:t>
                        </w:r>
                        <w:r>
                          <w:rPr>
                            <w:rFonts w:hint="eastAsia" w:ascii="宋体" w:hAnsi="宋体" w:eastAsia="宋体" w:cs="宋体"/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20090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6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21</w:t>
                        </w:r>
                        <w:r>
                          <w:rPr>
                            <w:rFonts w:hint="eastAsia" w:ascii="宋体" w:hAnsi="宋体" w:eastAsia="宋体" w:cs="宋体"/>
                            <w:spacing w:val="-109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spacing w:val="-7"/>
                            <w:w w:val="105"/>
                            <w:sz w:val="20"/>
                          </w:rPr>
                          <w:t>，与学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位证书上的学位授予日期一致。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816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80" w:right="154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XWZSBH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学位证书编号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93" w:right="6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7" w:hRule="atLeast"/>
                    </w:trPr>
                    <w:tc>
                      <w:tcPr>
                        <w:tcW w:w="816" w:type="dxa"/>
                        <w:vMerge w:val="restart"/>
                        <w:tcBorders>
                          <w:top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4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  <w:p>
                        <w:pPr>
                          <w:pStyle w:val="13"/>
                          <w:spacing w:line="153" w:lineRule="auto"/>
                          <w:ind w:left="196" w:right="172"/>
                          <w:jc w:val="both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学位论文信息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80" w:right="154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LWTM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8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论文题目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98" w:right="6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120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8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填写学位论文题目。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816" w:type="dxa"/>
                        <w:vMerge w:val="continue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180" w:right="154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LWGJC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0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论文关键词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98" w:right="6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120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0" w:lineRule="exact"/>
                          <w:ind w:left="117" w:right="-4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3-5</w:t>
                        </w:r>
                        <w:r>
                          <w:rPr>
                            <w:rFonts w:hint="eastAsia" w:ascii="宋体" w:hAnsi="宋体" w:eastAsia="宋体" w:cs="宋体"/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pacing w:val="-4"/>
                            <w:w w:val="105"/>
                            <w:sz w:val="20"/>
                          </w:rPr>
                          <w:t>个关键词，每个关键词之间用</w:t>
                        </w:r>
                        <w:r>
                          <w:rPr>
                            <w:rFonts w:hint="eastAsia" w:ascii="宋体" w:hAnsi="宋体" w:eastAsia="宋体" w:cs="宋体"/>
                            <w:spacing w:val="-7"/>
                            <w:w w:val="105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spacing w:val="-7"/>
                            <w:w w:val="105"/>
                            <w:sz w:val="20"/>
                          </w:rPr>
                          <w:t>，</w:t>
                        </w:r>
                        <w:r>
                          <w:rPr>
                            <w:rFonts w:hint="eastAsia" w:ascii="宋体" w:hAnsi="宋体" w:eastAsia="宋体" w:cs="宋体"/>
                            <w:spacing w:val="-7"/>
                            <w:w w:val="105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隔开。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816" w:type="dxa"/>
                        <w:vMerge w:val="continue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180" w:right="154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LWLXM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0" w:lineRule="exact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论文类型码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3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0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3.2.9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《论文类型代码》。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816" w:type="dxa"/>
                        <w:vMerge w:val="continue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7"/>
                          <w:ind w:left="180" w:right="154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7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LWXTLYM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5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论文选题来源</w:t>
                        </w:r>
                      </w:p>
                      <w:p>
                        <w:pPr>
                          <w:pStyle w:val="13"/>
                          <w:spacing w:line="259" w:lineRule="exact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7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7"/>
                          <w:ind w:left="3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174" w:type="dxa"/>
                        <w:tcBorders>
                          <w:top w:val="single" w:color="000000" w:sz="6" w:space="0"/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44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3.2.10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《论文选题来源代码》。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spacing w:val="-3"/>
          <w:sz w:val="24"/>
        </w:rPr>
        <w:t>博士专业学位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24"/>
        </w:rPr>
        <w:sectPr>
          <w:pgSz w:w="11900" w:h="16840"/>
          <w:pgMar w:top="500" w:right="640" w:bottom="820" w:left="860" w:header="0" w:footer="637" w:gutter="0"/>
        </w:sectPr>
      </w:pPr>
    </w:p>
    <w:tbl>
      <w:tblPr>
        <w:tblStyle w:val="10"/>
        <w:tblW w:w="9761" w:type="dxa"/>
        <w:tblInd w:w="25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818"/>
        <w:gridCol w:w="1382"/>
        <w:gridCol w:w="1512"/>
        <w:gridCol w:w="526"/>
        <w:gridCol w:w="531"/>
        <w:gridCol w:w="2744"/>
        <w:gridCol w:w="524"/>
        <w:gridCol w:w="90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16" w:type="dxa"/>
            <w:tcBorders>
              <w:right w:val="single" w:color="000000" w:sz="6" w:space="0"/>
            </w:tcBorders>
          </w:tcPr>
          <w:p>
            <w:pPr>
              <w:pStyle w:val="13"/>
              <w:spacing w:line="257" w:lineRule="exact"/>
              <w:ind w:left="19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w w:val="105"/>
                <w:sz w:val="20"/>
              </w:rPr>
              <w:t>信息</w:t>
            </w:r>
          </w:p>
          <w:p>
            <w:pPr>
              <w:pStyle w:val="13"/>
              <w:spacing w:line="269" w:lineRule="exact"/>
              <w:ind w:left="19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w w:val="105"/>
                <w:sz w:val="20"/>
              </w:rPr>
              <w:t>类型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6"/>
              <w:ind w:left="183" w:right="154"/>
              <w:jc w:val="center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序号</w:t>
            </w:r>
          </w:p>
        </w:tc>
        <w:tc>
          <w:tcPr>
            <w:tcW w:w="1382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6"/>
              <w:ind w:left="27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字段名称</w:t>
            </w:r>
          </w:p>
        </w:tc>
        <w:tc>
          <w:tcPr>
            <w:tcW w:w="1512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6"/>
              <w:ind w:left="341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汉字名称</w:t>
            </w:r>
          </w:p>
        </w:tc>
        <w:tc>
          <w:tcPr>
            <w:tcW w:w="526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7" w:lineRule="exact"/>
              <w:ind w:left="16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6"/>
                <w:sz w:val="20"/>
              </w:rPr>
              <w:t>类</w:t>
            </w:r>
          </w:p>
          <w:p>
            <w:pPr>
              <w:pStyle w:val="13"/>
              <w:spacing w:line="269" w:lineRule="exact"/>
              <w:ind w:left="16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6"/>
                <w:sz w:val="20"/>
              </w:rPr>
              <w:t>型</w:t>
            </w:r>
          </w:p>
        </w:tc>
        <w:tc>
          <w:tcPr>
            <w:tcW w:w="531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7" w:lineRule="exact"/>
              <w:ind w:left="168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6"/>
                <w:sz w:val="20"/>
              </w:rPr>
              <w:t>长</w:t>
            </w:r>
          </w:p>
          <w:p>
            <w:pPr>
              <w:pStyle w:val="13"/>
              <w:spacing w:line="269" w:lineRule="exact"/>
              <w:ind w:left="168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6"/>
                <w:sz w:val="20"/>
              </w:rPr>
              <w:t>度</w:t>
            </w:r>
          </w:p>
        </w:tc>
        <w:tc>
          <w:tcPr>
            <w:tcW w:w="4176" w:type="dxa"/>
            <w:gridSpan w:val="3"/>
            <w:tcBorders>
              <w:left w:val="single" w:color="000000" w:sz="6" w:space="0"/>
            </w:tcBorders>
          </w:tcPr>
          <w:p>
            <w:pPr>
              <w:pStyle w:val="13"/>
              <w:spacing w:before="46"/>
              <w:ind w:left="1865" w:right="1827"/>
              <w:jc w:val="center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说明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16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81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180" w:right="15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</w:rPr>
              <w:t>29</w:t>
            </w:r>
          </w:p>
        </w:tc>
        <w:tc>
          <w:tcPr>
            <w:tcW w:w="138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</w:rPr>
              <w:t>JYBH</w:t>
            </w:r>
          </w:p>
        </w:tc>
        <w:tc>
          <w:tcPr>
            <w:tcW w:w="151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6" w:lineRule="exact"/>
              <w:ind w:left="11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决议编号（文</w:t>
            </w:r>
          </w:p>
          <w:p>
            <w:pPr>
              <w:pStyle w:val="13"/>
              <w:spacing w:line="268" w:lineRule="exact"/>
              <w:ind w:left="11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号）</w:t>
            </w:r>
          </w:p>
        </w:tc>
        <w:tc>
          <w:tcPr>
            <w:tcW w:w="52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FF0000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98" w:right="62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</w:rPr>
              <w:t>120</w:t>
            </w:r>
          </w:p>
        </w:tc>
        <w:tc>
          <w:tcPr>
            <w:tcW w:w="4176" w:type="dxa"/>
            <w:gridSpan w:val="3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6" w:lineRule="exact"/>
              <w:ind w:left="11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学位授予单位学位评定委员会做出授予学</w:t>
            </w:r>
          </w:p>
          <w:p>
            <w:pPr>
              <w:pStyle w:val="13"/>
              <w:spacing w:line="268" w:lineRule="exact"/>
              <w:ind w:left="11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位的决议编号或文号，与报送决议一致。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6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3"/>
              <w:spacing w:before="12"/>
              <w:ind w:left="0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pStyle w:val="13"/>
              <w:spacing w:line="153" w:lineRule="auto"/>
              <w:ind w:left="196" w:right="172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前置学位信息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0"/>
              <w:ind w:left="180" w:right="15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30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0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QZXWM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65" w:lineRule="exact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前置学位码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0"/>
              <w:ind w:left="0" w:right="166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0"/>
              <w:ind w:left="31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5</w:t>
            </w:r>
          </w:p>
        </w:tc>
        <w:tc>
          <w:tcPr>
            <w:tcW w:w="41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65" w:lineRule="exact"/>
              <w:ind w:left="11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3.2.4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《学位类别代码》。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81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6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ind w:left="180" w:right="15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31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6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QZXWXKM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8"/>
              <w:ind w:left="0"/>
              <w:rPr>
                <w:rFonts w:hint="eastAsia" w:ascii="宋体" w:hAnsi="宋体" w:eastAsia="宋体" w:cs="宋体"/>
                <w:sz w:val="15"/>
              </w:rPr>
            </w:pPr>
          </w:p>
          <w:p>
            <w:pPr>
              <w:pStyle w:val="13"/>
              <w:spacing w:before="1" w:line="156" w:lineRule="auto"/>
              <w:ind w:left="115" w:righ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前置学位一级学科码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6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ind w:left="0" w:right="166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6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ind w:left="31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4</w:t>
            </w:r>
          </w:p>
        </w:tc>
        <w:tc>
          <w:tcPr>
            <w:tcW w:w="41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before="16" w:line="153" w:lineRule="auto"/>
              <w:ind w:left="117" w:right="74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>参见代码表</w:t>
            </w:r>
            <w:r>
              <w:rPr>
                <w:rFonts w:hint="eastAsia" w:ascii="宋体" w:hAnsi="宋体" w:eastAsia="宋体" w:cs="宋体"/>
                <w:spacing w:val="-48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w w:val="100"/>
                <w:sz w:val="21"/>
              </w:rPr>
              <w:t>3.2</w:t>
            </w:r>
            <w:r>
              <w:rPr>
                <w:rFonts w:hint="eastAsia" w:ascii="宋体" w:hAnsi="宋体" w:eastAsia="宋体" w:cs="宋体"/>
                <w:spacing w:val="-3"/>
                <w:w w:val="100"/>
                <w:sz w:val="21"/>
              </w:rPr>
              <w:t>.</w:t>
            </w:r>
            <w:r>
              <w:rPr>
                <w:rFonts w:hint="eastAsia" w:ascii="宋体" w:hAnsi="宋体" w:eastAsia="宋体" w:cs="宋体"/>
                <w:spacing w:val="-87"/>
                <w:w w:val="100"/>
                <w:sz w:val="21"/>
              </w:rPr>
              <w:t>6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>《学术学位授予信息采集学</w:t>
            </w:r>
            <w:r>
              <w:rPr>
                <w:rFonts w:hint="eastAsia" w:ascii="宋体" w:hAnsi="宋体" w:eastAsia="宋体" w:cs="宋体"/>
                <w:spacing w:val="-10"/>
                <w:w w:val="105"/>
                <w:sz w:val="20"/>
              </w:rPr>
              <w:t>科代码标准》，选择一级学科代码填写。仅</w:t>
            </w:r>
            <w:r>
              <w:rPr>
                <w:rFonts w:hint="eastAsia" w:ascii="宋体" w:hAnsi="宋体" w:eastAsia="宋体" w:cs="宋体"/>
                <w:spacing w:val="6"/>
                <w:w w:val="105"/>
                <w:sz w:val="20"/>
              </w:rPr>
              <w:t>限前置学位为博士、硕士学术型学位时填</w:t>
            </w:r>
          </w:p>
          <w:p>
            <w:pPr>
              <w:pStyle w:val="13"/>
              <w:spacing w:line="241" w:lineRule="exact"/>
              <w:ind w:left="117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写。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1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80" w:right="15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32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HQZXWNY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5" w:lineRule="exact"/>
              <w:ind w:left="11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获前置学位年</w:t>
            </w:r>
          </w:p>
          <w:p>
            <w:pPr>
              <w:pStyle w:val="13"/>
              <w:spacing w:line="269" w:lineRule="exact"/>
              <w:ind w:left="11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月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0" w:right="166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31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6</w:t>
            </w:r>
          </w:p>
        </w:tc>
        <w:tc>
          <w:tcPr>
            <w:tcW w:w="32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3"/>
              <w:spacing w:before="44"/>
              <w:ind w:left="117" w:right="-2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13"/>
                <w:w w:val="105"/>
                <w:sz w:val="20"/>
              </w:rPr>
              <w:t>格式：</w:t>
            </w: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  <w:r>
              <w:rPr>
                <w:rFonts w:hint="eastAsia" w:ascii="宋体" w:hAnsi="宋体" w:eastAsia="宋体" w:cs="宋体"/>
                <w:spacing w:val="-2"/>
                <w:w w:val="100"/>
                <w:sz w:val="21"/>
              </w:rPr>
              <w:t>CY</w:t>
            </w:r>
            <w:r>
              <w:rPr>
                <w:rFonts w:hint="eastAsia" w:ascii="宋体" w:hAnsi="宋体" w:eastAsia="宋体" w:cs="宋体"/>
                <w:spacing w:val="1"/>
                <w:w w:val="100"/>
                <w:sz w:val="21"/>
              </w:rPr>
              <w:t>Y</w:t>
            </w:r>
            <w:r>
              <w:rPr>
                <w:rFonts w:hint="eastAsia" w:ascii="宋体" w:hAnsi="宋体" w:eastAsia="宋体" w:cs="宋体"/>
                <w:spacing w:val="-1"/>
                <w:w w:val="100"/>
                <w:sz w:val="21"/>
              </w:rPr>
              <w:t>M</w:t>
            </w:r>
            <w:r>
              <w:rPr>
                <w:rFonts w:hint="eastAsia" w:ascii="宋体" w:hAnsi="宋体" w:eastAsia="宋体" w:cs="宋体"/>
                <w:spacing w:val="-32"/>
                <w:w w:val="100"/>
                <w:sz w:val="21"/>
              </w:rPr>
              <w:t>M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w w:val="105"/>
                <w:sz w:val="20"/>
              </w:rPr>
              <w:t>例如</w:t>
            </w:r>
            <w:r>
              <w:rPr>
                <w:rFonts w:hint="eastAsia" w:ascii="宋体" w:hAnsi="宋体" w:eastAsia="宋体" w:cs="宋体"/>
                <w:spacing w:val="-48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w w:val="100"/>
                <w:sz w:val="21"/>
              </w:rPr>
              <w:t>2</w:t>
            </w:r>
            <w:r>
              <w:rPr>
                <w:rFonts w:hint="eastAsia" w:ascii="宋体" w:hAnsi="宋体" w:eastAsia="宋体" w:cs="宋体"/>
                <w:spacing w:val="-3"/>
                <w:w w:val="100"/>
                <w:sz w:val="21"/>
              </w:rPr>
              <w:t>0</w:t>
            </w:r>
            <w:r>
              <w:rPr>
                <w:rFonts w:hint="eastAsia" w:ascii="宋体" w:hAnsi="宋体" w:eastAsia="宋体" w:cs="宋体"/>
                <w:w w:val="100"/>
                <w:sz w:val="21"/>
              </w:rPr>
              <w:t>0606</w:t>
            </w:r>
            <w:r>
              <w:rPr>
                <w:rFonts w:hint="eastAsia" w:ascii="宋体" w:hAnsi="宋体" w:eastAsia="宋体" w:cs="宋体"/>
                <w:spacing w:val="-109"/>
                <w:w w:val="105"/>
                <w:sz w:val="20"/>
              </w:rPr>
              <w:t>）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。</w:t>
            </w:r>
          </w:p>
        </w:tc>
        <w:tc>
          <w:tcPr>
            <w:tcW w:w="90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13"/>
              <w:spacing w:before="158" w:line="153" w:lineRule="auto"/>
              <w:ind w:left="115" w:right="76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19"/>
                <w:w w:val="105"/>
                <w:sz w:val="20"/>
              </w:rPr>
              <w:t>无前置</w:t>
            </w:r>
            <w:r>
              <w:rPr>
                <w:rFonts w:hint="eastAsia" w:ascii="宋体" w:hAnsi="宋体" w:eastAsia="宋体" w:cs="宋体"/>
                <w:spacing w:val="27"/>
                <w:w w:val="105"/>
                <w:sz w:val="20"/>
              </w:rPr>
              <w:t>学 位</w:t>
            </w:r>
            <w:r>
              <w:rPr>
                <w:rFonts w:hint="eastAsia" w:ascii="宋体" w:hAnsi="宋体" w:eastAsia="宋体" w:cs="宋体"/>
                <w:spacing w:val="-12"/>
                <w:w w:val="105"/>
                <w:sz w:val="20"/>
              </w:rPr>
              <w:t>时， 此</w:t>
            </w:r>
            <w:r>
              <w:rPr>
                <w:rFonts w:hint="eastAsia" w:ascii="宋体" w:hAnsi="宋体" w:eastAsia="宋体" w:cs="宋体"/>
                <w:spacing w:val="19"/>
                <w:w w:val="105"/>
                <w:sz w:val="20"/>
              </w:rPr>
              <w:t>两项不填写。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81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6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ind w:left="180" w:right="15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33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6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QZXWDWM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6"/>
              <w:ind w:left="0"/>
              <w:rPr>
                <w:rFonts w:hint="eastAsia" w:ascii="宋体" w:hAnsi="宋体" w:eastAsia="宋体" w:cs="宋体"/>
                <w:sz w:val="15"/>
              </w:rPr>
            </w:pPr>
          </w:p>
          <w:p>
            <w:pPr>
              <w:pStyle w:val="13"/>
              <w:spacing w:line="156" w:lineRule="auto"/>
              <w:ind w:left="115" w:righ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前置学位授予单位码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6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ind w:left="0" w:right="166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6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ind w:left="31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5</w:t>
            </w:r>
          </w:p>
        </w:tc>
        <w:tc>
          <w:tcPr>
            <w:tcW w:w="32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3"/>
              <w:spacing w:before="14" w:line="153" w:lineRule="auto"/>
              <w:ind w:left="117" w:right="83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12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3.2.3</w:t>
            </w:r>
            <w:r>
              <w:rPr>
                <w:rFonts w:hint="eastAsia" w:ascii="宋体" w:hAnsi="宋体" w:eastAsia="宋体" w:cs="宋体"/>
                <w:spacing w:val="-7"/>
                <w:w w:val="105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>《高等学校及科</w:t>
            </w:r>
            <w:r>
              <w:rPr>
                <w:rFonts w:hint="eastAsia" w:ascii="宋体" w:hAnsi="宋体" w:eastAsia="宋体" w:cs="宋体"/>
                <w:spacing w:val="-13"/>
                <w:w w:val="105"/>
                <w:sz w:val="20"/>
              </w:rPr>
              <w:t>研机构代码》，如果前置学位授予</w:t>
            </w:r>
            <w:r>
              <w:rPr>
                <w:rFonts w:hint="eastAsia" w:ascii="宋体" w:hAnsi="宋体" w:eastAsia="宋体" w:cs="宋体"/>
                <w:spacing w:val="-13"/>
                <w:sz w:val="20"/>
              </w:rPr>
              <w:t>单位已撤销，统一填写</w:t>
            </w:r>
            <w:r>
              <w:rPr>
                <w:rFonts w:hint="eastAsia" w:ascii="宋体" w:hAnsi="宋体" w:eastAsia="宋体" w:cs="宋体"/>
                <w:spacing w:val="-13"/>
                <w:sz w:val="21"/>
              </w:rPr>
              <w:t>“99998”</w:t>
            </w:r>
            <w:r>
              <w:rPr>
                <w:rFonts w:hint="eastAsia" w:ascii="宋体" w:hAnsi="宋体" w:eastAsia="宋体" w:cs="宋体"/>
                <w:spacing w:val="-13"/>
                <w:sz w:val="20"/>
              </w:rPr>
              <w:t>；</w:t>
            </w:r>
          </w:p>
          <w:p>
            <w:pPr>
              <w:pStyle w:val="13"/>
              <w:spacing w:line="241" w:lineRule="exact"/>
              <w:ind w:left="117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境外教育机构统一填写</w:t>
            </w:r>
            <w:r>
              <w:rPr>
                <w:rFonts w:hint="eastAsia" w:ascii="宋体" w:hAnsi="宋体" w:eastAsia="宋体" w:cs="宋体"/>
                <w:spacing w:val="-1"/>
                <w:sz w:val="21"/>
              </w:rPr>
              <w:t>“99999”</w:t>
            </w:r>
            <w:r>
              <w:rPr>
                <w:rFonts w:hint="eastAsia" w:ascii="宋体" w:hAnsi="宋体" w:eastAsia="宋体" w:cs="宋体"/>
                <w:spacing w:val="-1"/>
                <w:sz w:val="20"/>
              </w:rPr>
              <w:t>。</w:t>
            </w:r>
          </w:p>
        </w:tc>
        <w:tc>
          <w:tcPr>
            <w:tcW w:w="90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816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3"/>
              <w:spacing w:before="10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spacing w:line="153" w:lineRule="auto"/>
              <w:ind w:left="196" w:right="172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获学位后去向信息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6"/>
              <w:ind w:left="0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3"/>
              <w:ind w:left="180" w:right="15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34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6"/>
              <w:ind w:left="0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3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QXM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81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去向码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6"/>
              <w:ind w:left="0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3"/>
              <w:ind w:left="0" w:right="166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6"/>
              <w:ind w:left="0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3"/>
              <w:ind w:left="31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2</w:t>
            </w:r>
          </w:p>
        </w:tc>
        <w:tc>
          <w:tcPr>
            <w:tcW w:w="41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before="11" w:line="156" w:lineRule="auto"/>
              <w:ind w:left="117" w:right="7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12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spacing w:val="-9"/>
                <w:w w:val="105"/>
                <w:sz w:val="21"/>
              </w:rPr>
              <w:t>3.2.11</w:t>
            </w:r>
            <w:r>
              <w:rPr>
                <w:rFonts w:hint="eastAsia" w:ascii="宋体" w:hAnsi="宋体" w:eastAsia="宋体" w:cs="宋体"/>
                <w:spacing w:val="-16"/>
                <w:w w:val="105"/>
                <w:sz w:val="20"/>
              </w:rPr>
              <w:t>《获学位后去向代码》，表</w:t>
            </w:r>
            <w:r>
              <w:rPr>
                <w:rFonts w:hint="eastAsia" w:ascii="宋体" w:hAnsi="宋体" w:eastAsia="宋体" w:cs="宋体"/>
                <w:spacing w:val="-10"/>
                <w:w w:val="105"/>
                <w:sz w:val="20"/>
              </w:rPr>
              <w:t>明获学位后的去向，仅限中国大陆和港澳台</w:t>
            </w:r>
          </w:p>
          <w:p>
            <w:pPr>
              <w:pStyle w:val="13"/>
              <w:spacing w:line="235" w:lineRule="exact"/>
              <w:ind w:left="11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人士填写。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1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80" w:right="15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35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GZDWXZM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5" w:lineRule="exact"/>
              <w:ind w:left="11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就业单位性质</w:t>
            </w:r>
          </w:p>
          <w:p>
            <w:pPr>
              <w:pStyle w:val="13"/>
              <w:spacing w:line="269" w:lineRule="exact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类别码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0" w:right="166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31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2</w:t>
            </w:r>
          </w:p>
        </w:tc>
        <w:tc>
          <w:tcPr>
            <w:tcW w:w="2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3"/>
              <w:spacing w:line="255" w:lineRule="exact"/>
              <w:ind w:left="11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参考代码表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3.2.12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《工作单</w:t>
            </w:r>
          </w:p>
          <w:p>
            <w:pPr>
              <w:pStyle w:val="13"/>
              <w:spacing w:line="269" w:lineRule="exact"/>
              <w:ind w:left="11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位性质类别代码》。</w:t>
            </w:r>
          </w:p>
        </w:tc>
        <w:tc>
          <w:tcPr>
            <w:tcW w:w="1432" w:type="dxa"/>
            <w:gridSpan w:val="2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13"/>
              <w:spacing w:line="255" w:lineRule="exact"/>
              <w:ind w:left="11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w w:val="105"/>
                <w:sz w:val="20"/>
              </w:rPr>
              <w:t>当去向码为</w:t>
            </w:r>
          </w:p>
          <w:p>
            <w:pPr>
              <w:pStyle w:val="13"/>
              <w:spacing w:before="30" w:line="153" w:lineRule="auto"/>
              <w:ind w:left="118" w:right="2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6"/>
                <w:w w:val="105"/>
                <w:sz w:val="21"/>
              </w:rPr>
              <w:t>“01”</w:t>
            </w:r>
            <w:r>
              <w:rPr>
                <w:rFonts w:hint="eastAsia" w:ascii="宋体" w:hAnsi="宋体" w:eastAsia="宋体" w:cs="宋体"/>
                <w:spacing w:val="-6"/>
                <w:w w:val="105"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w w:val="105"/>
                <w:sz w:val="20"/>
              </w:rPr>
              <w:t>即去向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>为就业</w:t>
            </w:r>
            <w:r>
              <w:rPr>
                <w:rFonts w:hint="eastAsia" w:ascii="宋体" w:hAnsi="宋体" w:eastAsia="宋体" w:cs="宋体"/>
                <w:spacing w:val="-49"/>
                <w:w w:val="105"/>
                <w:sz w:val="20"/>
              </w:rPr>
              <w:t>）</w:t>
            </w:r>
            <w:r>
              <w:rPr>
                <w:rFonts w:hint="eastAsia" w:ascii="宋体" w:hAnsi="宋体" w:eastAsia="宋体" w:cs="宋体"/>
                <w:spacing w:val="-2"/>
                <w:w w:val="105"/>
                <w:sz w:val="20"/>
              </w:rPr>
              <w:t>时填</w:t>
            </w:r>
            <w:r>
              <w:rPr>
                <w:rFonts w:hint="eastAsia" w:ascii="宋体" w:hAnsi="宋体" w:eastAsia="宋体" w:cs="宋体"/>
                <w:spacing w:val="-11"/>
                <w:w w:val="105"/>
                <w:sz w:val="20"/>
              </w:rPr>
              <w:t>写，仅限中国</w:t>
            </w:r>
            <w:r>
              <w:rPr>
                <w:rFonts w:hint="eastAsia" w:ascii="宋体" w:hAnsi="宋体" w:eastAsia="宋体" w:cs="宋体"/>
                <w:spacing w:val="-6"/>
                <w:w w:val="105"/>
                <w:sz w:val="20"/>
              </w:rPr>
              <w:t xml:space="preserve">大陆和港澳 </w:t>
            </w:r>
            <w:r>
              <w:rPr>
                <w:rFonts w:hint="eastAsia" w:ascii="宋体" w:hAnsi="宋体" w:eastAsia="宋体" w:cs="宋体"/>
                <w:spacing w:val="-4"/>
                <w:w w:val="105"/>
                <w:sz w:val="20"/>
              </w:rPr>
              <w:t>台人士填写。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 xml:space="preserve">如果是在职 </w:t>
            </w:r>
            <w:r>
              <w:rPr>
                <w:rFonts w:hint="eastAsia" w:ascii="宋体" w:hAnsi="宋体" w:eastAsia="宋体" w:cs="宋体"/>
                <w:spacing w:val="-11"/>
                <w:w w:val="105"/>
                <w:sz w:val="20"/>
              </w:rPr>
              <w:t>申请学位，此</w:t>
            </w:r>
            <w:r>
              <w:rPr>
                <w:rFonts w:hint="eastAsia" w:ascii="宋体" w:hAnsi="宋体" w:eastAsia="宋体" w:cs="宋体"/>
                <w:spacing w:val="-6"/>
                <w:w w:val="105"/>
                <w:sz w:val="20"/>
              </w:rPr>
              <w:t xml:space="preserve">处填写申请 </w:t>
            </w:r>
            <w:r>
              <w:rPr>
                <w:rFonts w:hint="eastAsia" w:ascii="宋体" w:hAnsi="宋体" w:eastAsia="宋体" w:cs="宋体"/>
                <w:spacing w:val="-4"/>
                <w:w w:val="105"/>
                <w:sz w:val="20"/>
              </w:rPr>
              <w:t xml:space="preserve">学位期间所 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>在工作单位</w:t>
            </w:r>
          </w:p>
          <w:p>
            <w:pPr>
              <w:pStyle w:val="13"/>
              <w:spacing w:line="249" w:lineRule="exact"/>
              <w:ind w:left="11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w w:val="105"/>
                <w:sz w:val="20"/>
              </w:rPr>
              <w:t>相关信息。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81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6"/>
              <w:ind w:left="0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3"/>
              <w:ind w:left="180" w:right="15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36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6"/>
              <w:ind w:left="0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3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GZDWSSM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51" w:line="153" w:lineRule="auto"/>
              <w:ind w:left="115" w:righ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就业单位省市码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6"/>
              <w:ind w:left="0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3"/>
              <w:ind w:left="0" w:right="166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6"/>
              <w:ind w:left="0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3"/>
              <w:ind w:left="31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2</w:t>
            </w:r>
          </w:p>
        </w:tc>
        <w:tc>
          <w:tcPr>
            <w:tcW w:w="2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3"/>
              <w:spacing w:before="11" w:line="156" w:lineRule="auto"/>
              <w:ind w:left="117" w:right="8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12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spacing w:val="-10"/>
                <w:w w:val="105"/>
                <w:sz w:val="21"/>
              </w:rPr>
              <w:t>3.2.2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>《中华人民</w:t>
            </w:r>
            <w:r>
              <w:rPr>
                <w:rFonts w:hint="eastAsia" w:ascii="宋体" w:hAnsi="宋体" w:eastAsia="宋体" w:cs="宋体"/>
                <w:spacing w:val="-2"/>
                <w:w w:val="105"/>
                <w:sz w:val="20"/>
              </w:rPr>
              <w:t>共和国行政区划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w w:val="105"/>
                <w:sz w:val="20"/>
              </w:rPr>
              <w:t>省市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>）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代</w:t>
            </w:r>
          </w:p>
          <w:p>
            <w:pPr>
              <w:pStyle w:val="13"/>
              <w:spacing w:line="233" w:lineRule="exact"/>
              <w:ind w:left="11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码》。</w:t>
            </w:r>
          </w:p>
        </w:tc>
        <w:tc>
          <w:tcPr>
            <w:tcW w:w="143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81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spacing w:before="13"/>
              <w:ind w:left="0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pStyle w:val="13"/>
              <w:ind w:left="180" w:right="15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37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spacing w:before="13"/>
              <w:ind w:left="0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pStyle w:val="13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GZXZM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spacing w:before="12"/>
              <w:ind w:left="0"/>
              <w:rPr>
                <w:rFonts w:hint="eastAsia" w:ascii="宋体" w:hAnsi="宋体" w:eastAsia="宋体" w:cs="宋体"/>
                <w:sz w:val="16"/>
              </w:rPr>
            </w:pPr>
          </w:p>
          <w:p>
            <w:pPr>
              <w:pStyle w:val="13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工作性质码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spacing w:before="13"/>
              <w:ind w:left="0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pStyle w:val="13"/>
              <w:ind w:left="0" w:right="166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spacing w:before="13"/>
              <w:ind w:left="0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pStyle w:val="13"/>
              <w:ind w:left="31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1</w:t>
            </w:r>
          </w:p>
        </w:tc>
        <w:tc>
          <w:tcPr>
            <w:tcW w:w="2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3"/>
              <w:spacing w:before="11"/>
              <w:ind w:left="0"/>
              <w:rPr>
                <w:rFonts w:hint="eastAsia" w:ascii="宋体" w:hAnsi="宋体" w:eastAsia="宋体" w:cs="宋体"/>
                <w:sz w:val="29"/>
              </w:rPr>
            </w:pPr>
          </w:p>
          <w:p>
            <w:pPr>
              <w:pStyle w:val="13"/>
              <w:spacing w:line="153" w:lineRule="auto"/>
              <w:ind w:left="117" w:right="85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4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3.2.13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>《工作性</w:t>
            </w:r>
            <w:r>
              <w:rPr>
                <w:rFonts w:hint="eastAsia" w:ascii="宋体" w:hAnsi="宋体" w:eastAsia="宋体" w:cs="宋体"/>
                <w:spacing w:val="-21"/>
                <w:w w:val="105"/>
                <w:sz w:val="20"/>
              </w:rPr>
              <w:t>质代码》，表明从事工作的性质。</w:t>
            </w:r>
          </w:p>
        </w:tc>
        <w:tc>
          <w:tcPr>
            <w:tcW w:w="143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6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8" w:line="153" w:lineRule="auto"/>
              <w:ind w:left="196" w:right="172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联系方式信息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180" w:right="15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39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DZYX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65" w:lineRule="exact"/>
              <w:ind w:left="11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电子邮箱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0" w:right="166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93" w:right="62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60</w:t>
            </w:r>
          </w:p>
        </w:tc>
        <w:tc>
          <w:tcPr>
            <w:tcW w:w="2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格式：</w:t>
            </w:r>
            <w:r>
              <w:rPr>
                <w:rFonts w:hint="eastAsia" w:ascii="宋体" w:hAnsi="宋体" w:eastAsia="宋体" w:cs="宋体"/>
                <w:color w:val="00B04F"/>
                <w:w w:val="105"/>
                <w:sz w:val="21"/>
              </w:rPr>
              <w:t>*****@*****</w:t>
            </w:r>
          </w:p>
        </w:tc>
        <w:tc>
          <w:tcPr>
            <w:tcW w:w="143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180" w:right="15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40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QQHM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65" w:lineRule="exact"/>
              <w:ind w:left="11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1"/>
              </w:rPr>
              <w:t xml:space="preserve">QQ </w:t>
            </w: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号码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0" w:right="166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93" w:right="62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20</w:t>
            </w:r>
          </w:p>
        </w:tc>
        <w:tc>
          <w:tcPr>
            <w:tcW w:w="2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1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180" w:right="15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41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WXZH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65" w:lineRule="exact"/>
              <w:ind w:left="11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微信账号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0" w:right="166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93" w:right="62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30</w:t>
            </w:r>
          </w:p>
        </w:tc>
        <w:tc>
          <w:tcPr>
            <w:tcW w:w="2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816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60" w:line="156" w:lineRule="auto"/>
              <w:ind w:left="196" w:righ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其他信息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80" w:right="15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42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ZP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4"/>
              <w:ind w:left="11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照片文件名称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0" w:right="166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93" w:right="62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40</w:t>
            </w:r>
          </w:p>
        </w:tc>
        <w:tc>
          <w:tcPr>
            <w:tcW w:w="41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5" w:lineRule="exact"/>
              <w:ind w:left="11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电子版照片必须与证书照片一致，且文件名</w:t>
            </w:r>
          </w:p>
          <w:p>
            <w:pPr>
              <w:pStyle w:val="13"/>
              <w:spacing w:line="261" w:lineRule="exact"/>
              <w:ind w:left="11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不得重复。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816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80" w:right="15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43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BZ</w:t>
            </w:r>
          </w:p>
        </w:tc>
        <w:tc>
          <w:tcPr>
            <w:tcW w:w="151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5" w:lineRule="exact"/>
              <w:ind w:left="11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备注</w:t>
            </w:r>
          </w:p>
        </w:tc>
        <w:tc>
          <w:tcPr>
            <w:tcW w:w="52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 w:right="166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53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98" w:right="62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160</w:t>
            </w:r>
          </w:p>
        </w:tc>
        <w:tc>
          <w:tcPr>
            <w:tcW w:w="4176" w:type="dxa"/>
            <w:gridSpan w:val="3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3"/>
              <w:spacing w:line="255" w:lineRule="exact"/>
              <w:ind w:left="11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其他未尽事项。</w:t>
            </w:r>
          </w:p>
        </w:tc>
      </w:tr>
    </w:tbl>
    <w:p>
      <w:pPr>
        <w:spacing w:after="0" w:line="255" w:lineRule="exact"/>
        <w:rPr>
          <w:rFonts w:hint="eastAsia" w:ascii="宋体" w:hAnsi="宋体" w:eastAsia="宋体" w:cs="宋体"/>
          <w:sz w:val="20"/>
        </w:rPr>
        <w:sectPr>
          <w:pgSz w:w="11900" w:h="16840"/>
          <w:pgMar w:top="1140" w:right="640" w:bottom="820" w:left="860" w:header="0" w:footer="637" w:gutter="0"/>
        </w:sectPr>
      </w:pPr>
    </w:p>
    <w:p>
      <w:pPr>
        <w:pStyle w:val="3"/>
        <w:spacing w:before="7"/>
        <w:rPr>
          <w:rFonts w:hint="eastAsia" w:ascii="宋体" w:hAnsi="宋体" w:eastAsia="宋体" w:cs="宋体"/>
          <w:sz w:val="14"/>
        </w:rPr>
      </w:pPr>
      <w:r>
        <w:rPr>
          <w:rFonts w:hint="eastAsia" w:ascii="宋体" w:hAnsi="宋体" w:eastAsia="宋体" w:cs="宋体"/>
        </w:rPr>
        <w:pict>
          <v:shape id="_x0000_s1055" o:spid="_x0000_s1055" o:spt="202" type="#_x0000_t202" style="position:absolute;left:0pt;margin-left:50.5pt;margin-top:92.95pt;height:690.4pt;width:506.65pt;mso-position-horizontal-relative:page;mso-position-vertic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10"/>
                    <w:tblW w:w="10095" w:type="dxa"/>
                    <w:tblInd w:w="0" w:type="dxa"/>
                    <w:tblBorders>
                      <w:top w:val="single" w:color="000000" w:sz="12" w:space="0"/>
                      <w:left w:val="single" w:color="000000" w:sz="12" w:space="0"/>
                      <w:bottom w:val="single" w:color="000000" w:sz="12" w:space="0"/>
                      <w:right w:val="single" w:color="000000" w:sz="12" w:space="0"/>
                      <w:insideH w:val="single" w:color="000000" w:sz="12" w:space="0"/>
                      <w:insideV w:val="single" w:color="000000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0"/>
                    <w:gridCol w:w="538"/>
                    <w:gridCol w:w="1431"/>
                    <w:gridCol w:w="1681"/>
                    <w:gridCol w:w="527"/>
                    <w:gridCol w:w="630"/>
                    <w:gridCol w:w="4628"/>
                  </w:tblGrid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3" w:hRule="atLeast"/>
                    </w:trPr>
                    <w:tc>
                      <w:tcPr>
                        <w:tcW w:w="660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116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pacing w:val="-2"/>
                            <w:w w:val="105"/>
                            <w:sz w:val="20"/>
                          </w:rPr>
                          <w:t>信息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6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pacing w:val="-2"/>
                            <w:w w:val="105"/>
                            <w:sz w:val="20"/>
                          </w:rPr>
                          <w:t>类型</w:t>
                        </w:r>
                      </w:p>
                    </w:tc>
                    <w:tc>
                      <w:tcPr>
                        <w:tcW w:w="538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172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序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72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号</w:t>
                        </w:r>
                      </w:p>
                    </w:tc>
                    <w:tc>
                      <w:tcPr>
                        <w:tcW w:w="1431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301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字段名称</w:t>
                        </w:r>
                      </w:p>
                    </w:tc>
                    <w:tc>
                      <w:tcPr>
                        <w:tcW w:w="1681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425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汉字名称</w:t>
                        </w:r>
                      </w:p>
                    </w:tc>
                    <w:tc>
                      <w:tcPr>
                        <w:tcW w:w="527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163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类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63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型</w:t>
                        </w:r>
                      </w:p>
                    </w:tc>
                    <w:tc>
                      <w:tcPr>
                        <w:tcW w:w="630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212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长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212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度</w:t>
                        </w:r>
                      </w:p>
                    </w:tc>
                    <w:tc>
                      <w:tcPr>
                        <w:tcW w:w="4628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2089" w:right="2056"/>
                          <w:jc w:val="center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说明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660" w:type="dxa"/>
                        <w:vMerge w:val="restart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spacing w:before="12"/>
                          <w:ind w:left="0"/>
                          <w:rPr>
                            <w:rFonts w:hint="eastAsia" w:ascii="宋体" w:hAnsi="宋体" w:eastAsia="宋体" w:cs="宋体"/>
                            <w:sz w:val="10"/>
                          </w:rPr>
                        </w:pPr>
                      </w:p>
                      <w:p>
                        <w:pPr>
                          <w:pStyle w:val="13"/>
                          <w:spacing w:line="153" w:lineRule="auto"/>
                          <w:ind w:left="119" w:right="93"/>
                          <w:jc w:val="both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个人基本信息</w:t>
                        </w:r>
                      </w:p>
                    </w:tc>
                    <w:tc>
                      <w:tcPr>
                        <w:tcW w:w="538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2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431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XM</w:t>
                        </w:r>
                      </w:p>
                    </w:tc>
                    <w:tc>
                      <w:tcPr>
                        <w:tcW w:w="1681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3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姓名</w:t>
                        </w:r>
                      </w:p>
                    </w:tc>
                    <w:tc>
                      <w:tcPr>
                        <w:tcW w:w="527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93" w:right="7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4628" w:type="dxa"/>
                        <w:tcBorders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3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与学位证书上姓名一致。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66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2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XMPY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姓名拼音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93" w:right="7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60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填写姓名汉语拼音，来华留学生填写护照上的英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文姓名。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</w:trPr>
                    <w:tc>
                      <w:tcPr>
                        <w:tcW w:w="66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2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XBM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性别码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3.1.1 GB/T2261-1981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《人的性别代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5" w:hRule="atLeast"/>
                    </w:trPr>
                    <w:tc>
                      <w:tcPr>
                        <w:tcW w:w="66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22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GBM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6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国家或地区码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2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1" w:line="153" w:lineRule="auto"/>
                          <w:ind w:left="112" w:right="3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6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 xml:space="preserve">3.1.2 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1"/>
                          </w:rPr>
                          <w:t>GB/T2659-2000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《世界各国和地</w:t>
                        </w:r>
                        <w:r>
                          <w:rPr>
                            <w:rFonts w:hint="eastAsia" w:ascii="宋体" w:hAnsi="宋体" w:eastAsia="宋体" w:cs="宋体"/>
                            <w:spacing w:val="-19"/>
                            <w:w w:val="105"/>
                            <w:sz w:val="20"/>
                          </w:rPr>
                          <w:t>区名称代码》。港澳台人士填写所在地区，华侨填</w:t>
                        </w:r>
                      </w:p>
                      <w:p>
                        <w:pPr>
                          <w:pStyle w:val="13"/>
                          <w:spacing w:line="231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写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中国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代码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156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spacing w:val="-106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66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2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MZM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民族码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4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 xml:space="preserve">3.1.3 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1"/>
                          </w:rPr>
                          <w:t>GB/T3304-1991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《中国各民族名</w:t>
                        </w:r>
                      </w:p>
                      <w:p>
                        <w:pPr>
                          <w:pStyle w:val="13"/>
                          <w:spacing w:line="259" w:lineRule="exact"/>
                          <w:ind w:left="112" w:right="-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2"/>
                            <w:w w:val="105"/>
                            <w:sz w:val="20"/>
                          </w:rPr>
                          <w:t>称罗马字母拼写法和代码》，来华留学生不填写。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</w:trPr>
                    <w:tc>
                      <w:tcPr>
                        <w:tcW w:w="66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2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ZZMMM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政治面貌码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3.1.4 GB/T4762-1984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《政治面貌代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码》，仅限中国大陆人士填写。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66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2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CSRQ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出生日期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格式：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C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DD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例如</w:t>
                        </w:r>
                        <w:r>
                          <w:rPr>
                            <w:rFonts w:hint="eastAsia" w:ascii="宋体" w:hAnsi="宋体" w:eastAsia="宋体" w:cs="宋体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19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8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104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spacing w:val="-106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，填写与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身份证件上一致的出生日期。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66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2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ZJLXM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身份证件类型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3.2.1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《身份证件类型代码》。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66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22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ZJHM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3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身份证件号码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93" w:right="7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3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与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身份证件类型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相对应的证件号码。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5" w:hRule="atLeast"/>
                    </w:trPr>
                    <w:tc>
                      <w:tcPr>
                        <w:tcW w:w="66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7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HKSZSSM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" w:line="156" w:lineRule="auto"/>
                          <w:ind w:left="116" w:right="28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攻读本学位前户口所在省市</w:t>
                        </w:r>
                      </w:p>
                      <w:p>
                        <w:pPr>
                          <w:pStyle w:val="13"/>
                          <w:spacing w:line="226" w:lineRule="exact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2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8" w:line="153" w:lineRule="auto"/>
                          <w:ind w:left="112" w:right="7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1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spacing w:val="-6"/>
                            <w:w w:val="105"/>
                            <w:sz w:val="21"/>
                          </w:rPr>
                          <w:t>3.2.2</w:t>
                        </w:r>
                        <w:r>
                          <w:rPr>
                            <w:rFonts w:hint="eastAsia" w:ascii="宋体" w:hAnsi="宋体" w:eastAsia="宋体" w:cs="宋体"/>
                            <w:spacing w:val="-5"/>
                            <w:w w:val="105"/>
                            <w:sz w:val="20"/>
                          </w:rPr>
                          <w:t>《中华人民共和国行政区划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省市）</w:t>
                        </w:r>
                        <w:r>
                          <w:rPr>
                            <w:rFonts w:hint="eastAsia" w:ascii="宋体" w:hAnsi="宋体" w:eastAsia="宋体" w:cs="宋体"/>
                            <w:spacing w:val="-12"/>
                            <w:w w:val="105"/>
                            <w:sz w:val="20"/>
                          </w:rPr>
                          <w:t>代码》，仅限中国大陆和港澳台人士填写。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9" w:hRule="atLeast"/>
                    </w:trPr>
                    <w:tc>
                      <w:tcPr>
                        <w:tcW w:w="660" w:type="dxa"/>
                        <w:vMerge w:val="restart"/>
                        <w:tcBorders>
                          <w:top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spacing w:before="4"/>
                          <w:ind w:left="0"/>
                          <w:rPr>
                            <w:rFonts w:hint="eastAsia" w:ascii="宋体" w:hAnsi="宋体" w:eastAsia="宋体" w:cs="宋体"/>
                            <w:sz w:val="10"/>
                          </w:rPr>
                        </w:pPr>
                      </w:p>
                      <w:p>
                        <w:pPr>
                          <w:pStyle w:val="13"/>
                          <w:spacing w:line="153" w:lineRule="auto"/>
                          <w:ind w:left="119" w:right="93"/>
                          <w:jc w:val="center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学业和 学位授予信息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7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XWSYDWM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学位授予单位</w:t>
                        </w:r>
                      </w:p>
                      <w:p>
                        <w:pPr>
                          <w:pStyle w:val="13"/>
                          <w:spacing w:line="254" w:lineRule="exact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1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 xml:space="preserve">3.2.3 </w:t>
                        </w:r>
                        <w:r>
                          <w:rPr>
                            <w:rFonts w:hint="eastAsia" w:ascii="宋体" w:hAnsi="宋体" w:eastAsia="宋体" w:cs="宋体"/>
                            <w:spacing w:val="-12"/>
                            <w:w w:val="105"/>
                            <w:sz w:val="20"/>
                          </w:rPr>
                          <w:t>《高等学校及科研机构代码》。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00" w:hRule="atLeast"/>
                    </w:trPr>
                    <w:tc>
                      <w:tcPr>
                        <w:tcW w:w="660" w:type="dxa"/>
                        <w:vMerge w:val="continue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6"/>
                          <w:ind w:left="0"/>
                          <w:rPr>
                            <w:rFonts w:hint="eastAsia" w:ascii="宋体" w:hAnsi="宋体" w:eastAsia="宋体" w:cs="宋体"/>
                            <w:sz w:val="14"/>
                          </w:rPr>
                        </w:pPr>
                      </w:p>
                      <w:p>
                        <w:pPr>
                          <w:pStyle w:val="13"/>
                          <w:ind w:left="17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6"/>
                          <w:ind w:left="0"/>
                          <w:rPr>
                            <w:rFonts w:hint="eastAsia" w:ascii="宋体" w:hAnsi="宋体" w:eastAsia="宋体" w:cs="宋体"/>
                            <w:sz w:val="14"/>
                          </w:rPr>
                        </w:pPr>
                      </w:p>
                      <w:p>
                        <w:pPr>
                          <w:pStyle w:val="13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XZXM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" w:line="153" w:lineRule="auto"/>
                          <w:ind w:left="116" w:right="81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 xml:space="preserve">学位授予单位 </w:t>
                        </w:r>
                        <w:r>
                          <w:rPr>
                            <w:rFonts w:hint="eastAsia" w:ascii="宋体" w:hAnsi="宋体" w:eastAsia="宋体" w:cs="宋体"/>
                            <w:spacing w:val="-4"/>
                            <w:w w:val="105"/>
                            <w:sz w:val="20"/>
                          </w:rPr>
                          <w:t>校长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院长、所</w:t>
                        </w:r>
                      </w:p>
                      <w:p>
                        <w:pPr>
                          <w:pStyle w:val="13"/>
                          <w:spacing w:line="224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长）姓名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6"/>
                          <w:ind w:left="0"/>
                          <w:rPr>
                            <w:rFonts w:hint="eastAsia" w:ascii="宋体" w:hAnsi="宋体" w:eastAsia="宋体" w:cs="宋体"/>
                            <w:sz w:val="14"/>
                          </w:rPr>
                        </w:pPr>
                      </w:p>
                      <w:p>
                        <w:pPr>
                          <w:pStyle w:val="13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6"/>
                          <w:ind w:left="0"/>
                          <w:rPr>
                            <w:rFonts w:hint="eastAsia" w:ascii="宋体" w:hAnsi="宋体" w:eastAsia="宋体" w:cs="宋体"/>
                            <w:sz w:val="14"/>
                          </w:rPr>
                        </w:pPr>
                      </w:p>
                      <w:p>
                        <w:pPr>
                          <w:pStyle w:val="13"/>
                          <w:ind w:left="93" w:right="7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8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必须与学位证书信息一致。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1" w:hRule="atLeast"/>
                    </w:trPr>
                    <w:tc>
                      <w:tcPr>
                        <w:tcW w:w="660" w:type="dxa"/>
                        <w:vMerge w:val="continue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9"/>
                          <w:ind w:left="17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9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ZXXM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7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学位评定委员</w:t>
                        </w:r>
                      </w:p>
                      <w:p>
                        <w:pPr>
                          <w:pStyle w:val="13"/>
                          <w:spacing w:line="254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会主席姓名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9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9"/>
                          <w:ind w:left="93" w:right="7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44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必须与学位证书信息一致。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5" w:hRule="atLeast"/>
                    </w:trPr>
                    <w:tc>
                      <w:tcPr>
                        <w:tcW w:w="660" w:type="dxa"/>
                        <w:vMerge w:val="continue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5" w:lineRule="exact"/>
                          <w:ind w:left="17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5" w:lineRule="exact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XWLBM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6" w:lineRule="exact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学位类别码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5" w:lineRule="exact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5" w:lineRule="exact"/>
                          <w:ind w:left="2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6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3.2.4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《学位类别代码》。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9" w:hRule="atLeast"/>
                    </w:trPr>
                    <w:tc>
                      <w:tcPr>
                        <w:tcW w:w="660" w:type="dxa"/>
                        <w:vMerge w:val="continue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9"/>
                          <w:ind w:left="17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9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YJXKSY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7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是否按一级学</w:t>
                        </w:r>
                      </w:p>
                      <w:p>
                        <w:pPr>
                          <w:pStyle w:val="13"/>
                          <w:spacing w:line="252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科授予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9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9"/>
                          <w:ind w:left="2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44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填写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是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或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否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47" w:hRule="atLeast"/>
                    </w:trPr>
                    <w:tc>
                      <w:tcPr>
                        <w:tcW w:w="660" w:type="dxa"/>
                        <w:vMerge w:val="continue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"/>
                          <w:ind w:left="0"/>
                          <w:rPr>
                            <w:rFonts w:hint="eastAsia" w:ascii="宋体" w:hAnsi="宋体" w:eastAsia="宋体" w:cs="宋体"/>
                            <w:sz w:val="29"/>
                          </w:rPr>
                        </w:pPr>
                      </w:p>
                      <w:p>
                        <w:pPr>
                          <w:pStyle w:val="13"/>
                          <w:spacing w:before="1"/>
                          <w:ind w:left="17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"/>
                          <w:ind w:left="0"/>
                          <w:rPr>
                            <w:rFonts w:hint="eastAsia" w:ascii="宋体" w:hAnsi="宋体" w:eastAsia="宋体" w:cs="宋体"/>
                            <w:sz w:val="29"/>
                          </w:rPr>
                        </w:pPr>
                      </w:p>
                      <w:p>
                        <w:pPr>
                          <w:pStyle w:val="13"/>
                          <w:spacing w:before="1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ZYDM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"/>
                          <w:ind w:left="0"/>
                          <w:rPr>
                            <w:rFonts w:hint="eastAsia" w:ascii="宋体" w:hAnsi="宋体" w:eastAsia="宋体" w:cs="宋体"/>
                            <w:sz w:val="24"/>
                          </w:rPr>
                        </w:pPr>
                      </w:p>
                      <w:p>
                        <w:pPr>
                          <w:pStyle w:val="13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专业代码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"/>
                          <w:ind w:left="0"/>
                          <w:rPr>
                            <w:rFonts w:hint="eastAsia" w:ascii="宋体" w:hAnsi="宋体" w:eastAsia="宋体" w:cs="宋体"/>
                            <w:sz w:val="29"/>
                          </w:rPr>
                        </w:pPr>
                      </w:p>
                      <w:p>
                        <w:pPr>
                          <w:pStyle w:val="13"/>
                          <w:spacing w:before="1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"/>
                          <w:ind w:left="0"/>
                          <w:rPr>
                            <w:rFonts w:hint="eastAsia" w:ascii="宋体" w:hAnsi="宋体" w:eastAsia="宋体" w:cs="宋体"/>
                            <w:sz w:val="29"/>
                          </w:rPr>
                        </w:pPr>
                      </w:p>
                      <w:p>
                        <w:pPr>
                          <w:pStyle w:val="13"/>
                          <w:spacing w:before="1"/>
                          <w:ind w:left="2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6" w:line="153" w:lineRule="auto"/>
                          <w:ind w:left="112" w:right="62"/>
                          <w:jc w:val="both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1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spacing w:val="-12"/>
                            <w:w w:val="105"/>
                            <w:sz w:val="21"/>
                          </w:rPr>
                          <w:t>3.2.6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《学术学位授予信息采集学科代码标准》。按一级学科授予学位的，此处填写一级学科代码；按二级学科授予学位的，填写二级学科代码；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color w:val="FF0000"/>
                            <w:spacing w:val="-5"/>
                            <w:w w:val="105"/>
                            <w:sz w:val="20"/>
                          </w:rPr>
                          <w:t>自设二级学科或交叉学科授予学位，</w:t>
                        </w:r>
                      </w:p>
                      <w:p>
                        <w:pPr>
                          <w:pStyle w:val="13"/>
                          <w:spacing w:line="226" w:lineRule="exact"/>
                          <w:ind w:left="112"/>
                          <w:jc w:val="both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FF0000"/>
                            <w:w w:val="105"/>
                            <w:sz w:val="20"/>
                          </w:rPr>
                          <w:t>填写自设学科所对应一级学科代码。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9" w:hRule="atLeast"/>
                    </w:trPr>
                    <w:tc>
                      <w:tcPr>
                        <w:tcW w:w="660" w:type="dxa"/>
                        <w:vMerge w:val="continue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9"/>
                          <w:ind w:left="17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9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ZSZYDM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44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自设专业代码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9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9"/>
                          <w:ind w:left="2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6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按自设二级学科授予学位时填写已在国务院学位</w:t>
                        </w:r>
                      </w:p>
                      <w:p>
                        <w:pPr>
                          <w:pStyle w:val="13"/>
                          <w:spacing w:line="253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办备案的自设专业代码。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8" w:hRule="atLeast"/>
                    </w:trPr>
                    <w:tc>
                      <w:tcPr>
                        <w:tcW w:w="660" w:type="dxa"/>
                        <w:vMerge w:val="continue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" w:line="235" w:lineRule="exact"/>
                          <w:ind w:left="17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" w:line="235" w:lineRule="exact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KSH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8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考生号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" w:line="235" w:lineRule="exact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" w:line="235" w:lineRule="exact"/>
                          <w:ind w:left="93" w:right="7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8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使用学籍电子注册中的考生号。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8" w:hRule="atLeast"/>
                    </w:trPr>
                    <w:tc>
                      <w:tcPr>
                        <w:tcW w:w="660" w:type="dxa"/>
                        <w:vMerge w:val="continue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" w:line="235" w:lineRule="exact"/>
                          <w:ind w:left="17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" w:line="235" w:lineRule="exact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KSFSM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8" w:lineRule="exact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考试方式码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" w:line="235" w:lineRule="exact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" w:line="235" w:lineRule="exact"/>
                          <w:ind w:left="2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8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3.2.17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《考试方式代码》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8" w:hRule="atLeast"/>
                    </w:trPr>
                    <w:tc>
                      <w:tcPr>
                        <w:tcW w:w="660" w:type="dxa"/>
                        <w:vMerge w:val="continue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8" w:lineRule="exact"/>
                          <w:ind w:left="17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8" w:lineRule="exact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RXNY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8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入学年月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8" w:lineRule="exact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8" w:lineRule="exact"/>
                          <w:ind w:left="2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8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格式：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CC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MM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例如</w:t>
                        </w:r>
                        <w:r>
                          <w:rPr>
                            <w:rFonts w:hint="eastAsia" w:ascii="宋体" w:hAnsi="宋体" w:eastAsia="宋体" w:cs="宋体"/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00609</w:t>
                        </w:r>
                        <w:r>
                          <w:rPr>
                            <w:rFonts w:hint="eastAsia" w:ascii="宋体" w:hAnsi="宋体" w:eastAsia="宋体" w:cs="宋体"/>
                            <w:spacing w:val="-109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5" w:hRule="atLeast"/>
                    </w:trPr>
                    <w:tc>
                      <w:tcPr>
                        <w:tcW w:w="660" w:type="dxa"/>
                        <w:vMerge w:val="continue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5" w:lineRule="exact"/>
                          <w:ind w:left="17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5" w:lineRule="exact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XH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6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学号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5" w:lineRule="exact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5" w:lineRule="exact"/>
                          <w:ind w:left="93" w:right="7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6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8" w:hRule="atLeast"/>
                    </w:trPr>
                    <w:tc>
                      <w:tcPr>
                        <w:tcW w:w="660" w:type="dxa"/>
                        <w:vMerge w:val="continue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" w:line="235" w:lineRule="exact"/>
                          <w:ind w:left="17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" w:line="235" w:lineRule="exact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XXFSM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8" w:lineRule="exact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学习方式码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" w:line="235" w:lineRule="exact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" w:line="235" w:lineRule="exact"/>
                          <w:ind w:left="2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8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1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 xml:space="preserve">3.2.7 </w:t>
                        </w:r>
                        <w:r>
                          <w:rPr>
                            <w:rFonts w:hint="eastAsia" w:ascii="宋体" w:hAnsi="宋体" w:eastAsia="宋体" w:cs="宋体"/>
                            <w:spacing w:val="-16"/>
                            <w:w w:val="105"/>
                            <w:sz w:val="20"/>
                          </w:rPr>
                          <w:t>《学习方式代码》。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8" w:hRule="atLeast"/>
                    </w:trPr>
                    <w:tc>
                      <w:tcPr>
                        <w:tcW w:w="660" w:type="dxa"/>
                        <w:vMerge w:val="continue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" w:line="235" w:lineRule="exact"/>
                          <w:ind w:left="17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" w:line="235" w:lineRule="exact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DSXM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8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导师姓名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" w:line="235" w:lineRule="exact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" w:line="235" w:lineRule="exact"/>
                          <w:ind w:left="93" w:right="7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8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填写一位导师姓名。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5" w:hRule="atLeast"/>
                    </w:trPr>
                    <w:tc>
                      <w:tcPr>
                        <w:tcW w:w="660" w:type="dxa"/>
                        <w:vMerge w:val="continue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5" w:lineRule="exact"/>
                          <w:ind w:left="17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5" w:lineRule="exact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BYNY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6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毕业年月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5" w:lineRule="exact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5" w:lineRule="exact"/>
                          <w:ind w:left="2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6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格式：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CC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MM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例如</w:t>
                        </w:r>
                        <w:r>
                          <w:rPr>
                            <w:rFonts w:hint="eastAsia" w:ascii="宋体" w:hAnsi="宋体" w:eastAsia="宋体" w:cs="宋体"/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00907</w:t>
                        </w:r>
                        <w:r>
                          <w:rPr>
                            <w:rFonts w:hint="eastAsia" w:ascii="宋体" w:hAnsi="宋体" w:eastAsia="宋体" w:cs="宋体"/>
                            <w:spacing w:val="-109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1" w:hRule="atLeast"/>
                    </w:trPr>
                    <w:tc>
                      <w:tcPr>
                        <w:tcW w:w="660" w:type="dxa"/>
                        <w:vMerge w:val="continue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9"/>
                          <w:ind w:left="17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9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HXWRQ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44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获学位日期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9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9"/>
                          <w:ind w:left="2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7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格式为</w:t>
                        </w:r>
                        <w:r>
                          <w:rPr>
                            <w:rFonts w:hint="eastAsia" w:ascii="宋体" w:hAnsi="宋体" w:eastAsia="宋体" w:cs="宋体"/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CC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如</w:t>
                        </w:r>
                        <w:r>
                          <w:rPr>
                            <w:rFonts w:hint="eastAsia" w:ascii="宋体" w:hAnsi="宋体" w:eastAsia="宋体" w:cs="宋体"/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20090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6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21</w:t>
                        </w:r>
                        <w:r>
                          <w:rPr>
                            <w:rFonts w:hint="eastAsia" w:ascii="宋体" w:hAnsi="宋体" w:eastAsia="宋体" w:cs="宋体"/>
                            <w:spacing w:val="-109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，与学位证</w:t>
                        </w:r>
                      </w:p>
                      <w:p>
                        <w:pPr>
                          <w:pStyle w:val="13"/>
                          <w:spacing w:line="254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书上的学位授予日期一致。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atLeast"/>
                    </w:trPr>
                    <w:tc>
                      <w:tcPr>
                        <w:tcW w:w="660" w:type="dxa"/>
                        <w:vMerge w:val="continue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17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XWZSBH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3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学位证书编号</w:t>
                        </w:r>
                      </w:p>
                    </w:tc>
                    <w:tc>
                      <w:tcPr>
                        <w:tcW w:w="527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93" w:right="7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color="000000" w:sz="6" w:space="0"/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3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 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</w:p>
    <w:p>
      <w:pPr>
        <w:pStyle w:val="3"/>
        <w:spacing w:line="310" w:lineRule="exact"/>
        <w:ind w:left="272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position w:val="-5"/>
          <w:sz w:val="20"/>
        </w:rPr>
        <w:pict>
          <v:shape id="_x0000_s1056" o:spid="_x0000_s1056" o:spt="202" type="#_x0000_t202" style="height:15.55pt;width:80.8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11" w:lineRule="exact"/>
                    <w:ind w:left="0" w:right="0" w:firstLine="0"/>
                    <w:jc w:val="left"/>
                    <w:rPr>
                      <w:rFonts w:hint="eastAsia" w:ascii="Noto Sans CJK JP Regular" w:eastAsia="Noto Sans CJK JP Regular"/>
                      <w:sz w:val="28"/>
                    </w:rPr>
                  </w:pPr>
                  <w:r>
                    <w:rPr>
                      <w:rFonts w:ascii="Times New Roman" w:eastAsia="Times New Roman"/>
                      <w:b/>
                      <w:sz w:val="28"/>
                    </w:rPr>
                    <w:t xml:space="preserve">2.2 </w:t>
                  </w:r>
                  <w:r>
                    <w:rPr>
                      <w:rFonts w:hint="eastAsia" w:ascii="Noto Sans CJK JP Regular" w:eastAsia="Noto Sans CJK JP Regular"/>
                      <w:sz w:val="28"/>
                    </w:rPr>
                    <w:t>硕</w:t>
                  </w:r>
                  <w:r>
                    <w:rPr>
                      <w:rFonts w:hint="eastAsia" w:ascii="宋体" w:hAnsi="宋体" w:eastAsia="宋体" w:cs="宋体"/>
                      <w:sz w:val="28"/>
                    </w:rPr>
                    <w:t>士学位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12"/>
        <w:numPr>
          <w:ilvl w:val="2"/>
          <w:numId w:val="9"/>
        </w:numPr>
        <w:tabs>
          <w:tab w:val="left" w:pos="873"/>
        </w:tabs>
        <w:spacing w:before="0" w:after="0" w:line="240" w:lineRule="auto"/>
        <w:ind w:left="872" w:right="0" w:hanging="6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pacing w:val="-3"/>
          <w:sz w:val="24"/>
        </w:rPr>
        <w:t>学历教育硕士学位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24"/>
        </w:rPr>
        <w:sectPr>
          <w:footerReference r:id="rId6" w:type="default"/>
          <w:pgSz w:w="11900" w:h="16840"/>
          <w:pgMar w:top="920" w:right="640" w:bottom="820" w:left="860" w:header="0" w:footer="637" w:gutter="0"/>
          <w:pgNumType w:start="10"/>
        </w:sectPr>
      </w:pPr>
    </w:p>
    <w:tbl>
      <w:tblPr>
        <w:tblStyle w:val="10"/>
        <w:tblW w:w="10097" w:type="dxa"/>
        <w:tblInd w:w="16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538"/>
        <w:gridCol w:w="1431"/>
        <w:gridCol w:w="1681"/>
        <w:gridCol w:w="527"/>
        <w:gridCol w:w="630"/>
        <w:gridCol w:w="3678"/>
        <w:gridCol w:w="9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660" w:type="dxa"/>
            <w:tcBorders>
              <w:right w:val="single" w:color="000000" w:sz="6" w:space="0"/>
            </w:tcBorders>
          </w:tcPr>
          <w:p>
            <w:pPr>
              <w:pStyle w:val="13"/>
              <w:spacing w:line="257" w:lineRule="exact"/>
              <w:ind w:left="11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w w:val="105"/>
                <w:sz w:val="20"/>
              </w:rPr>
              <w:t>信息</w:t>
            </w:r>
          </w:p>
          <w:p>
            <w:pPr>
              <w:pStyle w:val="13"/>
              <w:spacing w:line="269" w:lineRule="exact"/>
              <w:ind w:left="11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w w:val="105"/>
                <w:sz w:val="20"/>
              </w:rPr>
              <w:t>类型</w:t>
            </w:r>
          </w:p>
        </w:tc>
        <w:tc>
          <w:tcPr>
            <w:tcW w:w="53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7" w:lineRule="exact"/>
              <w:ind w:left="17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6"/>
                <w:sz w:val="20"/>
              </w:rPr>
              <w:t>序</w:t>
            </w:r>
          </w:p>
          <w:p>
            <w:pPr>
              <w:pStyle w:val="13"/>
              <w:spacing w:line="269" w:lineRule="exact"/>
              <w:ind w:left="17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6"/>
                <w:sz w:val="20"/>
              </w:rPr>
              <w:t>号</w:t>
            </w:r>
          </w:p>
        </w:tc>
        <w:tc>
          <w:tcPr>
            <w:tcW w:w="1431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6"/>
              <w:ind w:left="301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字段名称</w:t>
            </w:r>
          </w:p>
        </w:tc>
        <w:tc>
          <w:tcPr>
            <w:tcW w:w="1681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6"/>
              <w:ind w:left="42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汉字名称</w:t>
            </w:r>
          </w:p>
        </w:tc>
        <w:tc>
          <w:tcPr>
            <w:tcW w:w="527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7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6"/>
                <w:sz w:val="20"/>
              </w:rPr>
              <w:t>类</w:t>
            </w:r>
          </w:p>
          <w:p>
            <w:pPr>
              <w:pStyle w:val="13"/>
              <w:spacing w:line="269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6"/>
                <w:sz w:val="20"/>
              </w:rPr>
              <w:t>型</w:t>
            </w:r>
          </w:p>
        </w:tc>
        <w:tc>
          <w:tcPr>
            <w:tcW w:w="63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7" w:lineRule="exact"/>
              <w:ind w:left="21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6"/>
                <w:sz w:val="20"/>
              </w:rPr>
              <w:t>长</w:t>
            </w:r>
          </w:p>
          <w:p>
            <w:pPr>
              <w:pStyle w:val="13"/>
              <w:spacing w:line="269" w:lineRule="exact"/>
              <w:ind w:left="21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6"/>
                <w:sz w:val="20"/>
              </w:rPr>
              <w:t>度</w:t>
            </w:r>
          </w:p>
        </w:tc>
        <w:tc>
          <w:tcPr>
            <w:tcW w:w="4630" w:type="dxa"/>
            <w:gridSpan w:val="2"/>
            <w:tcBorders>
              <w:left w:val="single" w:color="000000" w:sz="6" w:space="0"/>
            </w:tcBorders>
          </w:tcPr>
          <w:p>
            <w:pPr>
              <w:pStyle w:val="13"/>
              <w:spacing w:before="46"/>
              <w:ind w:left="2089" w:right="2058"/>
              <w:jc w:val="center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说明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660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53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153" w:right="1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27</w:t>
            </w:r>
          </w:p>
        </w:tc>
        <w:tc>
          <w:tcPr>
            <w:tcW w:w="143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</w:rPr>
              <w:t>JYBH</w:t>
            </w:r>
          </w:p>
        </w:tc>
        <w:tc>
          <w:tcPr>
            <w:tcW w:w="168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6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FF0000"/>
                <w:spacing w:val="-35"/>
                <w:w w:val="105"/>
                <w:sz w:val="20"/>
              </w:rPr>
              <w:t xml:space="preserve">决 议 编 号 </w:t>
            </w: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pacing w:val="-33"/>
                <w:w w:val="105"/>
                <w:sz w:val="20"/>
              </w:rPr>
              <w:t xml:space="preserve"> 文</w:t>
            </w:r>
          </w:p>
          <w:p>
            <w:pPr>
              <w:pStyle w:val="13"/>
              <w:spacing w:line="268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号）</w:t>
            </w:r>
          </w:p>
        </w:tc>
        <w:tc>
          <w:tcPr>
            <w:tcW w:w="52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FF0000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47" w:right="1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</w:rPr>
              <w:t>120</w:t>
            </w:r>
          </w:p>
        </w:tc>
        <w:tc>
          <w:tcPr>
            <w:tcW w:w="4630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6" w:lineRule="exact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学位授予单位学位评定委员会做出授予学位的决</w:t>
            </w:r>
          </w:p>
          <w:p>
            <w:pPr>
              <w:pStyle w:val="13"/>
              <w:spacing w:line="268" w:lineRule="exact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议编号或文号，与报送决议一致。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66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7"/>
              <w:ind w:left="0"/>
              <w:rPr>
                <w:rFonts w:hint="eastAsia" w:ascii="宋体" w:hAnsi="宋体" w:eastAsia="宋体" w:cs="宋体"/>
                <w:sz w:val="16"/>
              </w:rPr>
            </w:pPr>
          </w:p>
          <w:p>
            <w:pPr>
              <w:pStyle w:val="13"/>
              <w:spacing w:line="153" w:lineRule="auto"/>
              <w:ind w:left="119" w:right="93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学位论文信息</w:t>
            </w:r>
          </w:p>
        </w:tc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153" w:right="1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28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LWTM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3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论文题目</w:t>
            </w:r>
          </w:p>
        </w:tc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0" w:right="16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93" w:right="73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120</w:t>
            </w:r>
          </w:p>
        </w:tc>
        <w:tc>
          <w:tcPr>
            <w:tcW w:w="46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3" w:lineRule="exact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填写学位论文题目。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66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153" w:right="1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29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LWGJC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3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论文关键词</w:t>
            </w:r>
          </w:p>
        </w:tc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0" w:right="16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93" w:right="73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120</w:t>
            </w:r>
          </w:p>
        </w:tc>
        <w:tc>
          <w:tcPr>
            <w:tcW w:w="46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3" w:lineRule="exact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1"/>
              </w:rPr>
              <w:t xml:space="preserve">3-5 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个关键词，每个关键词之间用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“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，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”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隔开。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66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153" w:right="1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30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LWLXM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3" w:lineRule="exact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论文类型码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0" w:right="16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2</w:t>
            </w:r>
          </w:p>
        </w:tc>
        <w:tc>
          <w:tcPr>
            <w:tcW w:w="46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3" w:lineRule="exact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3.2.9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《论文类型代码》。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6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53" w:right="1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31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LWXTLYM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5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论文选题来源</w:t>
            </w:r>
          </w:p>
          <w:p>
            <w:pPr>
              <w:pStyle w:val="13"/>
              <w:spacing w:line="269" w:lineRule="exact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0" w:right="16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2</w:t>
            </w:r>
          </w:p>
        </w:tc>
        <w:tc>
          <w:tcPr>
            <w:tcW w:w="46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before="44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3.2.10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《论文选题来源代码》。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66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3"/>
              <w:spacing w:before="18"/>
              <w:ind w:left="0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pStyle w:val="13"/>
              <w:spacing w:line="153" w:lineRule="auto"/>
              <w:ind w:left="119" w:right="93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前置学位信息</w:t>
            </w:r>
          </w:p>
        </w:tc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53" w:right="1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32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QZXWM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3" w:lineRule="exact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前置学位码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 w:right="16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5</w:t>
            </w:r>
          </w:p>
        </w:tc>
        <w:tc>
          <w:tcPr>
            <w:tcW w:w="46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3" w:lineRule="exact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3.2.4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《学位类别代码》。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53" w:right="1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33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QZXLM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前置学历码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 w:right="16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1</w:t>
            </w:r>
          </w:p>
        </w:tc>
        <w:tc>
          <w:tcPr>
            <w:tcW w:w="46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1" w:lineRule="exact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3.2.18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《前置学历代码》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6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153" w:right="1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34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HQZXWNY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7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获前置学位年</w:t>
            </w:r>
          </w:p>
          <w:p>
            <w:pPr>
              <w:pStyle w:val="13"/>
              <w:spacing w:line="268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月</w:t>
            </w:r>
          </w:p>
        </w:tc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0" w:right="16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6</w:t>
            </w:r>
          </w:p>
        </w:tc>
        <w:tc>
          <w:tcPr>
            <w:tcW w:w="3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3"/>
              <w:spacing w:before="44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w w:val="105"/>
                <w:sz w:val="20"/>
              </w:rPr>
              <w:t>格式：</w:t>
            </w:r>
            <w:r>
              <w:rPr>
                <w:rFonts w:hint="eastAsia" w:ascii="宋体" w:hAnsi="宋体" w:eastAsia="宋体" w:cs="宋体"/>
                <w:spacing w:val="-2"/>
                <w:w w:val="100"/>
                <w:sz w:val="21"/>
              </w:rPr>
              <w:t>CC</w:t>
            </w:r>
            <w:r>
              <w:rPr>
                <w:rFonts w:hint="eastAsia" w:ascii="宋体" w:hAnsi="宋体" w:eastAsia="宋体" w:cs="宋体"/>
                <w:spacing w:val="1"/>
                <w:w w:val="100"/>
                <w:sz w:val="21"/>
              </w:rPr>
              <w:t>Y</w:t>
            </w:r>
            <w:r>
              <w:rPr>
                <w:rFonts w:hint="eastAsia" w:ascii="宋体" w:hAnsi="宋体" w:eastAsia="宋体" w:cs="宋体"/>
                <w:spacing w:val="-2"/>
                <w:w w:val="100"/>
                <w:sz w:val="21"/>
              </w:rPr>
              <w:t>Y</w:t>
            </w:r>
            <w:r>
              <w:rPr>
                <w:rFonts w:hint="eastAsia" w:ascii="宋体" w:hAnsi="宋体" w:eastAsia="宋体" w:cs="宋体"/>
                <w:spacing w:val="-1"/>
                <w:w w:val="100"/>
                <w:sz w:val="21"/>
              </w:rPr>
              <w:t>MM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spacing w:val="-1"/>
                <w:w w:val="105"/>
                <w:sz w:val="20"/>
              </w:rPr>
              <w:t>例如</w:t>
            </w:r>
            <w:r>
              <w:rPr>
                <w:rFonts w:hint="eastAsia" w:ascii="宋体" w:hAnsi="宋体" w:eastAsia="宋体" w:cs="宋体"/>
                <w:spacing w:val="-5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w w:val="100"/>
                <w:sz w:val="21"/>
              </w:rPr>
              <w:t>2</w:t>
            </w:r>
            <w:r>
              <w:rPr>
                <w:rFonts w:hint="eastAsia" w:ascii="宋体" w:hAnsi="宋体" w:eastAsia="宋体" w:cs="宋体"/>
                <w:w w:val="100"/>
                <w:sz w:val="21"/>
              </w:rPr>
              <w:t>00606</w:t>
            </w:r>
            <w:r>
              <w:rPr>
                <w:rFonts w:hint="eastAsia" w:ascii="宋体" w:hAnsi="宋体" w:eastAsia="宋体" w:cs="宋体"/>
                <w:spacing w:val="-109"/>
                <w:w w:val="105"/>
                <w:sz w:val="20"/>
              </w:rPr>
              <w:t>）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。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6"/>
              </w:rPr>
            </w:pPr>
          </w:p>
          <w:p>
            <w:pPr>
              <w:pStyle w:val="13"/>
              <w:spacing w:line="153" w:lineRule="auto"/>
              <w:ind w:left="111" w:right="-29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无 前 置学位时， 此 两 项不填写。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6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6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ind w:left="153" w:right="1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35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6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QZXWDWM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8"/>
              <w:ind w:left="0"/>
              <w:rPr>
                <w:rFonts w:hint="eastAsia" w:ascii="宋体" w:hAnsi="宋体" w:eastAsia="宋体" w:cs="宋体"/>
                <w:sz w:val="15"/>
              </w:rPr>
            </w:pPr>
          </w:p>
          <w:p>
            <w:pPr>
              <w:pStyle w:val="13"/>
              <w:spacing w:before="1" w:line="156" w:lineRule="auto"/>
              <w:ind w:left="116" w:right="28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前置学位授予单位码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6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ind w:left="0" w:right="16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6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ind w:left="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5</w:t>
            </w:r>
          </w:p>
        </w:tc>
        <w:tc>
          <w:tcPr>
            <w:tcW w:w="3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3"/>
              <w:spacing w:before="16" w:line="153" w:lineRule="auto"/>
              <w:ind w:left="112" w:right="87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12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 xml:space="preserve">3.2.3 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>《高等学校及科研机</w:t>
            </w:r>
            <w:r>
              <w:rPr>
                <w:rFonts w:hint="eastAsia" w:ascii="宋体" w:hAnsi="宋体" w:eastAsia="宋体" w:cs="宋体"/>
                <w:spacing w:val="-13"/>
                <w:w w:val="105"/>
                <w:sz w:val="20"/>
              </w:rPr>
              <w:t>构代码》，如果前置学位授予单位已撤</w:t>
            </w:r>
            <w:r>
              <w:rPr>
                <w:rFonts w:hint="eastAsia" w:ascii="宋体" w:hAnsi="宋体" w:eastAsia="宋体" w:cs="宋体"/>
                <w:spacing w:val="-13"/>
                <w:sz w:val="20"/>
              </w:rPr>
              <w:t>销，统一填写</w:t>
            </w:r>
            <w:r>
              <w:rPr>
                <w:rFonts w:hint="eastAsia" w:ascii="宋体" w:hAnsi="宋体" w:eastAsia="宋体" w:cs="宋体"/>
                <w:spacing w:val="-13"/>
                <w:sz w:val="21"/>
              </w:rPr>
              <w:t>“99998”</w:t>
            </w:r>
            <w:r>
              <w:rPr>
                <w:rFonts w:hint="eastAsia" w:ascii="宋体" w:hAnsi="宋体" w:eastAsia="宋体" w:cs="宋体"/>
                <w:spacing w:val="-13"/>
                <w:sz w:val="20"/>
              </w:rPr>
              <w:t>；境外教育机构</w:t>
            </w:r>
          </w:p>
          <w:p>
            <w:pPr>
              <w:pStyle w:val="13"/>
              <w:spacing w:line="241" w:lineRule="exact"/>
              <w:ind w:left="112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统一填写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“99999”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。</w:t>
            </w:r>
          </w:p>
        </w:tc>
        <w:tc>
          <w:tcPr>
            <w:tcW w:w="952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6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3"/>
              <w:spacing w:before="10"/>
              <w:ind w:left="0"/>
              <w:rPr>
                <w:rFonts w:hint="eastAsia" w:ascii="宋体" w:hAnsi="宋体" w:eastAsia="宋体" w:cs="宋体"/>
                <w:sz w:val="11"/>
              </w:rPr>
            </w:pPr>
          </w:p>
          <w:p>
            <w:pPr>
              <w:pStyle w:val="13"/>
              <w:spacing w:line="153" w:lineRule="auto"/>
              <w:ind w:left="119" w:right="93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获学位后去向信息</w:t>
            </w:r>
          </w:p>
        </w:tc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53" w:right="1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36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QXM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4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去向码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0" w:right="16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2</w:t>
            </w:r>
          </w:p>
        </w:tc>
        <w:tc>
          <w:tcPr>
            <w:tcW w:w="46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5" w:lineRule="exact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11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spacing w:val="-6"/>
                <w:w w:val="105"/>
                <w:sz w:val="21"/>
              </w:rPr>
              <w:t>3.2.11</w:t>
            </w:r>
            <w:r>
              <w:rPr>
                <w:rFonts w:hint="eastAsia" w:ascii="宋体" w:hAnsi="宋体" w:eastAsia="宋体" w:cs="宋体"/>
                <w:spacing w:val="-13"/>
                <w:w w:val="105"/>
                <w:sz w:val="20"/>
              </w:rPr>
              <w:t>《获学位后去向代码》，表明获</w:t>
            </w:r>
          </w:p>
          <w:p>
            <w:pPr>
              <w:pStyle w:val="13"/>
              <w:spacing w:line="269" w:lineRule="exact"/>
              <w:ind w:left="112" w:right="-2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13"/>
                <w:w w:val="105"/>
                <w:sz w:val="20"/>
              </w:rPr>
              <w:t>学位后的去向，仅限中国大陆和港澳台人士填写。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6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53" w:right="1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37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GZDWXZM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7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就业单位性质</w:t>
            </w:r>
          </w:p>
          <w:p>
            <w:pPr>
              <w:pStyle w:val="13"/>
              <w:spacing w:line="268" w:lineRule="exact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类别码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0" w:right="16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2</w:t>
            </w:r>
          </w:p>
        </w:tc>
        <w:tc>
          <w:tcPr>
            <w:tcW w:w="46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before="44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参考代码表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3.2.12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《工作单位性质类别代码》。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6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53" w:right="1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38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GZDWSSM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7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就业单位省市</w:t>
            </w:r>
          </w:p>
          <w:p>
            <w:pPr>
              <w:pStyle w:val="13"/>
              <w:spacing w:line="268" w:lineRule="exact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0" w:right="16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2</w:t>
            </w:r>
          </w:p>
        </w:tc>
        <w:tc>
          <w:tcPr>
            <w:tcW w:w="46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7" w:lineRule="exact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11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spacing w:val="-6"/>
                <w:w w:val="105"/>
                <w:sz w:val="21"/>
              </w:rPr>
              <w:t>3.2.2</w:t>
            </w:r>
            <w:r>
              <w:rPr>
                <w:rFonts w:hint="eastAsia" w:ascii="宋体" w:hAnsi="宋体" w:eastAsia="宋体" w:cs="宋体"/>
                <w:spacing w:val="-5"/>
                <w:w w:val="105"/>
                <w:sz w:val="20"/>
              </w:rPr>
              <w:t>《中华人民共和国行政区划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省</w:t>
            </w:r>
          </w:p>
          <w:p>
            <w:pPr>
              <w:pStyle w:val="13"/>
              <w:spacing w:line="268" w:lineRule="exact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市）代码》。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6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153" w:right="1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39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GZXZM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4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工作性质码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0" w:right="16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1</w:t>
            </w:r>
          </w:p>
        </w:tc>
        <w:tc>
          <w:tcPr>
            <w:tcW w:w="46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7" w:lineRule="exact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11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spacing w:val="-5"/>
                <w:w w:val="105"/>
                <w:sz w:val="21"/>
              </w:rPr>
              <w:t>3.2.13</w:t>
            </w:r>
            <w:r>
              <w:rPr>
                <w:rFonts w:hint="eastAsia" w:ascii="宋体" w:hAnsi="宋体" w:eastAsia="宋体" w:cs="宋体"/>
                <w:spacing w:val="-13"/>
                <w:w w:val="105"/>
                <w:sz w:val="20"/>
              </w:rPr>
              <w:t>《工作性质代码》，表明从事工</w:t>
            </w:r>
          </w:p>
          <w:p>
            <w:pPr>
              <w:pStyle w:val="13"/>
              <w:spacing w:line="268" w:lineRule="exact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作的性质。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66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1" w:line="153" w:lineRule="auto"/>
              <w:ind w:left="119" w:right="9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联系</w:t>
            </w:r>
            <w:r>
              <w:rPr>
                <w:rFonts w:hint="eastAsia" w:ascii="宋体" w:hAnsi="宋体" w:eastAsia="宋体" w:cs="宋体"/>
                <w:color w:val="00B04F"/>
                <w:spacing w:val="-1"/>
                <w:w w:val="105"/>
                <w:sz w:val="20"/>
              </w:rPr>
              <w:t>方式</w:t>
            </w:r>
          </w:p>
          <w:p>
            <w:pPr>
              <w:pStyle w:val="13"/>
              <w:spacing w:line="255" w:lineRule="exact"/>
              <w:ind w:left="11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B04F"/>
                <w:spacing w:val="-1"/>
                <w:w w:val="105"/>
                <w:sz w:val="20"/>
              </w:rPr>
              <w:t>信息</w:t>
            </w:r>
          </w:p>
        </w:tc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153" w:right="1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40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DZYX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3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电子邮箱</w:t>
            </w:r>
          </w:p>
        </w:tc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0" w:right="16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93" w:right="73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60</w:t>
            </w:r>
          </w:p>
        </w:tc>
        <w:tc>
          <w:tcPr>
            <w:tcW w:w="46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3" w:lineRule="exact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格式：</w:t>
            </w:r>
            <w:r>
              <w:rPr>
                <w:rFonts w:hint="eastAsia" w:ascii="宋体" w:hAnsi="宋体" w:eastAsia="宋体" w:cs="宋体"/>
                <w:color w:val="00B04F"/>
                <w:w w:val="105"/>
                <w:sz w:val="21"/>
              </w:rPr>
              <w:t>*****@*****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66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153" w:right="1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41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QQHM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3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1"/>
              </w:rPr>
              <w:t xml:space="preserve">QQ </w:t>
            </w: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号码</w:t>
            </w:r>
          </w:p>
        </w:tc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0" w:right="16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93" w:right="73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20</w:t>
            </w:r>
          </w:p>
        </w:tc>
        <w:tc>
          <w:tcPr>
            <w:tcW w:w="46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66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153" w:right="1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42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WXZH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3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微信账号</w:t>
            </w:r>
          </w:p>
        </w:tc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0" w:right="16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93" w:right="73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30</w:t>
            </w:r>
          </w:p>
        </w:tc>
        <w:tc>
          <w:tcPr>
            <w:tcW w:w="46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660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58" w:line="153" w:lineRule="auto"/>
              <w:ind w:left="119" w:right="9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其他信息</w:t>
            </w:r>
          </w:p>
        </w:tc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53" w:right="1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43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ZP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4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照片文件名称</w:t>
            </w:r>
          </w:p>
        </w:tc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0" w:right="16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93" w:right="73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40</w:t>
            </w:r>
          </w:p>
        </w:tc>
        <w:tc>
          <w:tcPr>
            <w:tcW w:w="46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5" w:lineRule="exact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电子版照片必须与证书照片一致，且文件名不得</w:t>
            </w:r>
          </w:p>
          <w:p>
            <w:pPr>
              <w:pStyle w:val="13"/>
              <w:spacing w:line="261" w:lineRule="exact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重复。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6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34" w:lineRule="exact"/>
              <w:ind w:left="153" w:right="1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44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34" w:lineRule="exact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BZ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43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备注</w:t>
            </w:r>
          </w:p>
        </w:tc>
        <w:tc>
          <w:tcPr>
            <w:tcW w:w="5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34" w:lineRule="exact"/>
              <w:ind w:left="0" w:right="169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34" w:lineRule="exact"/>
              <w:ind w:left="93" w:right="73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160</w:t>
            </w:r>
          </w:p>
        </w:tc>
        <w:tc>
          <w:tcPr>
            <w:tcW w:w="4630" w:type="dxa"/>
            <w:gridSpan w:val="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3"/>
              <w:spacing w:line="243" w:lineRule="exact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其他未尽事项。</w:t>
            </w:r>
          </w:p>
        </w:tc>
      </w:tr>
    </w:tbl>
    <w:p>
      <w:pPr>
        <w:spacing w:after="0" w:line="243" w:lineRule="exact"/>
        <w:rPr>
          <w:rFonts w:hint="eastAsia" w:ascii="宋体" w:hAnsi="宋体" w:eastAsia="宋体" w:cs="宋体"/>
          <w:sz w:val="20"/>
        </w:rPr>
        <w:sectPr>
          <w:pgSz w:w="11900" w:h="16840"/>
          <w:pgMar w:top="1140" w:right="640" w:bottom="820" w:left="860" w:header="0" w:footer="637" w:gutter="0"/>
        </w:sectPr>
      </w:pPr>
    </w:p>
    <w:p>
      <w:pPr>
        <w:pStyle w:val="12"/>
        <w:numPr>
          <w:ilvl w:val="2"/>
          <w:numId w:val="9"/>
        </w:numPr>
        <w:tabs>
          <w:tab w:val="left" w:pos="873"/>
        </w:tabs>
        <w:spacing w:before="558" w:after="0" w:line="240" w:lineRule="auto"/>
        <w:ind w:left="872" w:right="0" w:hanging="6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</w:rPr>
        <w:pict>
          <v:shape id="_x0000_s1057" o:spid="_x0000_s1057" o:spt="202" type="#_x0000_t202" style="position:absolute;left:0pt;margin-left:55.2pt;margin-top:72.2pt;height:705.75pt;width:490.1pt;mso-position-horizontal-relative:page;mso-position-vertic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10"/>
                    <w:tblW w:w="9764" w:type="dxa"/>
                    <w:tblInd w:w="0" w:type="dxa"/>
                    <w:tblBorders>
                      <w:top w:val="single" w:color="000000" w:sz="12" w:space="0"/>
                      <w:left w:val="single" w:color="000000" w:sz="12" w:space="0"/>
                      <w:bottom w:val="single" w:color="000000" w:sz="12" w:space="0"/>
                      <w:right w:val="single" w:color="000000" w:sz="12" w:space="0"/>
                      <w:insideH w:val="single" w:color="000000" w:sz="12" w:space="0"/>
                      <w:insideV w:val="single" w:color="000000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1"/>
                    <w:gridCol w:w="471"/>
                    <w:gridCol w:w="1455"/>
                    <w:gridCol w:w="1681"/>
                    <w:gridCol w:w="421"/>
                    <w:gridCol w:w="630"/>
                    <w:gridCol w:w="4285"/>
                  </w:tblGrid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</w:trPr>
                    <w:tc>
                      <w:tcPr>
                        <w:tcW w:w="82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98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pacing w:val="-2"/>
                            <w:w w:val="105"/>
                            <w:sz w:val="20"/>
                          </w:rPr>
                          <w:t>信息</w:t>
                        </w:r>
                      </w:p>
                      <w:p>
                        <w:pPr>
                          <w:pStyle w:val="13"/>
                          <w:spacing w:line="261" w:lineRule="exact"/>
                          <w:ind w:left="198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pacing w:val="-2"/>
                            <w:w w:val="105"/>
                            <w:sz w:val="20"/>
                          </w:rPr>
                          <w:t>类型</w:t>
                        </w:r>
                      </w:p>
                    </w:tc>
                    <w:tc>
                      <w:tcPr>
                        <w:tcW w:w="471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36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序</w:t>
                        </w:r>
                      </w:p>
                      <w:p>
                        <w:pPr>
                          <w:pStyle w:val="13"/>
                          <w:spacing w:line="261" w:lineRule="exact"/>
                          <w:ind w:left="136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号</w:t>
                        </w:r>
                      </w:p>
                    </w:tc>
                    <w:tc>
                      <w:tcPr>
                        <w:tcW w:w="1455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310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字段名称</w:t>
                        </w:r>
                      </w:p>
                    </w:tc>
                    <w:tc>
                      <w:tcPr>
                        <w:tcW w:w="1681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423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汉字名称</w:t>
                        </w:r>
                      </w:p>
                    </w:tc>
                    <w:tc>
                      <w:tcPr>
                        <w:tcW w:w="421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2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类</w:t>
                        </w:r>
                      </w:p>
                      <w:p>
                        <w:pPr>
                          <w:pStyle w:val="13"/>
                          <w:spacing w:line="261" w:lineRule="exact"/>
                          <w:ind w:left="112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型</w:t>
                        </w:r>
                      </w:p>
                    </w:tc>
                    <w:tc>
                      <w:tcPr>
                        <w:tcW w:w="630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212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长</w:t>
                        </w:r>
                      </w:p>
                      <w:p>
                        <w:pPr>
                          <w:pStyle w:val="13"/>
                          <w:spacing w:line="261" w:lineRule="exact"/>
                          <w:ind w:left="212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度</w:t>
                        </w:r>
                      </w:p>
                    </w:tc>
                    <w:tc>
                      <w:tcPr>
                        <w:tcW w:w="4285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916" w:right="1886"/>
                          <w:jc w:val="center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说明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21" w:type="dxa"/>
                        <w:vMerge w:val="restart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spacing w:before="7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spacing w:line="153" w:lineRule="auto"/>
                          <w:ind w:left="198" w:right="175"/>
                          <w:jc w:val="both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个人基本信息</w:t>
                        </w:r>
                      </w:p>
                    </w:tc>
                    <w:tc>
                      <w:tcPr>
                        <w:tcW w:w="471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455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XM</w:t>
                        </w:r>
                      </w:p>
                    </w:tc>
                    <w:tc>
                      <w:tcPr>
                        <w:tcW w:w="1681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3" w:lineRule="exact"/>
                          <w:ind w:left="11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姓名</w:t>
                        </w:r>
                      </w:p>
                    </w:tc>
                    <w:tc>
                      <w:tcPr>
                        <w:tcW w:w="421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1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4285" w:type="dxa"/>
                        <w:tcBorders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3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与学位证书上姓名一致。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821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XMPY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姓名拼音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1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60</w:t>
                        </w:r>
                      </w:p>
                    </w:tc>
                    <w:tc>
                      <w:tcPr>
                        <w:tcW w:w="428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填写姓名汉语拼音，来华留学生填写护照上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的英文姓名。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821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XBM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性别码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6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28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3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3.1.1 GB/T2261-1981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《人的性别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7" w:hRule="atLeast"/>
                    </w:trPr>
                    <w:tc>
                      <w:tcPr>
                        <w:tcW w:w="821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GBM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8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国家或地区码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2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26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28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" w:line="156" w:lineRule="auto"/>
                          <w:ind w:left="112" w:right="7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3.1.2 GB/T2659-2000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《世界各国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和地区名称代码》。港澳台人士填写所在地</w:t>
                        </w:r>
                      </w:p>
                      <w:p>
                        <w:pPr>
                          <w:pStyle w:val="13"/>
                          <w:spacing w:line="228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区，华侨填写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中国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代码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15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6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spacing w:val="-106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5" w:hRule="atLeast"/>
                    </w:trPr>
                    <w:tc>
                      <w:tcPr>
                        <w:tcW w:w="821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MZM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6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民族码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2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26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28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1" w:line="153" w:lineRule="auto"/>
                          <w:ind w:left="112" w:right="7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3.1.3 GB/T3304-1991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《中国各民</w:t>
                        </w:r>
                        <w:r>
                          <w:rPr>
                            <w:rFonts w:hint="eastAsia" w:ascii="宋体" w:hAnsi="宋体" w:eastAsia="宋体" w:cs="宋体"/>
                            <w:spacing w:val="-13"/>
                            <w:w w:val="105"/>
                            <w:sz w:val="20"/>
                          </w:rPr>
                          <w:t>族名称罗马字母拼写法和代码》，来华留学生</w:t>
                        </w:r>
                      </w:p>
                      <w:p>
                        <w:pPr>
                          <w:pStyle w:val="13"/>
                          <w:spacing w:line="231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不填写。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</w:trPr>
                    <w:tc>
                      <w:tcPr>
                        <w:tcW w:w="821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ZZMMM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政治面貌码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6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28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3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3.1.4 GB/T4762-1984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《政治面貌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代码》，仅限中国大陆人士填写。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821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CSRQ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出生日期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6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28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1"/>
                            <w:w w:val="105"/>
                            <w:sz w:val="20"/>
                          </w:rPr>
                          <w:t>格式：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CCY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-26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例如</w:t>
                        </w:r>
                        <w:r>
                          <w:rPr>
                            <w:rFonts w:hint="eastAsia" w:ascii="宋体" w:hAnsi="宋体" w:eastAsia="宋体" w:cs="宋体"/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19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8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104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spacing w:val="-109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spacing w:val="-10"/>
                            <w:w w:val="105"/>
                            <w:sz w:val="20"/>
                          </w:rPr>
                          <w:t>，填写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与身份证件上一致的出生日期。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821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ZJLXM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身份证件类型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6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28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3.2.1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《身份证件类型代码》。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821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ZJHM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3" w:lineRule="exact"/>
                          <w:ind w:left="11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身份证件号码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2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21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28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3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与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身份证件类型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相对应的证件号码。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7" w:hRule="atLeast"/>
                    </w:trPr>
                    <w:tc>
                      <w:tcPr>
                        <w:tcW w:w="821" w:type="dxa"/>
                        <w:tcBorders>
                          <w:top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471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3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1455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XWSYDWM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8" w:lineRule="exact"/>
                          <w:ind w:left="11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学位授予单位</w:t>
                        </w:r>
                      </w:p>
                    </w:tc>
                    <w:tc>
                      <w:tcPr>
                        <w:tcW w:w="421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4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285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</w:tcBorders>
                      </w:tcPr>
                      <w:p>
                        <w:pPr>
                          <w:pStyle w:val="13"/>
                          <w:spacing w:line="248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 xml:space="preserve">3.2.3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《高等学校及科研机构代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821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471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5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1" w:lineRule="exact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421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0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85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1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3" w:hRule="atLeast"/>
                    </w:trPr>
                    <w:tc>
                      <w:tcPr>
                        <w:tcW w:w="821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3" w:lineRule="exact"/>
                          <w:ind w:left="11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学位授予单位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4285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8" w:hRule="atLeast"/>
                    </w:trPr>
                    <w:tc>
                      <w:tcPr>
                        <w:tcW w:w="821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"/>
                          <w:ind w:left="116" w:right="8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XZXM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9" w:lineRule="exact"/>
                          <w:ind w:left="11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校长（院长、所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"/>
                          <w:ind w:left="2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"/>
                          <w:ind w:left="21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4285" w:type="dxa"/>
                        <w:tcBorders>
                          <w:top w:val="nil"/>
                          <w:left w:val="single" w:color="000000" w:sz="6" w:space="0"/>
                          <w:bottom w:val="nil"/>
                        </w:tcBorders>
                      </w:tcPr>
                      <w:p>
                        <w:pPr>
                          <w:pStyle w:val="13"/>
                          <w:spacing w:line="269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必须与学位证书信息一致。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6" w:hRule="atLeast"/>
                    </w:trPr>
                    <w:tc>
                      <w:tcPr>
                        <w:tcW w:w="821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6" w:lineRule="exact"/>
                          <w:ind w:left="11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长）姓名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4285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4" w:hRule="atLeast"/>
                    </w:trPr>
                    <w:tc>
                      <w:tcPr>
                        <w:tcW w:w="821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471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3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1455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ZXXM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5" w:lineRule="exact"/>
                          <w:ind w:left="11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学位评定委员</w:t>
                        </w:r>
                      </w:p>
                    </w:tc>
                    <w:tc>
                      <w:tcPr>
                        <w:tcW w:w="421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4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1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4285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必须与学位证书信息一致。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4" w:hRule="atLeast"/>
                    </w:trPr>
                    <w:tc>
                      <w:tcPr>
                        <w:tcW w:w="821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471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5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5" w:lineRule="exact"/>
                          <w:ind w:left="11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会主席姓名</w:t>
                        </w:r>
                      </w:p>
                    </w:tc>
                    <w:tc>
                      <w:tcPr>
                        <w:tcW w:w="421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0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85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821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116" w:right="8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XWLBM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3" w:lineRule="exact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学位类别码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2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26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28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3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3.2.4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《学位类别代码》。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821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471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3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4" w:line="217" w:lineRule="exact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SQXWXSLB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2" w:lineRule="exact"/>
                          <w:ind w:left="11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申请学位学生</w:t>
                        </w:r>
                      </w:p>
                    </w:tc>
                    <w:tc>
                      <w:tcPr>
                        <w:tcW w:w="421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4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285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</w:tcBorders>
                      </w:tcPr>
                      <w:p>
                        <w:pPr>
                          <w:pStyle w:val="13"/>
                          <w:spacing w:line="242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1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105"/>
                            <w:sz w:val="21"/>
                          </w:rPr>
                          <w:t>3.2.19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《同等学力人员申请硕士学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7" w:hRule="atLeast"/>
                    </w:trPr>
                    <w:tc>
                      <w:tcPr>
                        <w:tcW w:w="821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471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29" w:lineRule="exact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7" w:lineRule="exact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类别码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421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0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85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7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位学生类别代码》。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4" w:hRule="atLeast"/>
                    </w:trPr>
                    <w:tc>
                      <w:tcPr>
                        <w:tcW w:w="821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471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3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1455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YJXKSY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5" w:lineRule="exact"/>
                          <w:ind w:left="11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是否按一级学</w:t>
                        </w:r>
                      </w:p>
                    </w:tc>
                    <w:tc>
                      <w:tcPr>
                        <w:tcW w:w="421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4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285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填写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是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或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否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4" w:hRule="atLeast"/>
                    </w:trPr>
                    <w:tc>
                      <w:tcPr>
                        <w:tcW w:w="821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471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5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5" w:lineRule="exact"/>
                          <w:ind w:left="11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科授予</w:t>
                        </w:r>
                      </w:p>
                    </w:tc>
                    <w:tc>
                      <w:tcPr>
                        <w:tcW w:w="421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0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85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9" w:hRule="atLeast"/>
                    </w:trPr>
                    <w:tc>
                      <w:tcPr>
                        <w:tcW w:w="821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9" w:line="330" w:lineRule="exact"/>
                          <w:ind w:left="179" w:right="158"/>
                          <w:jc w:val="center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学业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285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1" w:line="153" w:lineRule="auto"/>
                          <w:ind w:left="112" w:right="74"/>
                          <w:jc w:val="both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8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3.2.6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《学术学位授予信息采集学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科代码标准》。按一级学科授予学位的，此处填写一级学科代码；按二级学科授予学位的，填写二级学科代码；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color w:val="FF0000"/>
                            <w:w w:val="105"/>
                            <w:sz w:val="20"/>
                          </w:rPr>
                          <w:t>自设二级学科或交叉学科授予学位，填写自设学科所对应一级</w:t>
                        </w:r>
                      </w:p>
                      <w:p>
                        <w:pPr>
                          <w:pStyle w:val="13"/>
                          <w:spacing w:line="236" w:lineRule="exact"/>
                          <w:ind w:left="112"/>
                          <w:jc w:val="both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FF0000"/>
                            <w:w w:val="105"/>
                            <w:sz w:val="20"/>
                          </w:rPr>
                          <w:t>学科代码。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3" w:hRule="atLeast"/>
                    </w:trPr>
                    <w:tc>
                      <w:tcPr>
                        <w:tcW w:w="821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03" w:lineRule="exact"/>
                          <w:ind w:left="21"/>
                          <w:jc w:val="center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和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4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4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4"/>
                          </w:rPr>
                        </w:pPr>
                      </w:p>
                    </w:tc>
                    <w:tc>
                      <w:tcPr>
                        <w:tcW w:w="4285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821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71" w:lineRule="exact"/>
                          <w:ind w:left="179" w:right="158"/>
                          <w:jc w:val="center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28" w:lineRule="exact"/>
                          <w:ind w:left="116" w:right="8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28" w:lineRule="exact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ZYDM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71" w:lineRule="exact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专业代码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28" w:lineRule="exact"/>
                          <w:ind w:left="2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28" w:lineRule="exact"/>
                          <w:ind w:left="26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285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7" w:hRule="atLeast"/>
                    </w:trPr>
                    <w:tc>
                      <w:tcPr>
                        <w:tcW w:w="821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7" w:lineRule="exact"/>
                          <w:ind w:left="179" w:right="158"/>
                          <w:jc w:val="center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授予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4285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2" w:hRule="atLeast"/>
                    </w:trPr>
                    <w:tc>
                      <w:tcPr>
                        <w:tcW w:w="821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332" w:lineRule="exact"/>
                          <w:ind w:left="179" w:right="158"/>
                          <w:jc w:val="center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信息</w:t>
                        </w:r>
                      </w:p>
                    </w:tc>
                    <w:tc>
                      <w:tcPr>
                        <w:tcW w:w="471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285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5" w:hRule="atLeast"/>
                    </w:trPr>
                    <w:tc>
                      <w:tcPr>
                        <w:tcW w:w="821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471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3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1455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ZSZYDM</w:t>
                        </w:r>
                      </w:p>
                    </w:tc>
                    <w:tc>
                      <w:tcPr>
                        <w:tcW w:w="1681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自设专业代码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421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4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285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</w:tcBorders>
                      </w:tcPr>
                      <w:p>
                        <w:pPr>
                          <w:pStyle w:val="13"/>
                          <w:spacing w:line="246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按自设二级学科授予学位时填写已在国务院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3" w:hRule="atLeast"/>
                    </w:trPr>
                    <w:tc>
                      <w:tcPr>
                        <w:tcW w:w="821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471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5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1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1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0" w:type="dxa"/>
                        <w:vMerge w:val="continue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85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3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学位办备案的自设专业代码。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821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16" w:right="8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SQXWNY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申请学位年月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2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26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28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821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8"/>
                          <w:ind w:left="116" w:right="8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8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SQH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351" w:lineRule="exact"/>
                          <w:ind w:left="11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申请学位编号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8"/>
                          <w:ind w:left="2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8"/>
                          <w:ind w:left="21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28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351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21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285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高等学校教师或中等职业学校教师在职攻读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5" w:hRule="atLeast"/>
                    </w:trPr>
                    <w:tc>
                      <w:tcPr>
                        <w:tcW w:w="821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4285" w:type="dxa"/>
                        <w:tcBorders>
                          <w:top w:val="nil"/>
                          <w:left w:val="single" w:color="000000" w:sz="6" w:space="0"/>
                          <w:bottom w:val="nil"/>
                        </w:tcBorders>
                      </w:tcPr>
                      <w:p>
                        <w:pPr>
                          <w:pStyle w:val="13"/>
                          <w:spacing w:line="246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硕士学位者填写被录取年份下发的在职人员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1" w:hRule="atLeast"/>
                    </w:trPr>
                    <w:tc>
                      <w:tcPr>
                        <w:tcW w:w="821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1"/>
                          <w:ind w:left="116" w:right="8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1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KSH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8"/>
                          <w:ind w:left="11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考生号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1"/>
                          <w:ind w:left="2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1"/>
                          <w:ind w:left="21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285" w:type="dxa"/>
                        <w:tcBorders>
                          <w:top w:val="nil"/>
                          <w:left w:val="single" w:color="000000" w:sz="6" w:space="0"/>
                          <w:bottom w:val="nil"/>
                        </w:tcBorders>
                      </w:tcPr>
                      <w:p>
                        <w:pPr>
                          <w:pStyle w:val="13"/>
                          <w:spacing w:line="269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攻读硕士学位入学考试全</w:t>
                        </w:r>
                        <w:r>
                          <w:rPr>
                            <w:rFonts w:hint="eastAsia" w:ascii="宋体" w:hAnsi="宋体" w:eastAsia="宋体" w:cs="宋体"/>
                            <w:spacing w:val="11"/>
                            <w:w w:val="105"/>
                            <w:sz w:val="20"/>
                          </w:rPr>
                          <w:t>国联考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14</w:t>
                        </w:r>
                        <w:r>
                          <w:rPr>
                            <w:rFonts w:hint="eastAsia" w:ascii="宋体" w:hAnsi="宋体" w:eastAsia="宋体" w:cs="宋体"/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位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成绩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单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编号。其他同等学力人员申请硕士学位者填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21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285" w:type="dxa"/>
                        <w:tcBorders>
                          <w:top w:val="nil"/>
                          <w:left w:val="single" w:color="000000" w:sz="6" w:space="0"/>
                          <w:bottom w:val="nil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写同等学力人员申请硕士学位外国语水平全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21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285" w:type="dxa"/>
                        <w:tcBorders>
                          <w:top w:val="nil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国统一考试合格（证）编号。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8" w:hRule="atLeast"/>
                    </w:trPr>
                    <w:tc>
                      <w:tcPr>
                        <w:tcW w:w="821" w:type="dxa"/>
                        <w:tcBorders>
                          <w:top w:val="nil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471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3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1455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ZHHGBH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8" w:lineRule="exact"/>
                          <w:ind w:left="11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综合考试合格</w:t>
                        </w:r>
                      </w:p>
                    </w:tc>
                    <w:tc>
                      <w:tcPr>
                        <w:tcW w:w="421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4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1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285" w:type="dxa"/>
                        <w:tcBorders>
                          <w:top w:val="single" w:color="000000" w:sz="6" w:space="0"/>
                          <w:left w:val="single" w:color="000000" w:sz="6" w:space="0"/>
                          <w:bottom w:val="nil"/>
                        </w:tcBorders>
                      </w:tcPr>
                      <w:p>
                        <w:pPr>
                          <w:pStyle w:val="13"/>
                          <w:spacing w:line="238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填写同等学力人员申请硕士学位学科综合水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3" w:hRule="atLeast"/>
                    </w:trPr>
                    <w:tc>
                      <w:tcPr>
                        <w:tcW w:w="821" w:type="dxa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471" w:type="dxa"/>
                        <w:vMerge w:val="continue"/>
                        <w:tcBorders>
                          <w:top w:val="nil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5" w:type="dxa"/>
                        <w:vMerge w:val="continue"/>
                        <w:tcBorders>
                          <w:top w:val="nil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3" w:lineRule="exact"/>
                          <w:ind w:left="11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编号</w:t>
                        </w:r>
                      </w:p>
                    </w:tc>
                    <w:tc>
                      <w:tcPr>
                        <w:tcW w:w="421" w:type="dxa"/>
                        <w:vMerge w:val="continue"/>
                        <w:tcBorders>
                          <w:top w:val="nil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0" w:type="dxa"/>
                        <w:vMerge w:val="continue"/>
                        <w:tcBorders>
                          <w:top w:val="nil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85" w:type="dxa"/>
                        <w:tcBorders>
                          <w:top w:val="nil"/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3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平全国统一考试合格（证）编号。高等学校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spacing w:val="-3"/>
          <w:sz w:val="24"/>
        </w:rPr>
        <w:t>同等学力人员申请硕士学位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24"/>
        </w:rPr>
        <w:sectPr>
          <w:pgSz w:w="11900" w:h="16840"/>
          <w:pgMar w:top="500" w:right="640" w:bottom="820" w:left="860" w:header="0" w:footer="637" w:gutter="0"/>
        </w:sectPr>
      </w:pPr>
    </w:p>
    <w:tbl>
      <w:tblPr>
        <w:tblStyle w:val="10"/>
        <w:tblW w:w="9765" w:type="dxa"/>
        <w:tblInd w:w="25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471"/>
        <w:gridCol w:w="1455"/>
        <w:gridCol w:w="1681"/>
        <w:gridCol w:w="421"/>
        <w:gridCol w:w="630"/>
        <w:gridCol w:w="3361"/>
        <w:gridCol w:w="9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21" w:type="dxa"/>
            <w:tcBorders>
              <w:right w:val="single" w:color="000000" w:sz="6" w:space="0"/>
            </w:tcBorders>
          </w:tcPr>
          <w:p>
            <w:pPr>
              <w:pStyle w:val="13"/>
              <w:spacing w:line="257" w:lineRule="exact"/>
              <w:ind w:left="198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w w:val="105"/>
                <w:sz w:val="20"/>
              </w:rPr>
              <w:t>信息</w:t>
            </w:r>
          </w:p>
          <w:p>
            <w:pPr>
              <w:pStyle w:val="13"/>
              <w:spacing w:line="269" w:lineRule="exact"/>
              <w:ind w:left="198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w w:val="105"/>
                <w:sz w:val="20"/>
              </w:rPr>
              <w:t>类型</w:t>
            </w:r>
          </w:p>
        </w:tc>
        <w:tc>
          <w:tcPr>
            <w:tcW w:w="471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7" w:lineRule="exact"/>
              <w:ind w:left="13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6"/>
                <w:sz w:val="20"/>
              </w:rPr>
              <w:t>序</w:t>
            </w:r>
          </w:p>
          <w:p>
            <w:pPr>
              <w:pStyle w:val="13"/>
              <w:spacing w:line="269" w:lineRule="exact"/>
              <w:ind w:left="13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6"/>
                <w:sz w:val="20"/>
              </w:rPr>
              <w:t>号</w:t>
            </w:r>
          </w:p>
        </w:tc>
        <w:tc>
          <w:tcPr>
            <w:tcW w:w="145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6"/>
              <w:ind w:left="310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字段名称</w:t>
            </w:r>
          </w:p>
        </w:tc>
        <w:tc>
          <w:tcPr>
            <w:tcW w:w="1681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6"/>
              <w:ind w:left="42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汉字名称</w:t>
            </w:r>
          </w:p>
        </w:tc>
        <w:tc>
          <w:tcPr>
            <w:tcW w:w="421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7" w:lineRule="exact"/>
              <w:ind w:left="11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6"/>
                <w:sz w:val="20"/>
              </w:rPr>
              <w:t>类</w:t>
            </w:r>
          </w:p>
          <w:p>
            <w:pPr>
              <w:pStyle w:val="13"/>
              <w:spacing w:line="269" w:lineRule="exact"/>
              <w:ind w:left="11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6"/>
                <w:sz w:val="20"/>
              </w:rPr>
              <w:t>型</w:t>
            </w:r>
          </w:p>
        </w:tc>
        <w:tc>
          <w:tcPr>
            <w:tcW w:w="63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7" w:lineRule="exact"/>
              <w:ind w:left="21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6"/>
                <w:sz w:val="20"/>
              </w:rPr>
              <w:t>长</w:t>
            </w:r>
          </w:p>
          <w:p>
            <w:pPr>
              <w:pStyle w:val="13"/>
              <w:spacing w:line="269" w:lineRule="exact"/>
              <w:ind w:left="21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6"/>
                <w:sz w:val="20"/>
              </w:rPr>
              <w:t>度</w:t>
            </w:r>
          </w:p>
        </w:tc>
        <w:tc>
          <w:tcPr>
            <w:tcW w:w="4286" w:type="dxa"/>
            <w:gridSpan w:val="2"/>
            <w:tcBorders>
              <w:left w:val="single" w:color="000000" w:sz="6" w:space="0"/>
            </w:tcBorders>
          </w:tcPr>
          <w:p>
            <w:pPr>
              <w:pStyle w:val="13"/>
              <w:spacing w:before="46"/>
              <w:ind w:left="1916" w:right="1887"/>
              <w:jc w:val="center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说明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21" w:type="dxa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47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68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42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63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4286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6" w:lineRule="exact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教师或中等职业学校教师在职攻读硕士学位</w:t>
            </w:r>
          </w:p>
          <w:p>
            <w:pPr>
              <w:pStyle w:val="13"/>
              <w:spacing w:line="268" w:lineRule="exact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者不填写。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2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116" w:right="8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22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11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DSXM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3" w:lineRule="exact"/>
              <w:ind w:left="11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导师姓名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14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2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40</w:t>
            </w:r>
          </w:p>
        </w:tc>
        <w:tc>
          <w:tcPr>
            <w:tcW w:w="4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3" w:lineRule="exact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填写一位导师姓名。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2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116" w:right="8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23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11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HXWRQ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4"/>
              <w:ind w:left="11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获学位日期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14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8</w:t>
            </w:r>
          </w:p>
        </w:tc>
        <w:tc>
          <w:tcPr>
            <w:tcW w:w="4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7" w:lineRule="exact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w w:val="105"/>
                <w:sz w:val="20"/>
              </w:rPr>
              <w:t>格式为</w:t>
            </w:r>
            <w:r>
              <w:rPr>
                <w:rFonts w:hint="eastAsia" w:ascii="宋体" w:hAnsi="宋体" w:eastAsia="宋体" w:cs="宋体"/>
                <w:spacing w:val="-9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w w:val="100"/>
                <w:sz w:val="21"/>
              </w:rPr>
              <w:t>CC</w:t>
            </w:r>
            <w:r>
              <w:rPr>
                <w:rFonts w:hint="eastAsia" w:ascii="宋体" w:hAnsi="宋体" w:eastAsia="宋体" w:cs="宋体"/>
                <w:spacing w:val="1"/>
                <w:w w:val="100"/>
                <w:sz w:val="21"/>
              </w:rPr>
              <w:t>Y</w:t>
            </w:r>
            <w:r>
              <w:rPr>
                <w:rFonts w:hint="eastAsia" w:ascii="宋体" w:hAnsi="宋体" w:eastAsia="宋体" w:cs="宋体"/>
                <w:spacing w:val="-2"/>
                <w:w w:val="100"/>
                <w:sz w:val="21"/>
              </w:rPr>
              <w:t>Y</w:t>
            </w:r>
            <w:r>
              <w:rPr>
                <w:rFonts w:hint="eastAsia" w:ascii="宋体" w:hAnsi="宋体" w:eastAsia="宋体" w:cs="宋体"/>
                <w:spacing w:val="-1"/>
                <w:w w:val="100"/>
                <w:sz w:val="21"/>
              </w:rPr>
              <w:t>M</w:t>
            </w:r>
            <w:r>
              <w:rPr>
                <w:rFonts w:hint="eastAsia" w:ascii="宋体" w:hAnsi="宋体" w:eastAsia="宋体" w:cs="宋体"/>
                <w:spacing w:val="-3"/>
                <w:w w:val="100"/>
                <w:sz w:val="21"/>
              </w:rPr>
              <w:t>M</w:t>
            </w:r>
            <w:r>
              <w:rPr>
                <w:rFonts w:hint="eastAsia" w:ascii="宋体" w:hAnsi="宋体" w:eastAsia="宋体" w:cs="宋体"/>
                <w:spacing w:val="1"/>
                <w:w w:val="100"/>
                <w:sz w:val="21"/>
              </w:rPr>
              <w:t>D</w:t>
            </w:r>
            <w:r>
              <w:rPr>
                <w:rFonts w:hint="eastAsia" w:ascii="宋体" w:hAnsi="宋体" w:eastAsia="宋体" w:cs="宋体"/>
                <w:spacing w:val="-2"/>
                <w:w w:val="100"/>
                <w:sz w:val="21"/>
              </w:rPr>
              <w:t>D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如</w:t>
            </w:r>
            <w:r>
              <w:rPr>
                <w:rFonts w:hint="eastAsia" w:ascii="宋体" w:hAnsi="宋体" w:eastAsia="宋体" w:cs="宋体"/>
                <w:spacing w:val="-9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w w:val="100"/>
                <w:sz w:val="21"/>
              </w:rPr>
              <w:t>20</w:t>
            </w:r>
            <w:r>
              <w:rPr>
                <w:rFonts w:hint="eastAsia" w:ascii="宋体" w:hAnsi="宋体" w:eastAsia="宋体" w:cs="宋体"/>
                <w:spacing w:val="-3"/>
                <w:w w:val="100"/>
                <w:sz w:val="21"/>
              </w:rPr>
              <w:t>0</w:t>
            </w:r>
            <w:r>
              <w:rPr>
                <w:rFonts w:hint="eastAsia" w:ascii="宋体" w:hAnsi="宋体" w:eastAsia="宋体" w:cs="宋体"/>
                <w:w w:val="100"/>
                <w:sz w:val="21"/>
              </w:rPr>
              <w:t>906</w:t>
            </w:r>
            <w:r>
              <w:rPr>
                <w:rFonts w:hint="eastAsia" w:ascii="宋体" w:hAnsi="宋体" w:eastAsia="宋体" w:cs="宋体"/>
                <w:spacing w:val="-3"/>
                <w:w w:val="100"/>
                <w:sz w:val="21"/>
              </w:rPr>
              <w:t>2</w:t>
            </w:r>
            <w:r>
              <w:rPr>
                <w:rFonts w:hint="eastAsia" w:ascii="宋体" w:hAnsi="宋体" w:eastAsia="宋体" w:cs="宋体"/>
                <w:w w:val="100"/>
                <w:sz w:val="21"/>
              </w:rPr>
              <w:t>1</w:t>
            </w:r>
            <w:r>
              <w:rPr>
                <w:rFonts w:hint="eastAsia" w:ascii="宋体" w:hAnsi="宋体" w:eastAsia="宋体" w:cs="宋体"/>
                <w:spacing w:val="-106"/>
                <w:w w:val="105"/>
                <w:sz w:val="20"/>
              </w:rPr>
              <w:t>）</w:t>
            </w:r>
            <w:r>
              <w:rPr>
                <w:rFonts w:hint="eastAsia" w:ascii="宋体" w:hAnsi="宋体" w:eastAsia="宋体" w:cs="宋体"/>
                <w:spacing w:val="-2"/>
                <w:w w:val="105"/>
                <w:sz w:val="20"/>
              </w:rPr>
              <w:t>，与学</w:t>
            </w:r>
          </w:p>
          <w:p>
            <w:pPr>
              <w:pStyle w:val="13"/>
              <w:spacing w:line="268" w:lineRule="exact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位证书上的学位授予日期一致。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2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116" w:right="8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24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11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XWZSBH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3" w:lineRule="exact"/>
              <w:ind w:left="11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学位证书编号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14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2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17</w:t>
            </w:r>
          </w:p>
        </w:tc>
        <w:tc>
          <w:tcPr>
            <w:tcW w:w="4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3" w:lineRule="exact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2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16" w:right="8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25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1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</w:rPr>
              <w:t>JYBH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7" w:lineRule="exact"/>
              <w:ind w:left="11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FF0000"/>
                <w:spacing w:val="-35"/>
                <w:w w:val="105"/>
                <w:sz w:val="20"/>
              </w:rPr>
              <w:t xml:space="preserve">决 议 编 号 </w:t>
            </w: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pacing w:val="-33"/>
                <w:w w:val="105"/>
                <w:sz w:val="20"/>
              </w:rPr>
              <w:t xml:space="preserve"> 文</w:t>
            </w:r>
          </w:p>
          <w:p>
            <w:pPr>
              <w:pStyle w:val="13"/>
              <w:spacing w:line="268" w:lineRule="exact"/>
              <w:ind w:left="11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号）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FF0000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</w:rPr>
              <w:t>120</w:t>
            </w:r>
          </w:p>
        </w:tc>
        <w:tc>
          <w:tcPr>
            <w:tcW w:w="4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7" w:lineRule="exact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学位授予单位学位评定委员会做出授予学位</w:t>
            </w:r>
          </w:p>
          <w:p>
            <w:pPr>
              <w:pStyle w:val="13"/>
              <w:spacing w:line="268" w:lineRule="exact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的决议编号或文号，与报送决议一致。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21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5"/>
              <w:ind w:left="0"/>
              <w:rPr>
                <w:rFonts w:hint="eastAsia" w:ascii="宋体" w:hAnsi="宋体" w:eastAsia="宋体" w:cs="宋体"/>
                <w:sz w:val="16"/>
              </w:rPr>
            </w:pPr>
          </w:p>
          <w:p>
            <w:pPr>
              <w:pStyle w:val="13"/>
              <w:spacing w:line="153" w:lineRule="auto"/>
              <w:ind w:left="198" w:right="175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学位论文信息</w:t>
            </w:r>
          </w:p>
        </w:tc>
        <w:tc>
          <w:tcPr>
            <w:tcW w:w="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116" w:right="8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26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11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LWTM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3" w:lineRule="exact"/>
              <w:ind w:left="11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论文题目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14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15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120</w:t>
            </w:r>
          </w:p>
        </w:tc>
        <w:tc>
          <w:tcPr>
            <w:tcW w:w="4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3" w:lineRule="exact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填写学位论文题目。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2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116" w:right="8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27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11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LWGJC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3" w:lineRule="exact"/>
              <w:ind w:left="11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论文关键词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14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15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120</w:t>
            </w:r>
          </w:p>
        </w:tc>
        <w:tc>
          <w:tcPr>
            <w:tcW w:w="4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3" w:lineRule="exact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1"/>
              </w:rPr>
              <w:t xml:space="preserve">3-5 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个关键词，每个关键词之间用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“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，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”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隔开。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16" w:right="8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28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1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LWLXM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1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论文类型码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4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2</w:t>
            </w:r>
          </w:p>
        </w:tc>
        <w:tc>
          <w:tcPr>
            <w:tcW w:w="4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1" w:lineRule="exact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3.2.9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《论文类型代码》。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2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116" w:right="8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29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11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LWXTLYM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8" w:lineRule="exact"/>
              <w:ind w:left="11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论文选题来源</w:t>
            </w:r>
          </w:p>
          <w:p>
            <w:pPr>
              <w:pStyle w:val="13"/>
              <w:spacing w:line="269" w:lineRule="exact"/>
              <w:ind w:left="11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14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2</w:t>
            </w:r>
          </w:p>
        </w:tc>
        <w:tc>
          <w:tcPr>
            <w:tcW w:w="4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before="44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3.2.10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《论文选题来源代码》。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1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3"/>
              <w:spacing w:before="3"/>
              <w:ind w:left="0"/>
              <w:rPr>
                <w:rFonts w:hint="eastAsia" w:ascii="宋体" w:hAnsi="宋体" w:eastAsia="宋体" w:cs="宋体"/>
                <w:sz w:val="11"/>
              </w:rPr>
            </w:pPr>
          </w:p>
          <w:p>
            <w:pPr>
              <w:pStyle w:val="13"/>
              <w:spacing w:line="153" w:lineRule="auto"/>
              <w:ind w:left="198" w:right="175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前置学位信息</w:t>
            </w:r>
          </w:p>
        </w:tc>
        <w:tc>
          <w:tcPr>
            <w:tcW w:w="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16" w:right="8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30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1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QZXWM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1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前置学位码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4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5</w:t>
            </w:r>
          </w:p>
        </w:tc>
        <w:tc>
          <w:tcPr>
            <w:tcW w:w="4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1" w:lineRule="exact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3.2.4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《学位类别代码》。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2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116" w:right="8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31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11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HQZXWNY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8" w:lineRule="exact"/>
              <w:ind w:left="11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获前置学位年</w:t>
            </w:r>
          </w:p>
          <w:p>
            <w:pPr>
              <w:pStyle w:val="13"/>
              <w:spacing w:line="269" w:lineRule="exact"/>
              <w:ind w:left="11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月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14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6</w:t>
            </w:r>
          </w:p>
        </w:tc>
        <w:tc>
          <w:tcPr>
            <w:tcW w:w="3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3"/>
              <w:spacing w:before="44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w w:val="105"/>
                <w:sz w:val="20"/>
              </w:rPr>
              <w:t>格式：</w:t>
            </w:r>
            <w:r>
              <w:rPr>
                <w:rFonts w:hint="eastAsia" w:ascii="宋体" w:hAnsi="宋体" w:eastAsia="宋体" w:cs="宋体"/>
                <w:spacing w:val="-2"/>
                <w:w w:val="100"/>
                <w:sz w:val="21"/>
              </w:rPr>
              <w:t>CC</w:t>
            </w:r>
            <w:r>
              <w:rPr>
                <w:rFonts w:hint="eastAsia" w:ascii="宋体" w:hAnsi="宋体" w:eastAsia="宋体" w:cs="宋体"/>
                <w:spacing w:val="1"/>
                <w:w w:val="100"/>
                <w:sz w:val="21"/>
              </w:rPr>
              <w:t>Y</w:t>
            </w:r>
            <w:r>
              <w:rPr>
                <w:rFonts w:hint="eastAsia" w:ascii="宋体" w:hAnsi="宋体" w:eastAsia="宋体" w:cs="宋体"/>
                <w:spacing w:val="-2"/>
                <w:w w:val="100"/>
                <w:sz w:val="21"/>
              </w:rPr>
              <w:t>Y</w:t>
            </w:r>
            <w:r>
              <w:rPr>
                <w:rFonts w:hint="eastAsia" w:ascii="宋体" w:hAnsi="宋体" w:eastAsia="宋体" w:cs="宋体"/>
                <w:spacing w:val="-1"/>
                <w:w w:val="100"/>
                <w:sz w:val="21"/>
              </w:rPr>
              <w:t>MM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spacing w:val="-1"/>
                <w:w w:val="105"/>
                <w:sz w:val="20"/>
              </w:rPr>
              <w:t>例如</w:t>
            </w:r>
            <w:r>
              <w:rPr>
                <w:rFonts w:hint="eastAsia" w:ascii="宋体" w:hAnsi="宋体" w:eastAsia="宋体" w:cs="宋体"/>
                <w:spacing w:val="-5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w w:val="100"/>
                <w:sz w:val="21"/>
              </w:rPr>
              <w:t>2</w:t>
            </w:r>
            <w:r>
              <w:rPr>
                <w:rFonts w:hint="eastAsia" w:ascii="宋体" w:hAnsi="宋体" w:eastAsia="宋体" w:cs="宋体"/>
                <w:w w:val="100"/>
                <w:sz w:val="21"/>
              </w:rPr>
              <w:t>00606</w:t>
            </w:r>
            <w:r>
              <w:rPr>
                <w:rFonts w:hint="eastAsia" w:ascii="宋体" w:hAnsi="宋体" w:eastAsia="宋体" w:cs="宋体"/>
                <w:spacing w:val="-109"/>
                <w:w w:val="105"/>
                <w:sz w:val="20"/>
              </w:rPr>
              <w:t>）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。</w:t>
            </w:r>
          </w:p>
        </w:tc>
        <w:tc>
          <w:tcPr>
            <w:tcW w:w="925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13"/>
              <w:spacing w:before="158" w:line="153" w:lineRule="auto"/>
              <w:ind w:left="111" w:right="80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7"/>
                <w:w w:val="105"/>
                <w:sz w:val="20"/>
              </w:rPr>
              <w:t>无 前 置</w:t>
            </w:r>
            <w:r>
              <w:rPr>
                <w:rFonts w:hint="eastAsia" w:ascii="宋体" w:hAnsi="宋体" w:eastAsia="宋体" w:cs="宋体"/>
                <w:spacing w:val="17"/>
                <w:w w:val="105"/>
                <w:sz w:val="20"/>
              </w:rPr>
              <w:t>学 位</w:t>
            </w:r>
            <w:r>
              <w:rPr>
                <w:rFonts w:hint="eastAsia" w:ascii="宋体" w:hAnsi="宋体" w:eastAsia="宋体" w:cs="宋体"/>
                <w:spacing w:val="-24"/>
                <w:w w:val="105"/>
                <w:sz w:val="20"/>
              </w:rPr>
              <w:t>时 ， 此</w:t>
            </w:r>
            <w:r>
              <w:rPr>
                <w:rFonts w:hint="eastAsia" w:ascii="宋体" w:hAnsi="宋体" w:eastAsia="宋体" w:cs="宋体"/>
                <w:spacing w:val="-32"/>
                <w:w w:val="105"/>
                <w:sz w:val="20"/>
              </w:rPr>
              <w:t>两 项 不填写。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82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ind w:left="116" w:right="8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32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ind w:left="11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QZXWDWM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6"/>
              <w:ind w:left="0"/>
              <w:rPr>
                <w:rFonts w:hint="eastAsia" w:ascii="宋体" w:hAnsi="宋体" w:eastAsia="宋体" w:cs="宋体"/>
                <w:sz w:val="15"/>
              </w:rPr>
            </w:pPr>
          </w:p>
          <w:p>
            <w:pPr>
              <w:pStyle w:val="13"/>
              <w:spacing w:line="156" w:lineRule="auto"/>
              <w:ind w:left="113" w:right="28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前置学位授予单位码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ind w:left="14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3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ind w:left="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5</w:t>
            </w:r>
          </w:p>
        </w:tc>
        <w:tc>
          <w:tcPr>
            <w:tcW w:w="3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3"/>
              <w:spacing w:before="14" w:line="153" w:lineRule="auto"/>
              <w:ind w:left="112" w:right="87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 xml:space="preserve">3.2.3 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>《高等学校及科</w:t>
            </w:r>
            <w:r>
              <w:rPr>
                <w:rFonts w:hint="eastAsia" w:ascii="宋体" w:hAnsi="宋体" w:eastAsia="宋体" w:cs="宋体"/>
                <w:spacing w:val="-6"/>
                <w:w w:val="105"/>
                <w:sz w:val="20"/>
              </w:rPr>
              <w:t>研机构代码》，如果前置学位授予</w:t>
            </w:r>
            <w:r>
              <w:rPr>
                <w:rFonts w:hint="eastAsia" w:ascii="宋体" w:hAnsi="宋体" w:eastAsia="宋体" w:cs="宋体"/>
                <w:spacing w:val="-9"/>
                <w:sz w:val="20"/>
              </w:rPr>
              <w:t>单位已撤销，统一填写</w:t>
            </w:r>
            <w:r>
              <w:rPr>
                <w:rFonts w:hint="eastAsia" w:ascii="宋体" w:hAnsi="宋体" w:eastAsia="宋体" w:cs="宋体"/>
                <w:spacing w:val="-7"/>
                <w:sz w:val="21"/>
              </w:rPr>
              <w:t>“99998”</w:t>
            </w:r>
            <w:r>
              <w:rPr>
                <w:rFonts w:hint="eastAsia" w:ascii="宋体" w:hAnsi="宋体" w:eastAsia="宋体" w:cs="宋体"/>
                <w:spacing w:val="-4"/>
                <w:sz w:val="20"/>
              </w:rPr>
              <w:t>；境</w:t>
            </w:r>
          </w:p>
          <w:p>
            <w:pPr>
              <w:pStyle w:val="13"/>
              <w:spacing w:line="241" w:lineRule="exact"/>
              <w:ind w:left="112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外教育机构统一填写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“99999”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。</w:t>
            </w:r>
          </w:p>
        </w:tc>
        <w:tc>
          <w:tcPr>
            <w:tcW w:w="92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1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9"/>
              <w:ind w:left="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3"/>
              <w:spacing w:line="153" w:lineRule="auto"/>
              <w:ind w:left="198" w:right="175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获学位后去向信息</w:t>
            </w:r>
          </w:p>
        </w:tc>
        <w:tc>
          <w:tcPr>
            <w:tcW w:w="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116" w:right="8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33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11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GZDW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65" w:lineRule="exact"/>
              <w:ind w:left="11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工作单位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14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2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60</w:t>
            </w:r>
          </w:p>
        </w:tc>
        <w:tc>
          <w:tcPr>
            <w:tcW w:w="4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65" w:lineRule="exact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2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16" w:right="8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34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1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GZDWXZM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5" w:lineRule="exact"/>
              <w:ind w:left="11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工作单位性质</w:t>
            </w:r>
          </w:p>
          <w:p>
            <w:pPr>
              <w:pStyle w:val="13"/>
              <w:spacing w:line="269" w:lineRule="exact"/>
              <w:ind w:left="11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类别码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4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2</w:t>
            </w:r>
          </w:p>
        </w:tc>
        <w:tc>
          <w:tcPr>
            <w:tcW w:w="4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before="44"/>
              <w:ind w:left="112" w:right="-2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12"/>
                <w:w w:val="105"/>
                <w:sz w:val="20"/>
              </w:rPr>
              <w:t xml:space="preserve">参考代码表 </w:t>
            </w:r>
            <w:r>
              <w:rPr>
                <w:rFonts w:hint="eastAsia" w:ascii="宋体" w:hAnsi="宋体" w:eastAsia="宋体" w:cs="宋体"/>
                <w:spacing w:val="-15"/>
                <w:w w:val="105"/>
                <w:sz w:val="21"/>
              </w:rPr>
              <w:t>3.2.12</w:t>
            </w:r>
            <w:r>
              <w:rPr>
                <w:rFonts w:hint="eastAsia" w:ascii="宋体" w:hAnsi="宋体" w:eastAsia="宋体" w:cs="宋体"/>
                <w:spacing w:val="-12"/>
                <w:w w:val="105"/>
                <w:sz w:val="20"/>
              </w:rPr>
              <w:t>《工作单位性质类别代码》。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2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16" w:right="8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35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1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ZCJBM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7" w:lineRule="exact"/>
              <w:ind w:left="11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申请人专业技</w:t>
            </w:r>
          </w:p>
          <w:p>
            <w:pPr>
              <w:pStyle w:val="13"/>
              <w:spacing w:line="268" w:lineRule="exact"/>
              <w:ind w:left="11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术职务级别码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4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1</w:t>
            </w:r>
          </w:p>
        </w:tc>
        <w:tc>
          <w:tcPr>
            <w:tcW w:w="4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before="44"/>
              <w:ind w:left="112" w:right="-2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12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spacing w:val="-15"/>
                <w:w w:val="105"/>
                <w:sz w:val="21"/>
              </w:rPr>
              <w:t>3.2.14</w:t>
            </w:r>
            <w:r>
              <w:rPr>
                <w:rFonts w:hint="eastAsia" w:ascii="宋体" w:hAnsi="宋体" w:eastAsia="宋体" w:cs="宋体"/>
                <w:spacing w:val="-12"/>
                <w:w w:val="105"/>
                <w:sz w:val="20"/>
              </w:rPr>
              <w:t>《专业技术职务级别代码》。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2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116" w:right="8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36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11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ZWJBM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7" w:lineRule="exact"/>
              <w:ind w:left="11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申请人行政职</w:t>
            </w:r>
          </w:p>
          <w:p>
            <w:pPr>
              <w:pStyle w:val="13"/>
              <w:spacing w:line="268" w:lineRule="exact"/>
              <w:ind w:left="11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务级别码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14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20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2</w:t>
            </w:r>
          </w:p>
        </w:tc>
        <w:tc>
          <w:tcPr>
            <w:tcW w:w="4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before="44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3.2.15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《干部职务级别代码》。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821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5"/>
              <w:ind w:left="0"/>
              <w:rPr>
                <w:rFonts w:hint="eastAsia" w:ascii="宋体" w:hAnsi="宋体" w:eastAsia="宋体" w:cs="宋体"/>
                <w:sz w:val="19"/>
              </w:rPr>
            </w:pPr>
          </w:p>
          <w:p>
            <w:pPr>
              <w:pStyle w:val="13"/>
              <w:spacing w:line="153" w:lineRule="auto"/>
              <w:ind w:left="198" w:right="175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联系方式信息</w:t>
            </w:r>
          </w:p>
        </w:tc>
        <w:tc>
          <w:tcPr>
            <w:tcW w:w="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13"/>
              <w:ind w:left="116" w:right="8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37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13"/>
              <w:ind w:left="11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DZYX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20"/>
              <w:ind w:left="11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电子邮箱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13"/>
              <w:ind w:left="14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13"/>
              <w:ind w:left="2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60</w:t>
            </w:r>
          </w:p>
        </w:tc>
        <w:tc>
          <w:tcPr>
            <w:tcW w:w="4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before="20"/>
              <w:ind w:left="1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格式：</w:t>
            </w:r>
            <w:r>
              <w:rPr>
                <w:rFonts w:hint="eastAsia" w:ascii="宋体" w:hAnsi="宋体" w:eastAsia="宋体" w:cs="宋体"/>
                <w:color w:val="00B04F"/>
                <w:w w:val="105"/>
                <w:sz w:val="21"/>
              </w:rPr>
              <w:t>*****@*****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2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13"/>
              <w:ind w:left="116" w:right="8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38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13"/>
              <w:ind w:left="11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QQHM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8"/>
              <w:ind w:left="11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1"/>
              </w:rPr>
              <w:t xml:space="preserve">QQ </w:t>
            </w: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号码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13"/>
              <w:ind w:left="14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13"/>
              <w:ind w:left="2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20</w:t>
            </w:r>
          </w:p>
        </w:tc>
        <w:tc>
          <w:tcPr>
            <w:tcW w:w="4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82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13"/>
              <w:ind w:left="116" w:right="8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39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13"/>
              <w:ind w:left="11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WXZH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20"/>
              <w:ind w:left="11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微信账号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13"/>
              <w:ind w:left="14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13"/>
              <w:ind w:left="2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30</w:t>
            </w:r>
          </w:p>
        </w:tc>
        <w:tc>
          <w:tcPr>
            <w:tcW w:w="4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821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58" w:line="153" w:lineRule="auto"/>
              <w:ind w:left="198" w:right="1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其他信息</w:t>
            </w:r>
          </w:p>
        </w:tc>
        <w:tc>
          <w:tcPr>
            <w:tcW w:w="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16" w:right="8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40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1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ZP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4"/>
              <w:ind w:left="11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照片文件名称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4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21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40</w:t>
            </w:r>
          </w:p>
        </w:tc>
        <w:tc>
          <w:tcPr>
            <w:tcW w:w="42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7" w:lineRule="exact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电子版照片必须与证书照片一致，且文件名</w:t>
            </w:r>
          </w:p>
          <w:p>
            <w:pPr>
              <w:pStyle w:val="13"/>
              <w:spacing w:line="260" w:lineRule="exact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不得重复。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821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7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37" w:lineRule="exact"/>
              <w:ind w:left="116" w:right="8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41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37" w:lineRule="exact"/>
              <w:ind w:left="11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BZ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43" w:lineRule="exact"/>
              <w:ind w:left="11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备注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37" w:lineRule="exact"/>
              <w:ind w:left="14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37" w:lineRule="exact"/>
              <w:ind w:left="15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160</w:t>
            </w:r>
          </w:p>
        </w:tc>
        <w:tc>
          <w:tcPr>
            <w:tcW w:w="4286" w:type="dxa"/>
            <w:gridSpan w:val="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3"/>
              <w:spacing w:line="243" w:lineRule="exact"/>
              <w:ind w:left="1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其他未尽事项。</w:t>
            </w:r>
          </w:p>
        </w:tc>
      </w:tr>
    </w:tbl>
    <w:p>
      <w:pPr>
        <w:spacing w:after="0" w:line="243" w:lineRule="exact"/>
        <w:rPr>
          <w:rFonts w:hint="eastAsia" w:ascii="宋体" w:hAnsi="宋体" w:eastAsia="宋体" w:cs="宋体"/>
          <w:sz w:val="20"/>
        </w:rPr>
        <w:sectPr>
          <w:pgSz w:w="11900" w:h="16840"/>
          <w:pgMar w:top="1140" w:right="640" w:bottom="820" w:left="860" w:header="0" w:footer="637" w:gutter="0"/>
        </w:sectPr>
      </w:pPr>
    </w:p>
    <w:p>
      <w:pPr>
        <w:pStyle w:val="12"/>
        <w:numPr>
          <w:ilvl w:val="2"/>
          <w:numId w:val="9"/>
        </w:numPr>
        <w:tabs>
          <w:tab w:val="left" w:pos="873"/>
        </w:tabs>
        <w:spacing w:before="558" w:after="0" w:line="240" w:lineRule="auto"/>
        <w:ind w:left="872" w:right="0" w:hanging="6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</w:rPr>
        <w:pict>
          <v:shape id="_x0000_s1058" o:spid="_x0000_s1058" o:spt="202" type="#_x0000_t202" style="position:absolute;left:0pt;margin-left:55.2pt;margin-top:72.2pt;height:703.95pt;width:484.8pt;mso-position-horizontal-relative:page;mso-position-vertic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10"/>
                    <w:tblW w:w="9651" w:type="dxa"/>
                    <w:tblInd w:w="0" w:type="dxa"/>
                    <w:tblBorders>
                      <w:top w:val="single" w:color="000000" w:sz="12" w:space="0"/>
                      <w:left w:val="single" w:color="000000" w:sz="12" w:space="0"/>
                      <w:bottom w:val="single" w:color="000000" w:sz="12" w:space="0"/>
                      <w:right w:val="single" w:color="000000" w:sz="12" w:space="0"/>
                      <w:insideH w:val="single" w:color="000000" w:sz="12" w:space="0"/>
                      <w:insideV w:val="single" w:color="000000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2"/>
                    <w:gridCol w:w="614"/>
                    <w:gridCol w:w="1382"/>
                    <w:gridCol w:w="1646"/>
                    <w:gridCol w:w="523"/>
                    <w:gridCol w:w="631"/>
                    <w:gridCol w:w="4073"/>
                  </w:tblGrid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</w:trPr>
                    <w:tc>
                      <w:tcPr>
                        <w:tcW w:w="78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79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pacing w:val="-2"/>
                            <w:w w:val="105"/>
                            <w:sz w:val="20"/>
                          </w:rPr>
                          <w:t>信息</w:t>
                        </w:r>
                      </w:p>
                      <w:p>
                        <w:pPr>
                          <w:pStyle w:val="13"/>
                          <w:spacing w:line="261" w:lineRule="exact"/>
                          <w:ind w:left="179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pacing w:val="-2"/>
                            <w:w w:val="105"/>
                            <w:sz w:val="20"/>
                          </w:rPr>
                          <w:t>类型</w:t>
                        </w:r>
                      </w:p>
                    </w:tc>
                    <w:tc>
                      <w:tcPr>
                        <w:tcW w:w="614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211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序</w:t>
                        </w:r>
                      </w:p>
                      <w:p>
                        <w:pPr>
                          <w:pStyle w:val="13"/>
                          <w:spacing w:line="261" w:lineRule="exact"/>
                          <w:ind w:left="211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号</w:t>
                        </w:r>
                      </w:p>
                    </w:tc>
                    <w:tc>
                      <w:tcPr>
                        <w:tcW w:w="1382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276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字段名称</w:t>
                        </w:r>
                      </w:p>
                    </w:tc>
                    <w:tc>
                      <w:tcPr>
                        <w:tcW w:w="1646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411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汉字名称</w:t>
                        </w:r>
                      </w:p>
                    </w:tc>
                    <w:tc>
                      <w:tcPr>
                        <w:tcW w:w="523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64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类</w:t>
                        </w:r>
                      </w:p>
                      <w:p>
                        <w:pPr>
                          <w:pStyle w:val="13"/>
                          <w:spacing w:line="261" w:lineRule="exact"/>
                          <w:ind w:left="164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型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219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长</w:t>
                        </w:r>
                      </w:p>
                      <w:p>
                        <w:pPr>
                          <w:pStyle w:val="13"/>
                          <w:spacing w:line="261" w:lineRule="exact"/>
                          <w:ind w:left="219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度</w:t>
                        </w:r>
                      </w:p>
                    </w:tc>
                    <w:tc>
                      <w:tcPr>
                        <w:tcW w:w="407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815" w:right="1775"/>
                          <w:jc w:val="center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说明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4" w:hRule="atLeast"/>
                    </w:trPr>
                    <w:tc>
                      <w:tcPr>
                        <w:tcW w:w="782" w:type="dxa"/>
                        <w:vMerge w:val="restart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spacing w:before="14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  <w:p>
                        <w:pPr>
                          <w:pStyle w:val="13"/>
                          <w:spacing w:line="153" w:lineRule="auto"/>
                          <w:ind w:left="179" w:right="155"/>
                          <w:jc w:val="both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个人基本信息</w:t>
                        </w:r>
                      </w:p>
                    </w:tc>
                    <w:tc>
                      <w:tcPr>
                        <w:tcW w:w="614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"/>
                          <w:ind w:left="26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82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XM</w:t>
                        </w:r>
                      </w:p>
                    </w:tc>
                    <w:tc>
                      <w:tcPr>
                        <w:tcW w:w="1646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姓名</w:t>
                        </w:r>
                      </w:p>
                    </w:tc>
                    <w:tc>
                      <w:tcPr>
                        <w:tcW w:w="523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"/>
                          <w:ind w:left="146" w:right="11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4073" w:type="dxa"/>
                        <w:tcBorders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与学位证书上姓名一致。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8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6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XMPY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姓名拼音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46" w:right="11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60</w:t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填写姓名汉语拼音，来华留学生填写护照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上的英文姓名。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8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6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XBM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性别码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34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4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3.1.1 GB/T2261-1981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《人的性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别代码》。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7" w:hRule="atLeast"/>
                    </w:trPr>
                    <w:tc>
                      <w:tcPr>
                        <w:tcW w:w="78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26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GBM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8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国家或地区码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34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4" w:line="153" w:lineRule="auto"/>
                          <w:ind w:left="116" w:right="6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3.1.2 GB/T2659-2000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《世界各</w:t>
                        </w:r>
                        <w:r>
                          <w:rPr>
                            <w:rFonts w:hint="eastAsia" w:ascii="宋体" w:hAnsi="宋体" w:eastAsia="宋体" w:cs="宋体"/>
                            <w:spacing w:val="-13"/>
                            <w:w w:val="105"/>
                            <w:sz w:val="20"/>
                          </w:rPr>
                          <w:t>国和地区名称代码》。港澳台人士填写所在</w:t>
                        </w:r>
                      </w:p>
                      <w:p>
                        <w:pPr>
                          <w:pStyle w:val="13"/>
                          <w:spacing w:line="231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地区，华侨填写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中国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代码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1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56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spacing w:val="-109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7" w:hRule="atLeast"/>
                    </w:trPr>
                    <w:tc>
                      <w:tcPr>
                        <w:tcW w:w="78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26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MZM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8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民族码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34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" w:line="156" w:lineRule="auto"/>
                          <w:ind w:left="116" w:right="6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3.1.3 GB/T3304-1991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《中国各</w:t>
                        </w:r>
                        <w:r>
                          <w:rPr>
                            <w:rFonts w:hint="eastAsia" w:ascii="宋体" w:hAnsi="宋体" w:eastAsia="宋体" w:cs="宋体"/>
                            <w:spacing w:val="-12"/>
                            <w:w w:val="105"/>
                            <w:sz w:val="20"/>
                          </w:rPr>
                          <w:t>民族名称罗马字母拼写法和代码》，来华留</w:t>
                        </w:r>
                      </w:p>
                      <w:p>
                        <w:pPr>
                          <w:pStyle w:val="13"/>
                          <w:spacing w:line="228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学生不填写。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8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6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ZZMMM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政治面貌码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4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4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3.1.4 GB/T4762-1984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《政治面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貌代码》，仅限中国大陆人士填写。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8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6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CSRQ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出生日期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4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1"/>
                            <w:w w:val="105"/>
                            <w:sz w:val="20"/>
                          </w:rPr>
                          <w:t>格式：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CC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-28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例如</w:t>
                        </w:r>
                        <w:r>
                          <w:rPr>
                            <w:rFonts w:hint="eastAsia" w:ascii="宋体" w:hAnsi="宋体" w:eastAsia="宋体" w:cs="宋体"/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19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8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104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spacing w:val="-106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105"/>
                            <w:sz w:val="20"/>
                          </w:rPr>
                          <w:t>，填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写与身份证件上一致的出生日期。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8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6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ZJLXM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身份证件类型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4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3.2.1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《身份证件类型代码》。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78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26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ZJHM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身份证件号码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46" w:right="11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与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身份证件类型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相对应的证件号码。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7" w:hRule="atLeast"/>
                    </w:trPr>
                    <w:tc>
                      <w:tcPr>
                        <w:tcW w:w="78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2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HKSZSSM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4" w:line="153" w:lineRule="auto"/>
                          <w:ind w:left="118" w:right="24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攻读本学位前户口所在省市</w:t>
                        </w:r>
                      </w:p>
                      <w:p>
                        <w:pPr>
                          <w:pStyle w:val="13"/>
                          <w:spacing w:line="231" w:lineRule="exact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34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4" w:line="153" w:lineRule="auto"/>
                          <w:ind w:left="116" w:right="6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8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3.2.2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《中华人民共和国行政区</w:t>
                        </w:r>
                        <w:r>
                          <w:rPr>
                            <w:rFonts w:hint="eastAsia" w:ascii="宋体" w:hAnsi="宋体" w:eastAsia="宋体" w:cs="宋体"/>
                            <w:spacing w:val="-10"/>
                            <w:w w:val="105"/>
                            <w:sz w:val="20"/>
                          </w:rPr>
                          <w:t>划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省市</w:t>
                        </w:r>
                        <w:r>
                          <w:rPr>
                            <w:rFonts w:hint="eastAsia" w:ascii="宋体" w:hAnsi="宋体" w:eastAsia="宋体" w:cs="宋体"/>
                            <w:spacing w:val="-10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spacing w:val="-13"/>
                            <w:w w:val="105"/>
                            <w:sz w:val="20"/>
                          </w:rPr>
                          <w:t>代码》，仅限中国大陆和港澳台</w:t>
                        </w:r>
                      </w:p>
                      <w:p>
                        <w:pPr>
                          <w:pStyle w:val="13"/>
                          <w:spacing w:line="231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人士填写。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6" w:hRule="atLeast"/>
                    </w:trPr>
                    <w:tc>
                      <w:tcPr>
                        <w:tcW w:w="782" w:type="dxa"/>
                        <w:vMerge w:val="restart"/>
                        <w:tcBorders>
                          <w:top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spacing w:before="8"/>
                          <w:ind w:left="0"/>
                          <w:rPr>
                            <w:rFonts w:hint="eastAsia" w:ascii="宋体" w:hAnsi="宋体" w:eastAsia="宋体" w:cs="宋体"/>
                            <w:sz w:val="29"/>
                          </w:rPr>
                        </w:pPr>
                      </w:p>
                      <w:p>
                        <w:pPr>
                          <w:pStyle w:val="13"/>
                          <w:spacing w:line="153" w:lineRule="auto"/>
                          <w:ind w:left="179" w:right="155"/>
                          <w:jc w:val="both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学业和 学位授予信息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XWSYDWM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学位授予单位</w:t>
                        </w:r>
                      </w:p>
                      <w:p>
                        <w:pPr>
                          <w:pStyle w:val="13"/>
                          <w:spacing w:line="253" w:lineRule="exact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4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1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 xml:space="preserve">3.2.3 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《高等学校及科研机构代</w:t>
                        </w:r>
                      </w:p>
                      <w:p>
                        <w:pPr>
                          <w:pStyle w:val="13"/>
                          <w:spacing w:line="253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02" w:hRule="atLeast"/>
                    </w:trPr>
                    <w:tc>
                      <w:tcPr>
                        <w:tcW w:w="782" w:type="dxa"/>
                        <w:vMerge w:val="continue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6"/>
                          <w:ind w:left="0"/>
                          <w:rPr>
                            <w:rFonts w:hint="eastAsia" w:ascii="宋体" w:hAnsi="宋体" w:eastAsia="宋体" w:cs="宋体"/>
                            <w:sz w:val="14"/>
                          </w:rPr>
                        </w:pPr>
                      </w:p>
                      <w:p>
                        <w:pPr>
                          <w:pStyle w:val="13"/>
                          <w:ind w:left="2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6"/>
                          <w:ind w:left="0"/>
                          <w:rPr>
                            <w:rFonts w:hint="eastAsia" w:ascii="宋体" w:hAnsi="宋体" w:eastAsia="宋体" w:cs="宋体"/>
                            <w:sz w:val="14"/>
                          </w:rPr>
                        </w:pPr>
                      </w:p>
                      <w:p>
                        <w:pPr>
                          <w:pStyle w:val="13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XZXM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 w:line="156" w:lineRule="auto"/>
                          <w:ind w:left="118" w:right="8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学位授予单位</w:t>
                        </w:r>
                        <w:r>
                          <w:rPr>
                            <w:rFonts w:hint="eastAsia" w:ascii="宋体" w:hAnsi="宋体" w:eastAsia="宋体" w:cs="宋体"/>
                            <w:spacing w:val="-13"/>
                            <w:w w:val="105"/>
                            <w:sz w:val="20"/>
                          </w:rPr>
                          <w:t>校长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7"/>
                            <w:w w:val="105"/>
                            <w:sz w:val="20"/>
                          </w:rPr>
                          <w:t>院长、所</w:t>
                        </w:r>
                      </w:p>
                      <w:p>
                        <w:pPr>
                          <w:pStyle w:val="13"/>
                          <w:spacing w:line="221" w:lineRule="exact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长）姓名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6"/>
                          <w:ind w:left="0"/>
                          <w:rPr>
                            <w:rFonts w:hint="eastAsia" w:ascii="宋体" w:hAnsi="宋体" w:eastAsia="宋体" w:cs="宋体"/>
                            <w:sz w:val="14"/>
                          </w:rPr>
                        </w:pPr>
                      </w:p>
                      <w:p>
                        <w:pPr>
                          <w:pStyle w:val="13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6"/>
                          <w:ind w:left="0"/>
                          <w:rPr>
                            <w:rFonts w:hint="eastAsia" w:ascii="宋体" w:hAnsi="宋体" w:eastAsia="宋体" w:cs="宋体"/>
                            <w:sz w:val="14"/>
                          </w:rPr>
                        </w:pPr>
                      </w:p>
                      <w:p>
                        <w:pPr>
                          <w:pStyle w:val="13"/>
                          <w:ind w:left="146" w:right="11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0"/>
                          <w:rPr>
                            <w:rFonts w:hint="eastAsia" w:ascii="宋体" w:hAnsi="宋体" w:eastAsia="宋体" w:cs="宋体"/>
                            <w:sz w:val="9"/>
                          </w:rPr>
                        </w:pPr>
                      </w:p>
                      <w:p>
                        <w:pPr>
                          <w:pStyle w:val="13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必须与学位证书信息一致。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9" w:hRule="atLeast"/>
                    </w:trPr>
                    <w:tc>
                      <w:tcPr>
                        <w:tcW w:w="782" w:type="dxa"/>
                        <w:vMerge w:val="continue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7"/>
                          <w:ind w:left="2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7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ZXXM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6" w:lineRule="exact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学位评定委员</w:t>
                        </w:r>
                      </w:p>
                      <w:p>
                        <w:pPr>
                          <w:pStyle w:val="13"/>
                          <w:spacing w:line="253" w:lineRule="exact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会主席姓名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7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37"/>
                          <w:ind w:left="146" w:right="11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44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必须与学位证书信息一致。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782" w:type="dxa"/>
                        <w:vMerge w:val="continue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2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XWLBM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0" w:lineRule="exact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学位类别码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34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0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3.2.4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《学位类别代码》。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02" w:hRule="atLeast"/>
                    </w:trPr>
                    <w:tc>
                      <w:tcPr>
                        <w:tcW w:w="782" w:type="dxa"/>
                        <w:vMerge w:val="continue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6"/>
                          <w:ind w:left="0"/>
                          <w:rPr>
                            <w:rFonts w:hint="eastAsia" w:ascii="宋体" w:hAnsi="宋体" w:eastAsia="宋体" w:cs="宋体"/>
                            <w:sz w:val="14"/>
                          </w:rPr>
                        </w:pPr>
                      </w:p>
                      <w:p>
                        <w:pPr>
                          <w:pStyle w:val="13"/>
                          <w:ind w:left="2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6"/>
                          <w:ind w:left="0"/>
                          <w:rPr>
                            <w:rFonts w:hint="eastAsia" w:ascii="宋体" w:hAnsi="宋体" w:eastAsia="宋体" w:cs="宋体"/>
                            <w:sz w:val="14"/>
                          </w:rPr>
                        </w:pPr>
                      </w:p>
                      <w:p>
                        <w:pPr>
                          <w:pStyle w:val="13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ZYXWLYM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0" w:line="153" w:lineRule="auto"/>
                          <w:ind w:left="118" w:right="24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专业学位领域码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6"/>
                          <w:ind w:left="0"/>
                          <w:rPr>
                            <w:rFonts w:hint="eastAsia" w:ascii="宋体" w:hAnsi="宋体" w:eastAsia="宋体" w:cs="宋体"/>
                            <w:sz w:val="14"/>
                          </w:rPr>
                        </w:pPr>
                      </w:p>
                      <w:p>
                        <w:pPr>
                          <w:pStyle w:val="13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6"/>
                          <w:ind w:left="0"/>
                          <w:rPr>
                            <w:rFonts w:hint="eastAsia" w:ascii="宋体" w:hAnsi="宋体" w:eastAsia="宋体" w:cs="宋体"/>
                            <w:sz w:val="14"/>
                          </w:rPr>
                        </w:pPr>
                      </w:p>
                      <w:p>
                        <w:pPr>
                          <w:pStyle w:val="13"/>
                          <w:ind w:left="34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 w:line="156" w:lineRule="auto"/>
                          <w:ind w:left="116" w:right="6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2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spacing w:val="-14"/>
                            <w:w w:val="105"/>
                            <w:sz w:val="21"/>
                          </w:rPr>
                          <w:t>3.2.16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《专业学位信息采集代码</w:t>
                        </w:r>
                        <w:r>
                          <w:rPr>
                            <w:rFonts w:hint="eastAsia" w:ascii="宋体" w:hAnsi="宋体" w:eastAsia="宋体" w:cs="宋体"/>
                            <w:spacing w:val="-14"/>
                            <w:w w:val="105"/>
                            <w:sz w:val="20"/>
                          </w:rPr>
                          <w:t>标准》。中医师承的学位获得者需要在备注</w:t>
                        </w:r>
                      </w:p>
                      <w:p>
                        <w:pPr>
                          <w:pStyle w:val="13"/>
                          <w:spacing w:line="221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15"/>
                            <w:sz w:val="20"/>
                          </w:rPr>
                          <w:t>中注明</w:t>
                        </w:r>
                        <w:r>
                          <w:rPr>
                            <w:rFonts w:hint="eastAsia" w:ascii="宋体" w:hAnsi="宋体" w:eastAsia="宋体" w:cs="宋体"/>
                            <w:w w:val="205"/>
                            <w:sz w:val="20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15"/>
                            <w:sz w:val="20"/>
                          </w:rPr>
                          <w:t>中医师承</w:t>
                        </w:r>
                        <w:r>
                          <w:rPr>
                            <w:rFonts w:hint="eastAsia" w:ascii="宋体" w:hAnsi="宋体" w:eastAsia="宋体" w:cs="宋体"/>
                            <w:w w:val="205"/>
                            <w:sz w:val="20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w w:val="115"/>
                            <w:sz w:val="20"/>
                          </w:rPr>
                          <w:t>字样。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34" w:hRule="atLeast"/>
                    </w:trPr>
                    <w:tc>
                      <w:tcPr>
                        <w:tcW w:w="782" w:type="dxa"/>
                        <w:vMerge w:val="continue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2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2"/>
                          </w:rPr>
                        </w:pPr>
                      </w:p>
                      <w:p>
                        <w:pPr>
                          <w:pStyle w:val="13"/>
                          <w:spacing w:before="4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2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2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2"/>
                          </w:rPr>
                        </w:pPr>
                      </w:p>
                      <w:p>
                        <w:pPr>
                          <w:pStyle w:val="13"/>
                          <w:spacing w:before="4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KSH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spacing w:before="3"/>
                          <w:ind w:left="0"/>
                          <w:rPr>
                            <w:rFonts w:hint="eastAsia" w:ascii="宋体" w:hAnsi="宋体" w:eastAsia="宋体" w:cs="宋体"/>
                            <w:sz w:val="14"/>
                          </w:rPr>
                        </w:pPr>
                      </w:p>
                      <w:p>
                        <w:pPr>
                          <w:pStyle w:val="13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考生号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2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2"/>
                          </w:rPr>
                        </w:pPr>
                      </w:p>
                      <w:p>
                        <w:pPr>
                          <w:pStyle w:val="13"/>
                          <w:spacing w:before="4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2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2"/>
                          </w:rPr>
                        </w:pPr>
                      </w:p>
                      <w:p>
                        <w:pPr>
                          <w:pStyle w:val="13"/>
                          <w:spacing w:before="4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46" w:right="11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" w:line="153" w:lineRule="auto"/>
                          <w:ind w:left="116" w:right="69"/>
                          <w:jc w:val="both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4"/>
                            <w:w w:val="105"/>
                            <w:sz w:val="20"/>
                          </w:rPr>
                          <w:t>有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学历人员，填写学籍电子注册中的考生</w:t>
                        </w:r>
                        <w:r>
                          <w:rPr>
                            <w:rFonts w:hint="eastAsia" w:ascii="宋体" w:hAnsi="宋体" w:eastAsia="宋体" w:cs="宋体"/>
                            <w:spacing w:val="-10"/>
                            <w:w w:val="105"/>
                            <w:sz w:val="20"/>
                          </w:rPr>
                          <w:t>号。无学历人员中，</w:t>
                        </w:r>
                        <w:r>
                          <w:rPr>
                            <w:rFonts w:hint="eastAsia" w:ascii="宋体" w:hAnsi="宋体" w:eastAsia="宋体" w:cs="宋体"/>
                            <w:spacing w:val="4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2"/>
                            <w:w w:val="100"/>
                            <w:sz w:val="21"/>
                          </w:rPr>
                          <w:t>1</w:t>
                        </w:r>
                        <w:r>
                          <w:rPr>
                            <w:rFonts w:hint="eastAsia" w:ascii="宋体" w:hAnsi="宋体" w:eastAsia="宋体" w:cs="宋体"/>
                            <w:spacing w:val="2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spacing w:val="3"/>
                            <w:w w:val="105"/>
                            <w:sz w:val="20"/>
                          </w:rPr>
                          <w:t>临床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5"/>
                            <w:sz w:val="20"/>
                          </w:rPr>
                          <w:t>医学硕士专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业学位人员，填写同等学力人员申请硕士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5"/>
                            <w:sz w:val="20"/>
                          </w:rPr>
                          <w:t>学位外国语水平全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国统一考试</w:t>
                        </w:r>
                        <w:r>
                          <w:rPr>
                            <w:rFonts w:hint="eastAsia" w:ascii="宋体" w:hAnsi="宋体" w:eastAsia="宋体" w:cs="宋体"/>
                            <w:spacing w:val="4"/>
                            <w:w w:val="105"/>
                            <w:sz w:val="20"/>
                          </w:rPr>
                          <w:t>合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格</w:t>
                        </w:r>
                        <w:r>
                          <w:rPr>
                            <w:rFonts w:hint="eastAsia" w:ascii="宋体" w:hAnsi="宋体" w:eastAsia="宋体" w:cs="宋体"/>
                            <w:spacing w:val="4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证） </w:t>
                        </w:r>
                        <w:r>
                          <w:rPr>
                            <w:rFonts w:hint="eastAsia" w:ascii="宋体" w:hAnsi="宋体" w:eastAsia="宋体" w:cs="宋体"/>
                            <w:spacing w:val="-32"/>
                            <w:w w:val="105"/>
                            <w:sz w:val="20"/>
                          </w:rPr>
                          <w:t>编号；</w:t>
                        </w:r>
                        <w:r>
                          <w:rPr>
                            <w:rFonts w:hint="eastAsia" w:ascii="宋体" w:hAnsi="宋体" w:eastAsia="宋体" w:cs="宋体"/>
                            <w:spacing w:val="2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2"/>
                            <w:w w:val="100"/>
                            <w:sz w:val="21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spacing w:val="4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spacing w:val="2"/>
                            <w:w w:val="105"/>
                            <w:sz w:val="20"/>
                          </w:rPr>
                          <w:t>软</w:t>
                        </w:r>
                        <w:r>
                          <w:rPr>
                            <w:rFonts w:hint="eastAsia" w:ascii="宋体" w:hAnsi="宋体" w:eastAsia="宋体" w:cs="宋体"/>
                            <w:spacing w:val="3"/>
                            <w:w w:val="105"/>
                            <w:sz w:val="20"/>
                          </w:rPr>
                          <w:t>件工</w:t>
                        </w:r>
                        <w:r>
                          <w:rPr>
                            <w:rFonts w:hint="eastAsia" w:ascii="宋体" w:hAnsi="宋体" w:eastAsia="宋体" w:cs="宋体"/>
                            <w:spacing w:val="2"/>
                            <w:w w:val="105"/>
                            <w:sz w:val="20"/>
                          </w:rPr>
                          <w:t>程领域工程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5"/>
                            <w:sz w:val="20"/>
                          </w:rPr>
                          <w:t>硕士人员，</w:t>
                        </w:r>
                        <w:r>
                          <w:rPr>
                            <w:rFonts w:hint="eastAsia" w:ascii="宋体" w:hAnsi="宋体" w:eastAsia="宋体" w:cs="宋体"/>
                            <w:spacing w:val="-7"/>
                            <w:w w:val="105"/>
                            <w:sz w:val="20"/>
                          </w:rPr>
                          <w:t>填写入学考试的考生编号；</w:t>
                        </w:r>
                        <w:r>
                          <w:rPr>
                            <w:rFonts w:hint="eastAsia" w:ascii="宋体" w:hAnsi="宋体" w:eastAsia="宋体" w:cs="宋体"/>
                            <w:spacing w:val="2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4"/>
                            <w:w w:val="100"/>
                            <w:sz w:val="21"/>
                          </w:rPr>
                          <w:t>3</w:t>
                        </w:r>
                        <w:r>
                          <w:rPr>
                            <w:rFonts w:hint="eastAsia" w:ascii="宋体" w:hAnsi="宋体" w:eastAsia="宋体" w:cs="宋体"/>
                            <w:spacing w:val="2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5"/>
                            <w:sz w:val="20"/>
                          </w:rPr>
                          <w:t>其他同等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学力人员申请硕士专业学位者，填写被录</w:t>
                        </w:r>
                        <w:r>
                          <w:rPr>
                            <w:rFonts w:hint="eastAsia" w:ascii="宋体" w:hAnsi="宋体" w:eastAsia="宋体" w:cs="宋体"/>
                            <w:spacing w:val="4"/>
                            <w:w w:val="105"/>
                            <w:sz w:val="20"/>
                          </w:rPr>
                          <w:t>取</w:t>
                        </w:r>
                        <w:r>
                          <w:rPr>
                            <w:rFonts w:hint="eastAsia" w:ascii="宋体" w:hAnsi="宋体" w:eastAsia="宋体" w:cs="宋体"/>
                            <w:spacing w:val="2"/>
                            <w:w w:val="105"/>
                            <w:sz w:val="20"/>
                          </w:rPr>
                          <w:t>年份下发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的在职人员攻读硕士学位入学</w:t>
                        </w:r>
                      </w:p>
                      <w:p>
                        <w:pPr>
                          <w:pStyle w:val="13"/>
                          <w:spacing w:line="230" w:lineRule="exact"/>
                          <w:ind w:left="116"/>
                          <w:jc w:val="both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考试全国联考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 xml:space="preserve">14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位成绩单编号。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42" w:hRule="atLeast"/>
                    </w:trPr>
                    <w:tc>
                      <w:tcPr>
                        <w:tcW w:w="782" w:type="dxa"/>
                        <w:vMerge w:val="continue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94"/>
                          <w:ind w:left="2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94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KSFSM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2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考试方式码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94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94"/>
                          <w:ind w:left="34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2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3.2.17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《考试方式代码》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42" w:hRule="atLeast"/>
                    </w:trPr>
                    <w:tc>
                      <w:tcPr>
                        <w:tcW w:w="782" w:type="dxa"/>
                        <w:vMerge w:val="continue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94"/>
                          <w:ind w:left="2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94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RXNY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2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入学年月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94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94"/>
                          <w:ind w:left="34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2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格式：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CC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MM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例如</w:t>
                        </w:r>
                        <w:r>
                          <w:rPr>
                            <w:rFonts w:hint="eastAsia" w:ascii="宋体" w:hAnsi="宋体" w:eastAsia="宋体" w:cs="宋体"/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00609</w:t>
                        </w:r>
                        <w:r>
                          <w:rPr>
                            <w:rFonts w:hint="eastAsia" w:ascii="宋体" w:hAnsi="宋体" w:eastAsia="宋体" w:cs="宋体"/>
                            <w:spacing w:val="-109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49" w:hRule="atLeast"/>
                    </w:trPr>
                    <w:tc>
                      <w:tcPr>
                        <w:tcW w:w="782" w:type="dxa"/>
                        <w:vMerge w:val="continue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94"/>
                          <w:ind w:left="2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94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XH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1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学号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94"/>
                          <w:ind w:left="3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94"/>
                          <w:ind w:left="146" w:right="11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073" w:type="dxa"/>
                        <w:tcBorders>
                          <w:top w:val="single" w:color="000000" w:sz="6" w:space="0"/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4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 </w:t>
                        </w:r>
                      </w:p>
                    </w:tc>
                  </w:tr>
                </w:tbl>
                <w:p>
                  <w:pPr>
                    <w:pStyle w:val="3"/>
                    <w:rPr>
                      <w:rFonts w:hint="eastAsia" w:ascii="宋体" w:hAnsi="宋体" w:eastAsia="宋体" w:cs="宋体"/>
                    </w:rPr>
                  </w:pP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spacing w:val="-3"/>
          <w:sz w:val="24"/>
        </w:rPr>
        <w:t>硕士专业学位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24"/>
        </w:rPr>
        <w:sectPr>
          <w:pgSz w:w="11900" w:h="16840"/>
          <w:pgMar w:top="500" w:right="640" w:bottom="820" w:left="860" w:header="0" w:footer="637" w:gutter="0"/>
        </w:sectPr>
      </w:pPr>
    </w:p>
    <w:tbl>
      <w:tblPr>
        <w:tblStyle w:val="10"/>
        <w:tblW w:w="9650" w:type="dxa"/>
        <w:tblInd w:w="25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614"/>
        <w:gridCol w:w="1382"/>
        <w:gridCol w:w="1646"/>
        <w:gridCol w:w="523"/>
        <w:gridCol w:w="631"/>
        <w:gridCol w:w="2726"/>
        <w:gridCol w:w="528"/>
        <w:gridCol w:w="81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782" w:type="dxa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61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5"/>
              </w:rPr>
            </w:pPr>
          </w:p>
          <w:p>
            <w:pPr>
              <w:pStyle w:val="13"/>
              <w:ind w:left="191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20</w:t>
            </w:r>
          </w:p>
        </w:tc>
        <w:tc>
          <w:tcPr>
            <w:tcW w:w="138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5"/>
              </w:rPr>
            </w:pPr>
          </w:p>
          <w:p>
            <w:pPr>
              <w:pStyle w:val="13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ZHHGBH</w:t>
            </w:r>
          </w:p>
        </w:tc>
        <w:tc>
          <w:tcPr>
            <w:tcW w:w="164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53" w:line="153" w:lineRule="auto"/>
              <w:ind w:left="118" w:right="24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综合考试合格编号</w:t>
            </w:r>
          </w:p>
        </w:tc>
        <w:tc>
          <w:tcPr>
            <w:tcW w:w="52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5"/>
              </w:rPr>
            </w:pPr>
          </w:p>
          <w:p>
            <w:pPr>
              <w:pStyle w:val="13"/>
              <w:ind w:left="0" w:right="16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5"/>
              </w:rPr>
            </w:pPr>
          </w:p>
          <w:p>
            <w:pPr>
              <w:pStyle w:val="13"/>
              <w:ind w:left="0" w:right="182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20</w:t>
            </w:r>
          </w:p>
        </w:tc>
        <w:tc>
          <w:tcPr>
            <w:tcW w:w="4072" w:type="dxa"/>
            <w:gridSpan w:val="3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before="16" w:line="153" w:lineRule="auto"/>
              <w:ind w:left="116" w:right="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同等学力人员申请临床医学硕士专业学位者，填写同等学力人员申请硕士学位学科</w:t>
            </w:r>
          </w:p>
          <w:p>
            <w:pPr>
              <w:pStyle w:val="13"/>
              <w:spacing w:line="238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综合水平全国统一考试合格（证）编号。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0"/>
              <w:ind w:left="191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21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0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DSXM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65" w:lineRule="exact"/>
              <w:ind w:left="11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导师姓名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0"/>
              <w:ind w:left="0" w:right="16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0"/>
              <w:ind w:left="0" w:right="182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40</w:t>
            </w:r>
          </w:p>
        </w:tc>
        <w:tc>
          <w:tcPr>
            <w:tcW w:w="40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65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填写一位导师姓名。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0"/>
              <w:ind w:left="191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22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0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BYNY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65" w:lineRule="exact"/>
              <w:ind w:left="11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毕业年月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0"/>
              <w:ind w:left="0" w:right="16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0"/>
              <w:ind w:left="3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6</w:t>
            </w:r>
          </w:p>
        </w:tc>
        <w:tc>
          <w:tcPr>
            <w:tcW w:w="40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65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w w:val="105"/>
                <w:sz w:val="20"/>
              </w:rPr>
              <w:t>格式：</w:t>
            </w:r>
            <w:r>
              <w:rPr>
                <w:rFonts w:hint="eastAsia" w:ascii="宋体" w:hAnsi="宋体" w:eastAsia="宋体" w:cs="宋体"/>
                <w:spacing w:val="-2"/>
                <w:w w:val="100"/>
                <w:sz w:val="21"/>
              </w:rPr>
              <w:t>CC</w:t>
            </w:r>
            <w:r>
              <w:rPr>
                <w:rFonts w:hint="eastAsia" w:ascii="宋体" w:hAnsi="宋体" w:eastAsia="宋体" w:cs="宋体"/>
                <w:spacing w:val="1"/>
                <w:w w:val="100"/>
                <w:sz w:val="21"/>
              </w:rPr>
              <w:t>Y</w:t>
            </w:r>
            <w:r>
              <w:rPr>
                <w:rFonts w:hint="eastAsia" w:ascii="宋体" w:hAnsi="宋体" w:eastAsia="宋体" w:cs="宋体"/>
                <w:spacing w:val="-2"/>
                <w:w w:val="100"/>
                <w:sz w:val="21"/>
              </w:rPr>
              <w:t>Y</w:t>
            </w:r>
            <w:r>
              <w:rPr>
                <w:rFonts w:hint="eastAsia" w:ascii="宋体" w:hAnsi="宋体" w:eastAsia="宋体" w:cs="宋体"/>
                <w:spacing w:val="-1"/>
                <w:w w:val="100"/>
                <w:sz w:val="21"/>
              </w:rPr>
              <w:t>MM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spacing w:val="-1"/>
                <w:w w:val="105"/>
                <w:sz w:val="20"/>
              </w:rPr>
              <w:t>例如</w:t>
            </w:r>
            <w:r>
              <w:rPr>
                <w:rFonts w:hint="eastAsia" w:ascii="宋体" w:hAnsi="宋体" w:eastAsia="宋体" w:cs="宋体"/>
                <w:spacing w:val="-50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w w:val="100"/>
                <w:sz w:val="21"/>
              </w:rPr>
              <w:t>2</w:t>
            </w:r>
            <w:r>
              <w:rPr>
                <w:rFonts w:hint="eastAsia" w:ascii="宋体" w:hAnsi="宋体" w:eastAsia="宋体" w:cs="宋体"/>
                <w:w w:val="100"/>
                <w:sz w:val="21"/>
              </w:rPr>
              <w:t>00907</w:t>
            </w:r>
            <w:r>
              <w:rPr>
                <w:rFonts w:hint="eastAsia" w:ascii="宋体" w:hAnsi="宋体" w:eastAsia="宋体" w:cs="宋体"/>
                <w:spacing w:val="-109"/>
                <w:w w:val="105"/>
                <w:sz w:val="20"/>
              </w:rPr>
              <w:t>）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78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191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23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HXWRQ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4"/>
              <w:ind w:left="11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获学位日期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0" w:right="16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9"/>
              <w:ind w:left="3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8</w:t>
            </w:r>
          </w:p>
        </w:tc>
        <w:tc>
          <w:tcPr>
            <w:tcW w:w="40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8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1"/>
                <w:w w:val="105"/>
                <w:sz w:val="20"/>
              </w:rPr>
              <w:t>格式为</w:t>
            </w:r>
            <w:r>
              <w:rPr>
                <w:rFonts w:hint="eastAsia" w:ascii="宋体" w:hAnsi="宋体" w:eastAsia="宋体" w:cs="宋体"/>
                <w:spacing w:val="-12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w w:val="100"/>
                <w:sz w:val="21"/>
              </w:rPr>
              <w:t>C</w:t>
            </w: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  <w:r>
              <w:rPr>
                <w:rFonts w:hint="eastAsia" w:ascii="宋体" w:hAnsi="宋体" w:eastAsia="宋体" w:cs="宋体"/>
                <w:spacing w:val="-2"/>
                <w:w w:val="100"/>
                <w:sz w:val="21"/>
              </w:rPr>
              <w:t>Y</w:t>
            </w:r>
            <w:r>
              <w:rPr>
                <w:rFonts w:hint="eastAsia" w:ascii="宋体" w:hAnsi="宋体" w:eastAsia="宋体" w:cs="宋体"/>
                <w:spacing w:val="1"/>
                <w:w w:val="100"/>
                <w:sz w:val="21"/>
              </w:rPr>
              <w:t>Y</w:t>
            </w:r>
            <w:r>
              <w:rPr>
                <w:rFonts w:hint="eastAsia" w:ascii="宋体" w:hAnsi="宋体" w:eastAsia="宋体" w:cs="宋体"/>
                <w:spacing w:val="-3"/>
                <w:w w:val="100"/>
                <w:sz w:val="21"/>
              </w:rPr>
              <w:t>M</w:t>
            </w:r>
            <w:r>
              <w:rPr>
                <w:rFonts w:hint="eastAsia" w:ascii="宋体" w:hAnsi="宋体" w:eastAsia="宋体" w:cs="宋体"/>
                <w:spacing w:val="-1"/>
                <w:w w:val="100"/>
                <w:sz w:val="21"/>
              </w:rPr>
              <w:t>M</w:t>
            </w:r>
            <w:r>
              <w:rPr>
                <w:rFonts w:hint="eastAsia" w:ascii="宋体" w:hAnsi="宋体" w:eastAsia="宋体" w:cs="宋体"/>
                <w:spacing w:val="-2"/>
                <w:w w:val="100"/>
                <w:sz w:val="21"/>
              </w:rPr>
              <w:t>DD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如</w:t>
            </w:r>
            <w:r>
              <w:rPr>
                <w:rFonts w:hint="eastAsia" w:ascii="宋体" w:hAnsi="宋体" w:eastAsia="宋体" w:cs="宋体"/>
                <w:spacing w:val="-9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w w:val="100"/>
                <w:sz w:val="21"/>
              </w:rPr>
              <w:t>200</w:t>
            </w:r>
            <w:r>
              <w:rPr>
                <w:rFonts w:hint="eastAsia" w:ascii="宋体" w:hAnsi="宋体" w:eastAsia="宋体" w:cs="宋体"/>
                <w:spacing w:val="-3"/>
                <w:w w:val="100"/>
                <w:sz w:val="21"/>
              </w:rPr>
              <w:t>9</w:t>
            </w:r>
            <w:r>
              <w:rPr>
                <w:rFonts w:hint="eastAsia" w:ascii="宋体" w:hAnsi="宋体" w:eastAsia="宋体" w:cs="宋体"/>
                <w:w w:val="100"/>
                <w:sz w:val="21"/>
              </w:rPr>
              <w:t>062</w:t>
            </w:r>
            <w:r>
              <w:rPr>
                <w:rFonts w:hint="eastAsia" w:ascii="宋体" w:hAnsi="宋体" w:eastAsia="宋体" w:cs="宋体"/>
                <w:spacing w:val="-3"/>
                <w:w w:val="100"/>
                <w:sz w:val="21"/>
              </w:rPr>
              <w:t>1</w:t>
            </w:r>
            <w:r>
              <w:rPr>
                <w:rFonts w:hint="eastAsia" w:ascii="宋体" w:hAnsi="宋体" w:eastAsia="宋体" w:cs="宋体"/>
                <w:spacing w:val="-106"/>
                <w:w w:val="105"/>
                <w:sz w:val="20"/>
              </w:rPr>
              <w:t>）</w:t>
            </w:r>
            <w:r>
              <w:rPr>
                <w:rFonts w:hint="eastAsia" w:ascii="宋体" w:hAnsi="宋体" w:eastAsia="宋体" w:cs="宋体"/>
                <w:spacing w:val="-2"/>
                <w:w w:val="105"/>
                <w:sz w:val="20"/>
              </w:rPr>
              <w:t>，与</w:t>
            </w:r>
          </w:p>
          <w:p>
            <w:pPr>
              <w:pStyle w:val="13"/>
              <w:spacing w:line="269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学位证书上的学位授予日期一致。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191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24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XWZSBH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65" w:lineRule="exact"/>
              <w:ind w:left="11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学位证书编号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0" w:right="16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0" w:right="182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17</w:t>
            </w:r>
          </w:p>
        </w:tc>
        <w:tc>
          <w:tcPr>
            <w:tcW w:w="40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65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8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91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25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</w:rPr>
              <w:t>JYBH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5" w:lineRule="exact"/>
              <w:ind w:left="11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决议编号（ 文</w:t>
            </w:r>
          </w:p>
          <w:p>
            <w:pPr>
              <w:pStyle w:val="13"/>
              <w:spacing w:line="269" w:lineRule="exact"/>
              <w:ind w:left="11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号）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FF0000"/>
                <w:w w:val="100"/>
                <w:sz w:val="21"/>
              </w:rPr>
              <w:t>C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0" w:right="178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</w:rPr>
              <w:t>120</w:t>
            </w:r>
          </w:p>
        </w:tc>
        <w:tc>
          <w:tcPr>
            <w:tcW w:w="40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5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学位授予单位学位评定委员会做出授予学</w:t>
            </w:r>
          </w:p>
          <w:p>
            <w:pPr>
              <w:pStyle w:val="13"/>
              <w:spacing w:line="269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位的决议编号或文号，与报送决议一致。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2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5"/>
              <w:ind w:left="0"/>
              <w:rPr>
                <w:rFonts w:hint="eastAsia" w:ascii="宋体" w:hAnsi="宋体" w:eastAsia="宋体" w:cs="宋体"/>
                <w:sz w:val="17"/>
              </w:rPr>
            </w:pPr>
          </w:p>
          <w:p>
            <w:pPr>
              <w:pStyle w:val="13"/>
              <w:spacing w:before="1" w:line="153" w:lineRule="auto"/>
              <w:ind w:left="179" w:right="155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学位论文信息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191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26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LWTM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65" w:lineRule="exact"/>
              <w:ind w:left="11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论文题目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0" w:right="16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0" w:right="130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120</w:t>
            </w:r>
          </w:p>
        </w:tc>
        <w:tc>
          <w:tcPr>
            <w:tcW w:w="40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65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填写学位论文题目。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191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27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LWGJC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65" w:lineRule="exact"/>
              <w:ind w:left="11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论文关键词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0" w:right="16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0" w:right="130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120</w:t>
            </w:r>
          </w:p>
        </w:tc>
        <w:tc>
          <w:tcPr>
            <w:tcW w:w="40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65" w:lineRule="exact"/>
              <w:ind w:left="116" w:right="-4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1"/>
              </w:rPr>
              <w:t>3-5</w:t>
            </w:r>
            <w:r>
              <w:rPr>
                <w:rFonts w:hint="eastAsia" w:ascii="宋体" w:hAnsi="宋体" w:eastAsia="宋体" w:cs="宋体"/>
                <w:spacing w:val="-10"/>
                <w:w w:val="105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w w:val="105"/>
                <w:sz w:val="20"/>
              </w:rPr>
              <w:t>个关键词，每个关键词之间用</w:t>
            </w:r>
            <w:r>
              <w:rPr>
                <w:rFonts w:hint="eastAsia" w:ascii="宋体" w:hAnsi="宋体" w:eastAsia="宋体" w:cs="宋体"/>
                <w:spacing w:val="-23"/>
                <w:w w:val="105"/>
                <w:sz w:val="21"/>
              </w:rPr>
              <w:t>“</w:t>
            </w:r>
            <w:r>
              <w:rPr>
                <w:rFonts w:hint="eastAsia" w:ascii="宋体" w:hAnsi="宋体" w:eastAsia="宋体" w:cs="宋体"/>
                <w:spacing w:val="-23"/>
                <w:w w:val="105"/>
                <w:sz w:val="20"/>
              </w:rPr>
              <w:t>，</w:t>
            </w:r>
            <w:r>
              <w:rPr>
                <w:rFonts w:hint="eastAsia" w:ascii="宋体" w:hAnsi="宋体" w:eastAsia="宋体" w:cs="宋体"/>
                <w:spacing w:val="-23"/>
                <w:w w:val="105"/>
                <w:sz w:val="21"/>
              </w:rPr>
              <w:t>”</w:t>
            </w:r>
            <w:r>
              <w:rPr>
                <w:rFonts w:hint="eastAsia" w:ascii="宋体" w:hAnsi="宋体" w:eastAsia="宋体" w:cs="宋体"/>
                <w:spacing w:val="-2"/>
                <w:w w:val="105"/>
                <w:sz w:val="20"/>
              </w:rPr>
              <w:t>隔开。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191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28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LWLXM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65" w:lineRule="exact"/>
              <w:ind w:left="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论文类型码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0" w:right="16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3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2</w:t>
            </w:r>
          </w:p>
        </w:tc>
        <w:tc>
          <w:tcPr>
            <w:tcW w:w="40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65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3.2.9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《论文类型代码》。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8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91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29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LWXTLYM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7" w:lineRule="exact"/>
              <w:ind w:left="11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论文选题来源</w:t>
            </w:r>
          </w:p>
          <w:p>
            <w:pPr>
              <w:pStyle w:val="13"/>
              <w:spacing w:line="268" w:lineRule="exact"/>
              <w:ind w:left="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0" w:right="16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3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2</w:t>
            </w:r>
          </w:p>
        </w:tc>
        <w:tc>
          <w:tcPr>
            <w:tcW w:w="40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before="44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12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3.2.10</w:t>
            </w:r>
            <w:r>
              <w:rPr>
                <w:rFonts w:hint="eastAsia" w:ascii="宋体" w:hAnsi="宋体" w:eastAsia="宋体" w:cs="宋体"/>
                <w:spacing w:val="-13"/>
                <w:w w:val="105"/>
                <w:sz w:val="20"/>
              </w:rPr>
              <w:t>《论文选题来源代码》。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2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3"/>
              <w:spacing w:before="14"/>
              <w:ind w:left="0"/>
              <w:rPr>
                <w:rFonts w:hint="eastAsia" w:ascii="宋体" w:hAnsi="宋体" w:eastAsia="宋体" w:cs="宋体"/>
                <w:sz w:val="19"/>
              </w:rPr>
            </w:pPr>
          </w:p>
          <w:p>
            <w:pPr>
              <w:pStyle w:val="13"/>
              <w:spacing w:line="153" w:lineRule="auto"/>
              <w:ind w:left="179" w:right="155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前置学位信息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191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30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QZXWM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65" w:lineRule="exact"/>
              <w:ind w:left="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前置学位码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0" w:right="16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3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5</w:t>
            </w:r>
          </w:p>
        </w:tc>
        <w:tc>
          <w:tcPr>
            <w:tcW w:w="40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65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3.2.4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《学位类别代码》。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8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191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31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QZXLM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65" w:lineRule="exact"/>
              <w:ind w:left="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前置学历码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0" w:right="16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3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1</w:t>
            </w:r>
          </w:p>
        </w:tc>
        <w:tc>
          <w:tcPr>
            <w:tcW w:w="40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65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3.2.18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《前置学历代码》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8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91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32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HQZXWNY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7" w:lineRule="exact"/>
              <w:ind w:left="11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获前置学位年</w:t>
            </w:r>
          </w:p>
          <w:p>
            <w:pPr>
              <w:pStyle w:val="13"/>
              <w:spacing w:line="268" w:lineRule="exact"/>
              <w:ind w:left="11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月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0" w:right="16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3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6</w:t>
            </w:r>
          </w:p>
        </w:tc>
        <w:tc>
          <w:tcPr>
            <w:tcW w:w="32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3"/>
              <w:spacing w:before="44"/>
              <w:ind w:left="116" w:right="-2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14"/>
                <w:w w:val="105"/>
                <w:sz w:val="20"/>
              </w:rPr>
              <w:t>格式：</w:t>
            </w: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  <w:r>
              <w:rPr>
                <w:rFonts w:hint="eastAsia" w:ascii="宋体" w:hAnsi="宋体" w:eastAsia="宋体" w:cs="宋体"/>
                <w:spacing w:val="-2"/>
                <w:w w:val="100"/>
                <w:sz w:val="21"/>
              </w:rPr>
              <w:t>CY</w:t>
            </w:r>
            <w:r>
              <w:rPr>
                <w:rFonts w:hint="eastAsia" w:ascii="宋体" w:hAnsi="宋体" w:eastAsia="宋体" w:cs="宋体"/>
                <w:spacing w:val="1"/>
                <w:w w:val="100"/>
                <w:sz w:val="21"/>
              </w:rPr>
              <w:t>Y</w:t>
            </w:r>
            <w:r>
              <w:rPr>
                <w:rFonts w:hint="eastAsia" w:ascii="宋体" w:hAnsi="宋体" w:eastAsia="宋体" w:cs="宋体"/>
                <w:spacing w:val="-1"/>
                <w:w w:val="100"/>
                <w:sz w:val="21"/>
              </w:rPr>
              <w:t>M</w:t>
            </w:r>
            <w:r>
              <w:rPr>
                <w:rFonts w:hint="eastAsia" w:ascii="宋体" w:hAnsi="宋体" w:eastAsia="宋体" w:cs="宋体"/>
                <w:spacing w:val="-39"/>
                <w:w w:val="100"/>
                <w:sz w:val="21"/>
              </w:rPr>
              <w:t>M</w:t>
            </w:r>
            <w:r>
              <w:rPr>
                <w:rFonts w:hint="eastAsia" w:ascii="宋体" w:hAnsi="宋体" w:eastAsia="宋体" w:cs="宋体"/>
                <w:spacing w:val="-1"/>
                <w:w w:val="105"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w w:val="105"/>
                <w:sz w:val="20"/>
              </w:rPr>
              <w:t>例如</w:t>
            </w:r>
            <w:r>
              <w:rPr>
                <w:rFonts w:hint="eastAsia" w:ascii="宋体" w:hAnsi="宋体" w:eastAsia="宋体" w:cs="宋体"/>
                <w:spacing w:val="-48"/>
                <w:sz w:val="20"/>
              </w:rPr>
              <w:t xml:space="preserve"> </w:t>
            </w:r>
            <w:r>
              <w:rPr>
                <w:rFonts w:hint="eastAsia" w:ascii="宋体" w:hAnsi="宋体" w:eastAsia="宋体" w:cs="宋体"/>
                <w:w w:val="100"/>
                <w:sz w:val="21"/>
              </w:rPr>
              <w:t>2</w:t>
            </w:r>
            <w:r>
              <w:rPr>
                <w:rFonts w:hint="eastAsia" w:ascii="宋体" w:hAnsi="宋体" w:eastAsia="宋体" w:cs="宋体"/>
                <w:spacing w:val="-3"/>
                <w:w w:val="100"/>
                <w:sz w:val="21"/>
              </w:rPr>
              <w:t>0</w:t>
            </w:r>
            <w:r>
              <w:rPr>
                <w:rFonts w:hint="eastAsia" w:ascii="宋体" w:hAnsi="宋体" w:eastAsia="宋体" w:cs="宋体"/>
                <w:w w:val="100"/>
                <w:sz w:val="21"/>
              </w:rPr>
              <w:t>0606</w:t>
            </w:r>
            <w:r>
              <w:rPr>
                <w:rFonts w:hint="eastAsia" w:ascii="宋体" w:hAnsi="宋体" w:eastAsia="宋体" w:cs="宋体"/>
                <w:spacing w:val="-109"/>
                <w:w w:val="105"/>
                <w:sz w:val="20"/>
              </w:rPr>
              <w:t>）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。</w:t>
            </w:r>
          </w:p>
        </w:tc>
        <w:tc>
          <w:tcPr>
            <w:tcW w:w="81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13"/>
              <w:spacing w:line="264" w:lineRule="exact"/>
              <w:ind w:left="11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26"/>
                <w:w w:val="105"/>
                <w:sz w:val="20"/>
              </w:rPr>
              <w:t>无 前</w:t>
            </w:r>
          </w:p>
          <w:p>
            <w:pPr>
              <w:pStyle w:val="13"/>
              <w:spacing w:before="31" w:line="153" w:lineRule="auto"/>
              <w:ind w:left="119" w:right="44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26"/>
                <w:w w:val="105"/>
                <w:sz w:val="20"/>
              </w:rPr>
              <w:t>置 学</w:t>
            </w:r>
            <w:r>
              <w:rPr>
                <w:rFonts w:hint="eastAsia" w:ascii="宋体" w:hAnsi="宋体" w:eastAsia="宋体" w:cs="宋体"/>
                <w:spacing w:val="7"/>
                <w:w w:val="105"/>
                <w:sz w:val="20"/>
              </w:rPr>
              <w:t xml:space="preserve">位时， </w:t>
            </w:r>
            <w:r>
              <w:rPr>
                <w:rFonts w:hint="eastAsia" w:ascii="宋体" w:hAnsi="宋体" w:eastAsia="宋体" w:cs="宋体"/>
                <w:spacing w:val="28"/>
                <w:w w:val="105"/>
                <w:sz w:val="20"/>
              </w:rPr>
              <w:t>此 两</w:t>
            </w:r>
          </w:p>
          <w:p>
            <w:pPr>
              <w:pStyle w:val="13"/>
              <w:spacing w:line="244" w:lineRule="exact"/>
              <w:ind w:left="119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26"/>
                <w:w w:val="105"/>
                <w:sz w:val="20"/>
              </w:rPr>
              <w:t>项 不</w:t>
            </w:r>
          </w:p>
          <w:p>
            <w:pPr>
              <w:pStyle w:val="13"/>
              <w:spacing w:line="275" w:lineRule="exact"/>
              <w:ind w:left="119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2"/>
                <w:w w:val="105"/>
                <w:sz w:val="20"/>
              </w:rPr>
              <w:t>填写。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78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6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ind w:left="191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33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6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QZXWDWM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1"/>
              <w:ind w:left="0"/>
              <w:rPr>
                <w:rFonts w:hint="eastAsia" w:ascii="宋体" w:hAnsi="宋体" w:eastAsia="宋体" w:cs="宋体"/>
                <w:sz w:val="15"/>
              </w:rPr>
            </w:pPr>
          </w:p>
          <w:p>
            <w:pPr>
              <w:pStyle w:val="13"/>
              <w:spacing w:before="1" w:line="153" w:lineRule="auto"/>
              <w:ind w:left="118" w:right="24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前置学位授予单位码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6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ind w:left="0" w:right="16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6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ind w:left="3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5</w:t>
            </w:r>
          </w:p>
        </w:tc>
        <w:tc>
          <w:tcPr>
            <w:tcW w:w="32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3"/>
              <w:spacing w:before="14" w:line="153" w:lineRule="auto"/>
              <w:ind w:left="116" w:right="79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12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3.2.3</w:t>
            </w:r>
            <w:r>
              <w:rPr>
                <w:rFonts w:hint="eastAsia" w:ascii="宋体" w:hAnsi="宋体" w:eastAsia="宋体" w:cs="宋体"/>
                <w:spacing w:val="-14"/>
                <w:w w:val="105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>《高等学校及科</w:t>
            </w:r>
            <w:r>
              <w:rPr>
                <w:rFonts w:hint="eastAsia" w:ascii="宋体" w:hAnsi="宋体" w:eastAsia="宋体" w:cs="宋体"/>
                <w:spacing w:val="-13"/>
                <w:w w:val="105"/>
                <w:sz w:val="20"/>
              </w:rPr>
              <w:t>研机构代码》，如果前置学位授予</w:t>
            </w:r>
            <w:r>
              <w:rPr>
                <w:rFonts w:hint="eastAsia" w:ascii="宋体" w:hAnsi="宋体" w:eastAsia="宋体" w:cs="宋体"/>
                <w:spacing w:val="-1"/>
                <w:sz w:val="20"/>
              </w:rPr>
              <w:t>单位已撤销，统一填写</w:t>
            </w:r>
            <w:r>
              <w:rPr>
                <w:rFonts w:hint="eastAsia" w:ascii="宋体" w:hAnsi="宋体" w:eastAsia="宋体" w:cs="宋体"/>
                <w:sz w:val="21"/>
              </w:rPr>
              <w:t>“99998”</w:t>
            </w:r>
            <w:r>
              <w:rPr>
                <w:rFonts w:hint="eastAsia" w:ascii="宋体" w:hAnsi="宋体" w:eastAsia="宋体" w:cs="宋体"/>
                <w:sz w:val="20"/>
              </w:rPr>
              <w:t>；</w:t>
            </w:r>
          </w:p>
          <w:p>
            <w:pPr>
              <w:pStyle w:val="13"/>
              <w:spacing w:line="241" w:lineRule="exact"/>
              <w:ind w:left="116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</w:rPr>
              <w:t>境外教育机构统一填写</w:t>
            </w:r>
            <w:r>
              <w:rPr>
                <w:rFonts w:hint="eastAsia" w:ascii="宋体" w:hAnsi="宋体" w:eastAsia="宋体" w:cs="宋体"/>
                <w:spacing w:val="-1"/>
                <w:sz w:val="21"/>
              </w:rPr>
              <w:t>“99999”</w:t>
            </w:r>
            <w:r>
              <w:rPr>
                <w:rFonts w:hint="eastAsia" w:ascii="宋体" w:hAnsi="宋体" w:eastAsia="宋体" w:cs="宋体"/>
                <w:spacing w:val="-1"/>
                <w:sz w:val="20"/>
              </w:rPr>
              <w:t>。</w:t>
            </w:r>
          </w:p>
        </w:tc>
        <w:tc>
          <w:tcPr>
            <w:tcW w:w="81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782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3"/>
              <w:spacing w:before="2"/>
              <w:ind w:left="0"/>
              <w:rPr>
                <w:rFonts w:hint="eastAsia" w:ascii="宋体" w:hAnsi="宋体" w:eastAsia="宋体" w:cs="宋体"/>
                <w:sz w:val="10"/>
              </w:rPr>
            </w:pPr>
          </w:p>
          <w:p>
            <w:pPr>
              <w:pStyle w:val="13"/>
              <w:spacing w:line="153" w:lineRule="auto"/>
              <w:ind w:left="179" w:right="155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获学位后去向信息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5"/>
              </w:rPr>
            </w:pPr>
          </w:p>
          <w:p>
            <w:pPr>
              <w:pStyle w:val="13"/>
              <w:ind w:left="191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34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5"/>
              </w:rPr>
            </w:pPr>
          </w:p>
          <w:p>
            <w:pPr>
              <w:pStyle w:val="13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QXM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81"/>
              <w:ind w:left="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去向码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5"/>
              </w:rPr>
            </w:pPr>
          </w:p>
          <w:p>
            <w:pPr>
              <w:pStyle w:val="13"/>
              <w:ind w:left="0" w:right="16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5"/>
              </w:rPr>
            </w:pPr>
          </w:p>
          <w:p>
            <w:pPr>
              <w:pStyle w:val="13"/>
              <w:ind w:left="3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2</w:t>
            </w:r>
          </w:p>
        </w:tc>
        <w:tc>
          <w:tcPr>
            <w:tcW w:w="40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before="16" w:line="153" w:lineRule="auto"/>
              <w:ind w:left="116" w:right="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6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1"/>
              </w:rPr>
              <w:t>3.2.11</w:t>
            </w:r>
            <w:r>
              <w:rPr>
                <w:rFonts w:hint="eastAsia" w:ascii="宋体" w:hAnsi="宋体" w:eastAsia="宋体" w:cs="宋体"/>
                <w:spacing w:val="-13"/>
                <w:w w:val="105"/>
                <w:sz w:val="20"/>
              </w:rPr>
              <w:t xml:space="preserve">《获学位后去向代码》， 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表明获学位后的去向，仅限中国大陆和港</w:t>
            </w:r>
          </w:p>
          <w:p>
            <w:pPr>
              <w:pStyle w:val="13"/>
              <w:spacing w:line="238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澳台人士填写。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8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91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35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GZDWXZM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7" w:lineRule="exact"/>
              <w:ind w:left="11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就业单位性质</w:t>
            </w:r>
          </w:p>
          <w:p>
            <w:pPr>
              <w:pStyle w:val="13"/>
              <w:spacing w:line="268" w:lineRule="exact"/>
              <w:ind w:left="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类别码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0" w:right="16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3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2</w:t>
            </w:r>
          </w:p>
        </w:tc>
        <w:tc>
          <w:tcPr>
            <w:tcW w:w="2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3"/>
              <w:spacing w:line="257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参考代码表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3.2.12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《工作单</w:t>
            </w:r>
          </w:p>
          <w:p>
            <w:pPr>
              <w:pStyle w:val="13"/>
              <w:spacing w:line="268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位性质类别代码》。</w:t>
            </w:r>
          </w:p>
        </w:tc>
        <w:tc>
          <w:tcPr>
            <w:tcW w:w="1346" w:type="dxa"/>
            <w:gridSpan w:val="2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13"/>
              <w:spacing w:line="257" w:lineRule="exact"/>
              <w:ind w:left="11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15"/>
                <w:w w:val="105"/>
                <w:sz w:val="20"/>
              </w:rPr>
              <w:t>当去向码为</w:t>
            </w:r>
          </w:p>
          <w:p>
            <w:pPr>
              <w:pStyle w:val="13"/>
              <w:spacing w:before="31" w:line="153" w:lineRule="auto"/>
              <w:ind w:left="119" w:right="68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1"/>
                <w:w w:val="100"/>
                <w:sz w:val="21"/>
              </w:rPr>
              <w:t>“</w:t>
            </w:r>
            <w:r>
              <w:rPr>
                <w:rFonts w:hint="eastAsia" w:ascii="宋体" w:hAnsi="宋体" w:eastAsia="宋体" w:cs="宋体"/>
                <w:w w:val="100"/>
                <w:sz w:val="21"/>
              </w:rPr>
              <w:t>0</w:t>
            </w:r>
            <w:r>
              <w:rPr>
                <w:rFonts w:hint="eastAsia" w:ascii="宋体" w:hAnsi="宋体" w:eastAsia="宋体" w:cs="宋体"/>
                <w:spacing w:val="-12"/>
                <w:w w:val="100"/>
                <w:sz w:val="21"/>
              </w:rPr>
              <w:t>1</w:t>
            </w:r>
            <w:r>
              <w:rPr>
                <w:rFonts w:hint="eastAsia" w:ascii="宋体" w:hAnsi="宋体" w:eastAsia="宋体" w:cs="宋体"/>
                <w:spacing w:val="-200"/>
                <w:w w:val="105"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w w:val="100"/>
                <w:sz w:val="21"/>
              </w:rPr>
              <w:t>”</w:t>
            </w:r>
            <w:r>
              <w:rPr>
                <w:rFonts w:hint="eastAsia" w:ascii="宋体" w:hAnsi="宋体" w:eastAsia="宋体" w:cs="宋体"/>
                <w:sz w:val="21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"/>
                <w:w w:val="105"/>
                <w:sz w:val="20"/>
              </w:rPr>
              <w:t>即去向</w:t>
            </w:r>
            <w:r>
              <w:rPr>
                <w:rFonts w:hint="eastAsia" w:ascii="宋体" w:hAnsi="宋体" w:eastAsia="宋体" w:cs="宋体"/>
                <w:spacing w:val="19"/>
                <w:w w:val="105"/>
                <w:sz w:val="20"/>
              </w:rPr>
              <w:t>为就业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）</w:t>
            </w:r>
            <w:r>
              <w:rPr>
                <w:rFonts w:hint="eastAsia" w:ascii="宋体" w:hAnsi="宋体" w:eastAsia="宋体" w:cs="宋体"/>
                <w:spacing w:val="-40"/>
                <w:w w:val="105"/>
                <w:sz w:val="20"/>
              </w:rPr>
              <w:t xml:space="preserve"> 时</w:t>
            </w:r>
            <w:r>
              <w:rPr>
                <w:rFonts w:hint="eastAsia" w:ascii="宋体" w:hAnsi="宋体" w:eastAsia="宋体" w:cs="宋体"/>
                <w:spacing w:val="-5"/>
                <w:w w:val="105"/>
                <w:sz w:val="20"/>
              </w:rPr>
              <w:t>填写， 仅限</w:t>
            </w:r>
            <w:r>
              <w:rPr>
                <w:rFonts w:hint="eastAsia" w:ascii="宋体" w:hAnsi="宋体" w:eastAsia="宋体" w:cs="宋体"/>
                <w:spacing w:val="15"/>
                <w:w w:val="105"/>
                <w:sz w:val="20"/>
              </w:rPr>
              <w:t>中国大陆和港澳台人士填写。如果是在职申请</w:t>
            </w:r>
            <w:r>
              <w:rPr>
                <w:rFonts w:hint="eastAsia" w:ascii="宋体" w:hAnsi="宋体" w:eastAsia="宋体" w:cs="宋体"/>
                <w:spacing w:val="-5"/>
                <w:w w:val="105"/>
                <w:sz w:val="20"/>
              </w:rPr>
              <w:t>学位， 此处</w:t>
            </w:r>
            <w:r>
              <w:rPr>
                <w:rFonts w:hint="eastAsia" w:ascii="宋体" w:hAnsi="宋体" w:eastAsia="宋体" w:cs="宋体"/>
                <w:spacing w:val="15"/>
                <w:w w:val="105"/>
                <w:sz w:val="20"/>
              </w:rPr>
              <w:t>填写申请学位期间所在工作单位相</w:t>
            </w:r>
          </w:p>
          <w:p>
            <w:pPr>
              <w:pStyle w:val="13"/>
              <w:spacing w:line="249" w:lineRule="exact"/>
              <w:ind w:left="119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关信息。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78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6"/>
              <w:ind w:left="0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3"/>
              <w:ind w:left="191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36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6"/>
              <w:ind w:left="0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3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GZDWSSM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48" w:line="156" w:lineRule="auto"/>
              <w:ind w:left="118" w:right="24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就业单位省市码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6"/>
              <w:ind w:left="0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3"/>
              <w:ind w:left="0" w:right="16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6"/>
              <w:ind w:left="0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3"/>
              <w:ind w:left="3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2</w:t>
            </w:r>
          </w:p>
        </w:tc>
        <w:tc>
          <w:tcPr>
            <w:tcW w:w="2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3"/>
              <w:spacing w:before="16" w:line="153" w:lineRule="auto"/>
              <w:ind w:left="116" w:right="8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12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spacing w:val="-14"/>
                <w:w w:val="105"/>
                <w:sz w:val="21"/>
              </w:rPr>
              <w:t>3.2.2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>《中华人民</w:t>
            </w:r>
            <w:r>
              <w:rPr>
                <w:rFonts w:hint="eastAsia" w:ascii="宋体" w:hAnsi="宋体" w:eastAsia="宋体" w:cs="宋体"/>
                <w:spacing w:val="-4"/>
                <w:w w:val="105"/>
                <w:sz w:val="20"/>
              </w:rPr>
              <w:t>共和国行政区划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w w:val="105"/>
                <w:sz w:val="20"/>
              </w:rPr>
              <w:t>省市</w:t>
            </w:r>
            <w:r>
              <w:rPr>
                <w:rFonts w:hint="eastAsia" w:ascii="宋体" w:hAnsi="宋体" w:eastAsia="宋体" w:cs="宋体"/>
                <w:spacing w:val="-8"/>
                <w:w w:val="105"/>
                <w:sz w:val="20"/>
              </w:rPr>
              <w:t>）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代</w:t>
            </w:r>
          </w:p>
          <w:p>
            <w:pPr>
              <w:pStyle w:val="13"/>
              <w:spacing w:line="238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码》。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 w:hRule="atLeast"/>
        </w:trPr>
        <w:tc>
          <w:tcPr>
            <w:tcW w:w="78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spacing w:before="2"/>
              <w:ind w:left="0"/>
              <w:rPr>
                <w:rFonts w:hint="eastAsia" w:ascii="宋体" w:hAnsi="宋体" w:eastAsia="宋体" w:cs="宋体"/>
                <w:sz w:val="29"/>
              </w:rPr>
            </w:pPr>
          </w:p>
          <w:p>
            <w:pPr>
              <w:pStyle w:val="13"/>
              <w:spacing w:before="1"/>
              <w:ind w:left="191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37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spacing w:before="2"/>
              <w:ind w:left="0"/>
              <w:rPr>
                <w:rFonts w:hint="eastAsia" w:ascii="宋体" w:hAnsi="宋体" w:eastAsia="宋体" w:cs="宋体"/>
                <w:sz w:val="29"/>
              </w:rPr>
            </w:pPr>
          </w:p>
          <w:p>
            <w:pPr>
              <w:pStyle w:val="13"/>
              <w:spacing w:before="1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GZXZM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spacing w:before="18"/>
              <w:ind w:left="0"/>
              <w:rPr>
                <w:rFonts w:hint="eastAsia" w:ascii="宋体" w:hAnsi="宋体" w:eastAsia="宋体" w:cs="宋体"/>
                <w:sz w:val="23"/>
              </w:rPr>
            </w:pPr>
          </w:p>
          <w:p>
            <w:pPr>
              <w:pStyle w:val="13"/>
              <w:ind w:left="1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工作性质码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#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spacing w:before="2"/>
              <w:ind w:left="0"/>
              <w:rPr>
                <w:rFonts w:hint="eastAsia" w:ascii="宋体" w:hAnsi="宋体" w:eastAsia="宋体" w:cs="宋体"/>
                <w:sz w:val="29"/>
              </w:rPr>
            </w:pPr>
          </w:p>
          <w:p>
            <w:pPr>
              <w:pStyle w:val="13"/>
              <w:spacing w:before="1"/>
              <w:ind w:left="0" w:right="16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spacing w:before="2"/>
              <w:ind w:left="0"/>
              <w:rPr>
                <w:rFonts w:hint="eastAsia" w:ascii="宋体" w:hAnsi="宋体" w:eastAsia="宋体" w:cs="宋体"/>
                <w:sz w:val="29"/>
              </w:rPr>
            </w:pPr>
          </w:p>
          <w:p>
            <w:pPr>
              <w:pStyle w:val="13"/>
              <w:spacing w:before="1"/>
              <w:ind w:left="3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1</w:t>
            </w:r>
          </w:p>
        </w:tc>
        <w:tc>
          <w:tcPr>
            <w:tcW w:w="2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  <w:p>
            <w:pPr>
              <w:pStyle w:val="13"/>
              <w:ind w:left="0"/>
              <w:rPr>
                <w:rFonts w:hint="eastAsia" w:ascii="宋体" w:hAnsi="宋体" w:eastAsia="宋体" w:cs="宋体"/>
                <w:sz w:val="17"/>
              </w:rPr>
            </w:pPr>
          </w:p>
          <w:p>
            <w:pPr>
              <w:pStyle w:val="13"/>
              <w:spacing w:line="153" w:lineRule="auto"/>
              <w:ind w:left="116" w:right="124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14"/>
                <w:w w:val="105"/>
                <w:sz w:val="20"/>
              </w:rPr>
              <w:t xml:space="preserve">参见代码表 </w:t>
            </w:r>
            <w:r>
              <w:rPr>
                <w:rFonts w:hint="eastAsia" w:ascii="宋体" w:hAnsi="宋体" w:eastAsia="宋体" w:cs="宋体"/>
                <w:w w:val="105"/>
                <w:sz w:val="21"/>
              </w:rPr>
              <w:t>3.2.13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>《工作性</w:t>
            </w:r>
            <w:r>
              <w:rPr>
                <w:rFonts w:hint="eastAsia" w:ascii="宋体" w:hAnsi="宋体" w:eastAsia="宋体" w:cs="宋体"/>
                <w:spacing w:val="-12"/>
                <w:w w:val="105"/>
                <w:sz w:val="20"/>
              </w:rPr>
              <w:t>质代码》，表明从事工作的性质。</w:t>
            </w:r>
          </w:p>
        </w:tc>
        <w:tc>
          <w:tcPr>
            <w:tcW w:w="13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82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70" w:line="153" w:lineRule="auto"/>
              <w:ind w:left="179" w:right="155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联系方式信息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8"/>
              <w:ind w:left="191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38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8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DZYX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347" w:lineRule="exact"/>
              <w:ind w:left="11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电子邮箱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8"/>
              <w:ind w:left="0" w:right="16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w w:val="100"/>
                <w:sz w:val="21"/>
              </w:rPr>
              <w:t>C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8"/>
              <w:ind w:left="0" w:right="182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60</w:t>
            </w:r>
          </w:p>
        </w:tc>
        <w:tc>
          <w:tcPr>
            <w:tcW w:w="2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3"/>
              <w:spacing w:line="347" w:lineRule="exact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格式：</w:t>
            </w:r>
            <w:r>
              <w:rPr>
                <w:rFonts w:hint="eastAsia" w:ascii="宋体" w:hAnsi="宋体" w:eastAsia="宋体" w:cs="宋体"/>
                <w:color w:val="00B04F"/>
                <w:w w:val="105"/>
                <w:sz w:val="21"/>
              </w:rPr>
              <w:t>*****@*****</w:t>
            </w:r>
          </w:p>
        </w:tc>
        <w:tc>
          <w:tcPr>
            <w:tcW w:w="134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8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8"/>
              <w:ind w:left="191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39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8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QQHM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347" w:lineRule="exact"/>
              <w:ind w:left="11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1"/>
              </w:rPr>
              <w:t xml:space="preserve">QQ </w:t>
            </w: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号码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8"/>
              <w:ind w:left="0" w:right="16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w w:val="100"/>
                <w:sz w:val="21"/>
              </w:rPr>
              <w:t>C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8"/>
              <w:ind w:left="0" w:right="182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20</w:t>
            </w:r>
          </w:p>
        </w:tc>
        <w:tc>
          <w:tcPr>
            <w:tcW w:w="2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8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8"/>
              <w:ind w:left="191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40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8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WXZH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347" w:lineRule="exact"/>
              <w:ind w:left="11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微信账号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8"/>
              <w:ind w:left="0" w:right="16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w w:val="100"/>
                <w:sz w:val="21"/>
              </w:rPr>
              <w:t>C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8"/>
              <w:ind w:left="0" w:right="182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30</w:t>
            </w:r>
          </w:p>
        </w:tc>
        <w:tc>
          <w:tcPr>
            <w:tcW w:w="2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782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65" w:line="153" w:lineRule="auto"/>
              <w:ind w:left="179" w:right="15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其他信息</w:t>
            </w: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91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41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ZP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4"/>
              <w:ind w:left="11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照片文件名称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0" w:right="16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0" w:right="182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40</w:t>
            </w:r>
          </w:p>
        </w:tc>
        <w:tc>
          <w:tcPr>
            <w:tcW w:w="40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7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电子版照片必须与证书照片一致，且文件</w:t>
            </w:r>
          </w:p>
          <w:p>
            <w:pPr>
              <w:pStyle w:val="13"/>
              <w:spacing w:line="260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名不得重复。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82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2"/>
              <w:ind w:left="191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42</w:t>
            </w:r>
          </w:p>
        </w:tc>
        <w:tc>
          <w:tcPr>
            <w:tcW w:w="138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2"/>
              <w:ind w:left="11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BZ</w:t>
            </w:r>
          </w:p>
        </w:tc>
        <w:tc>
          <w:tcPr>
            <w:tcW w:w="164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7" w:lineRule="exact"/>
              <w:ind w:left="11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备注</w:t>
            </w:r>
          </w:p>
        </w:tc>
        <w:tc>
          <w:tcPr>
            <w:tcW w:w="52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2"/>
              <w:ind w:left="0" w:right="16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2"/>
              <w:ind w:left="0" w:right="130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160</w:t>
            </w:r>
          </w:p>
        </w:tc>
        <w:tc>
          <w:tcPr>
            <w:tcW w:w="4072" w:type="dxa"/>
            <w:gridSpan w:val="3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3"/>
              <w:spacing w:line="257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其他未尽事项。</w:t>
            </w:r>
          </w:p>
        </w:tc>
      </w:tr>
    </w:tbl>
    <w:p>
      <w:pPr>
        <w:spacing w:after="0" w:line="257" w:lineRule="exact"/>
        <w:rPr>
          <w:rFonts w:hint="eastAsia" w:ascii="宋体" w:hAnsi="宋体" w:eastAsia="宋体" w:cs="宋体"/>
          <w:sz w:val="20"/>
        </w:rPr>
        <w:sectPr>
          <w:pgSz w:w="11900" w:h="16840"/>
          <w:pgMar w:top="1140" w:right="640" w:bottom="820" w:left="860" w:header="0" w:footer="637" w:gutter="0"/>
        </w:sectPr>
      </w:pPr>
    </w:p>
    <w:p>
      <w:pPr>
        <w:pStyle w:val="3"/>
        <w:spacing w:before="7"/>
        <w:rPr>
          <w:rFonts w:hint="eastAsia" w:ascii="宋体" w:hAnsi="宋体" w:eastAsia="宋体" w:cs="宋体"/>
          <w:sz w:val="14"/>
        </w:rPr>
      </w:pPr>
      <w:r>
        <w:rPr>
          <w:rFonts w:hint="eastAsia" w:ascii="宋体" w:hAnsi="宋体" w:eastAsia="宋体" w:cs="宋体"/>
        </w:rPr>
        <w:pict>
          <v:shape id="_x0000_s1059" o:spid="_x0000_s1059" o:spt="202" type="#_x0000_t202" style="position:absolute;left:0pt;margin-left:55.2pt;margin-top:92.95pt;height:677.8pt;width:485.9pt;mso-position-horizontal-relative:page;mso-position-vertic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10"/>
                    <w:tblW w:w="9673" w:type="dxa"/>
                    <w:tblInd w:w="0" w:type="dxa"/>
                    <w:tblBorders>
                      <w:top w:val="single" w:color="000000" w:sz="12" w:space="0"/>
                      <w:left w:val="single" w:color="000000" w:sz="12" w:space="0"/>
                      <w:bottom w:val="single" w:color="000000" w:sz="12" w:space="0"/>
                      <w:right w:val="single" w:color="000000" w:sz="12" w:space="0"/>
                      <w:insideH w:val="single" w:color="000000" w:sz="12" w:space="0"/>
                      <w:insideV w:val="single" w:color="000000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72"/>
                    <w:gridCol w:w="432"/>
                    <w:gridCol w:w="1430"/>
                    <w:gridCol w:w="1891"/>
                    <w:gridCol w:w="523"/>
                    <w:gridCol w:w="631"/>
                    <w:gridCol w:w="4094"/>
                  </w:tblGrid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3" w:hRule="atLeast"/>
                    </w:trPr>
                    <w:tc>
                      <w:tcPr>
                        <w:tcW w:w="67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124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pacing w:val="-2"/>
                            <w:w w:val="105"/>
                            <w:sz w:val="20"/>
                          </w:rPr>
                          <w:t>信息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24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pacing w:val="-2"/>
                            <w:w w:val="105"/>
                            <w:sz w:val="20"/>
                          </w:rPr>
                          <w:t>类别</w:t>
                        </w:r>
                      </w:p>
                    </w:tc>
                    <w:tc>
                      <w:tcPr>
                        <w:tcW w:w="432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117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序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7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号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302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字段名称</w:t>
                        </w:r>
                      </w:p>
                    </w:tc>
                    <w:tc>
                      <w:tcPr>
                        <w:tcW w:w="1891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532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汉字名称</w:t>
                        </w:r>
                      </w:p>
                    </w:tc>
                    <w:tc>
                      <w:tcPr>
                        <w:tcW w:w="523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163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类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63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型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218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长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218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度</w:t>
                        </w:r>
                      </w:p>
                    </w:tc>
                    <w:tc>
                      <w:tcPr>
                        <w:tcW w:w="4094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826" w:right="1785"/>
                          <w:jc w:val="center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说明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4" w:hRule="atLeast"/>
                    </w:trPr>
                    <w:tc>
                      <w:tcPr>
                        <w:tcW w:w="672" w:type="dxa"/>
                        <w:vMerge w:val="restart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spacing w:before="4"/>
                          <w:ind w:left="0"/>
                          <w:rPr>
                            <w:rFonts w:hint="eastAsia" w:ascii="宋体" w:hAnsi="宋体" w:eastAsia="宋体" w:cs="宋体"/>
                            <w:sz w:val="27"/>
                          </w:rPr>
                        </w:pPr>
                      </w:p>
                      <w:p>
                        <w:pPr>
                          <w:pStyle w:val="13"/>
                          <w:spacing w:line="153" w:lineRule="auto"/>
                          <w:ind w:left="124" w:right="100"/>
                          <w:jc w:val="both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个人基本信息</w:t>
                        </w:r>
                      </w:p>
                    </w:tc>
                    <w:tc>
                      <w:tcPr>
                        <w:tcW w:w="432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2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XM</w:t>
                        </w:r>
                      </w:p>
                    </w:tc>
                    <w:tc>
                      <w:tcPr>
                        <w:tcW w:w="1891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姓名</w:t>
                        </w:r>
                      </w:p>
                    </w:tc>
                    <w:tc>
                      <w:tcPr>
                        <w:tcW w:w="523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0" w:right="16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0" w:right="18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4094" w:type="dxa"/>
                        <w:tcBorders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与学位证书上姓名一致。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7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2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XMPY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姓名拼音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0" w:right="16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0" w:right="18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60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填写姓名汉语拼音。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</w:trPr>
                    <w:tc>
                      <w:tcPr>
                        <w:tcW w:w="67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XBM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性别码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0" w:right="16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3.1.1 GB/T2261-1981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《人的性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别代码》。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67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GBM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国家或地区码</w:t>
                        </w: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0" w:right="16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1"/>
                          </w:rPr>
                          <w:t>3.1.2 GB/T2659-2000</w:t>
                        </w: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《世界各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国和地区名称代码》。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67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MZM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民族码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0" w:right="16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3.1.3 GB/T3304-1991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《中国各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民族名称罗马字母拼写法和代码》。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67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ZZMMM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政治面貌码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0" w:right="16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3.1.4 GB/T4762-1984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《政治面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貌代码》，仅限中国大陆人士填写。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67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CSRQ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出生日期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0" w:right="16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8"/>
                            <w:w w:val="105"/>
                            <w:sz w:val="20"/>
                          </w:rPr>
                          <w:t>格式：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CCY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-18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例如</w:t>
                        </w:r>
                        <w:r>
                          <w:rPr>
                            <w:rFonts w:hint="eastAsia" w:ascii="宋体" w:hAnsi="宋体" w:eastAsia="宋体" w:cs="宋体"/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19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8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104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spacing w:val="-106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spacing w:val="-11"/>
                            <w:w w:val="105"/>
                            <w:sz w:val="20"/>
                          </w:rPr>
                          <w:t>，填</w:t>
                        </w:r>
                      </w:p>
                      <w:p>
                        <w:pPr>
                          <w:pStyle w:val="13"/>
                          <w:spacing w:line="259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写与身份证件上一致的出生日期。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7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2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ZJLXM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身份证件类型码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0" w:right="16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3.2.1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《身份证件类型代码》。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7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2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ZJHM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身份证件号码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0" w:right="16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0" w:right="18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与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身份证件类型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相对应的证件号码。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</w:trPr>
                    <w:tc>
                      <w:tcPr>
                        <w:tcW w:w="672" w:type="dxa"/>
                        <w:vMerge w:val="restart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spacing w:before="1"/>
                          <w:ind w:left="0"/>
                          <w:rPr>
                            <w:rFonts w:hint="eastAsia" w:ascii="宋体" w:hAnsi="宋体" w:eastAsia="宋体" w:cs="宋体"/>
                            <w:sz w:val="27"/>
                          </w:rPr>
                        </w:pPr>
                      </w:p>
                      <w:p>
                        <w:pPr>
                          <w:pStyle w:val="13"/>
                          <w:spacing w:line="153" w:lineRule="auto"/>
                          <w:ind w:left="124" w:right="100"/>
                          <w:jc w:val="both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学业和 学位授予信息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97" w:right="6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XWSYDWM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学位授予单位码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0" w:right="16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1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 xml:space="preserve">3.2.3 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《高等学校及科研机构代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5" w:hRule="atLeast"/>
                    </w:trPr>
                    <w:tc>
                      <w:tcPr>
                        <w:tcW w:w="67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97" w:right="6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XZXM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1" w:line="153" w:lineRule="auto"/>
                          <w:ind w:left="117" w:right="71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学位授予单位校 长（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院长、所长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）</w:t>
                        </w:r>
                      </w:p>
                      <w:p>
                        <w:pPr>
                          <w:pStyle w:val="13"/>
                          <w:spacing w:line="231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姓名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0" w:right="16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0" w:right="18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"/>
                          <w:ind w:left="0"/>
                          <w:rPr>
                            <w:rFonts w:hint="eastAsia" w:ascii="宋体" w:hAnsi="宋体" w:eastAsia="宋体" w:cs="宋体"/>
                            <w:sz w:val="10"/>
                          </w:rPr>
                        </w:pPr>
                      </w:p>
                      <w:p>
                        <w:pPr>
                          <w:pStyle w:val="13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必须与学位证书信息一致。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</w:trPr>
                    <w:tc>
                      <w:tcPr>
                        <w:tcW w:w="67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97" w:right="6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ZXXM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学位评定委员会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主席姓名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0" w:right="16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0" w:right="18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必须与学位证书信息一致。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67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97" w:right="6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PYDWM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培养单位码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0" w:right="16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3.2.3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《高等学校及科研机构代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7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97" w:right="6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XWLBM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学位类别码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0" w:right="16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3.2.4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《学位类别代码》。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7" w:hRule="atLeast"/>
                    </w:trPr>
                    <w:tc>
                      <w:tcPr>
                        <w:tcW w:w="67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61"/>
                          <w:ind w:left="97" w:right="6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61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ZYDM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81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学士学位专业代</w:t>
                        </w:r>
                      </w:p>
                      <w:p>
                        <w:pPr>
                          <w:pStyle w:val="13"/>
                          <w:spacing w:line="277" w:lineRule="exact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61"/>
                          <w:ind w:left="0" w:right="16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61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81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2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spacing w:val="-6"/>
                            <w:w w:val="105"/>
                            <w:sz w:val="21"/>
                          </w:rPr>
                          <w:t>3.2.20</w:t>
                        </w:r>
                        <w:r>
                          <w:rPr>
                            <w:rFonts w:hint="eastAsia" w:ascii="宋体" w:hAnsi="宋体" w:eastAsia="宋体" w:cs="宋体"/>
                            <w:spacing w:val="-7"/>
                            <w:w w:val="105"/>
                            <w:sz w:val="20"/>
                          </w:rPr>
                          <w:t>《高等学校本、专科专业</w:t>
                        </w:r>
                      </w:p>
                      <w:p>
                        <w:pPr>
                          <w:pStyle w:val="13"/>
                          <w:spacing w:line="277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0" w:hRule="atLeast"/>
                    </w:trPr>
                    <w:tc>
                      <w:tcPr>
                        <w:tcW w:w="67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63"/>
                          <w:ind w:left="97" w:right="6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63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ZSZYMC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82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自主设置专业名</w:t>
                        </w:r>
                      </w:p>
                      <w:p>
                        <w:pPr>
                          <w:pStyle w:val="13"/>
                          <w:spacing w:line="278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称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63"/>
                          <w:ind w:left="0" w:right="16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63"/>
                          <w:ind w:left="0" w:right="18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60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63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67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97" w:right="6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KSH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考生号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0" w:right="16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0" w:right="18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填写学籍电子注册中的考生号。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67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97" w:right="6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RXNY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3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入学年月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0" w:right="16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3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格式：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CC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MM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例如</w:t>
                        </w:r>
                        <w:r>
                          <w:rPr>
                            <w:rFonts w:hint="eastAsia" w:ascii="宋体" w:hAnsi="宋体" w:eastAsia="宋体" w:cs="宋体"/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00609</w:t>
                        </w:r>
                        <w:r>
                          <w:rPr>
                            <w:rFonts w:hint="eastAsia" w:ascii="宋体" w:hAnsi="宋体" w:eastAsia="宋体" w:cs="宋体"/>
                            <w:spacing w:val="-109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7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97" w:right="6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XH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学号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0" w:right="16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0" w:right="18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7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97" w:right="6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XZ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学制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0" w:right="16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7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97" w:right="6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BYNY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毕业年月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0" w:right="16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格式：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CC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MM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例如</w:t>
                        </w:r>
                        <w:r>
                          <w:rPr>
                            <w:rFonts w:hint="eastAsia" w:ascii="宋体" w:hAnsi="宋体" w:eastAsia="宋体" w:cs="宋体"/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00907</w:t>
                        </w:r>
                        <w:r>
                          <w:rPr>
                            <w:rFonts w:hint="eastAsia" w:ascii="宋体" w:hAnsi="宋体" w:eastAsia="宋体" w:cs="宋体"/>
                            <w:spacing w:val="-109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67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97" w:right="6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HXWRQ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获学位日期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0" w:right="16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格式为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CY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如</w:t>
                        </w:r>
                        <w:r>
                          <w:rPr>
                            <w:rFonts w:hint="eastAsia" w:ascii="宋体" w:hAnsi="宋体" w:eastAsia="宋体" w:cs="宋体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2009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0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621</w:t>
                        </w:r>
                        <w:r>
                          <w:rPr>
                            <w:rFonts w:hint="eastAsia" w:ascii="宋体" w:hAnsi="宋体" w:eastAsia="宋体" w:cs="宋体"/>
                            <w:spacing w:val="-109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，与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学位证书上的学位授予日期一致。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67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97" w:right="6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SFDEXW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3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是否第二学位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0" w:right="16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3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填写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是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或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否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7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97" w:right="6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SFFXXW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是否辅修学位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0" w:right="16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填写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是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或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否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7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97" w:right="6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XWZSBH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学位证书编号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0" w:right="16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0" w:right="18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67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97" w:right="6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JYBH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决议编号（文号）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0" w:right="179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120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学位授予单位学位评定委员会做出授予学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位的决议编号或文号，与报送决议一致。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72" w:type="dxa"/>
                        <w:vMerge w:val="restart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7" w:line="153" w:lineRule="auto"/>
                          <w:ind w:left="124" w:right="10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5"/>
                            <w:sz w:val="20"/>
                          </w:rPr>
                          <w:t>联系</w:t>
                        </w:r>
                        <w:r>
                          <w:rPr>
                            <w:rFonts w:hint="eastAsia" w:ascii="宋体" w:hAnsi="宋体" w:eastAsia="宋体" w:cs="宋体"/>
                            <w:color w:val="00B04F"/>
                            <w:spacing w:val="-1"/>
                            <w:w w:val="105"/>
                            <w:sz w:val="20"/>
                          </w:rPr>
                          <w:t>方式</w:t>
                        </w:r>
                      </w:p>
                      <w:p>
                        <w:pPr>
                          <w:pStyle w:val="13"/>
                          <w:spacing w:line="265" w:lineRule="exact"/>
                          <w:ind w:left="12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pacing w:val="-1"/>
                            <w:w w:val="105"/>
                            <w:sz w:val="20"/>
                          </w:rPr>
                          <w:t>信息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97" w:right="6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z w:val="21"/>
                          </w:rPr>
                          <w:t>DZYX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5"/>
                            <w:sz w:val="20"/>
                          </w:rPr>
                          <w:t>电子邮箱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0" w:right="16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0" w:right="18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z w:val="21"/>
                          </w:rPr>
                          <w:t>60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5"/>
                            <w:sz w:val="20"/>
                          </w:rPr>
                          <w:t>格式：</w:t>
                        </w: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5"/>
                            <w:sz w:val="21"/>
                          </w:rPr>
                          <w:t>*****@*****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7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97" w:right="6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z w:val="21"/>
                          </w:rPr>
                          <w:t>QQHM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5"/>
                            <w:sz w:val="21"/>
                          </w:rPr>
                          <w:t xml:space="preserve">QQ </w:t>
                        </w: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5"/>
                            <w:sz w:val="20"/>
                          </w:rPr>
                          <w:t>号码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0" w:right="16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0" w:right="18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7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97" w:right="6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z w:val="21"/>
                          </w:rPr>
                          <w:t>WXZH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5"/>
                            <w:sz w:val="20"/>
                          </w:rPr>
                          <w:t>微信账号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0" w:right="16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0" w:right="18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3" w:hRule="atLeast"/>
                    </w:trPr>
                    <w:tc>
                      <w:tcPr>
                        <w:tcW w:w="672" w:type="dxa"/>
                        <w:tcBorders>
                          <w:top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2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其他</w:t>
                        </w:r>
                      </w:p>
                      <w:p>
                        <w:pPr>
                          <w:pStyle w:val="13"/>
                          <w:spacing w:line="259" w:lineRule="exact"/>
                          <w:ind w:left="12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信息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97" w:right="69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ZP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照片文件名称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0" w:right="16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0" w:right="18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color="000000" w:sz="6" w:space="0"/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电子版照片必须与证书照片一致，且文件</w:t>
                        </w:r>
                      </w:p>
                      <w:p>
                        <w:pPr>
                          <w:pStyle w:val="13"/>
                          <w:spacing w:line="259" w:lineRule="exact"/>
                          <w:ind w:left="11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名不得重复。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</w:p>
    <w:p>
      <w:pPr>
        <w:pStyle w:val="3"/>
        <w:spacing w:line="310" w:lineRule="exact"/>
        <w:ind w:left="272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position w:val="-5"/>
          <w:sz w:val="20"/>
        </w:rPr>
        <w:pict>
          <v:shape id="_x0000_s1060" o:spid="_x0000_s1060" o:spt="202" type="#_x0000_t202" style="height:15.55pt;width:77.3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11" w:lineRule="exac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sz w:val="28"/>
                    </w:rPr>
                  </w:pPr>
                  <w:r>
                    <w:rPr>
                      <w:rFonts w:ascii="Times New Roman" w:eastAsia="Times New Roman"/>
                      <w:b/>
                      <w:sz w:val="28"/>
                    </w:rPr>
                    <w:t xml:space="preserve">2.3 </w:t>
                  </w:r>
                  <w:r>
                    <w:rPr>
                      <w:rFonts w:hint="eastAsia" w:ascii="宋体" w:hAnsi="宋体" w:eastAsia="宋体" w:cs="宋体"/>
                      <w:sz w:val="28"/>
                    </w:rPr>
                    <w:t>学士学位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12"/>
        <w:numPr>
          <w:ilvl w:val="2"/>
          <w:numId w:val="10"/>
        </w:numPr>
        <w:tabs>
          <w:tab w:val="left" w:pos="873"/>
        </w:tabs>
        <w:spacing w:before="0" w:after="0" w:line="240" w:lineRule="auto"/>
        <w:ind w:left="872" w:right="0" w:hanging="6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pacing w:val="-4"/>
          <w:sz w:val="24"/>
        </w:rPr>
        <w:t>普通高等教育本科毕业生学士学位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24"/>
        </w:rPr>
        <w:sectPr>
          <w:pgSz w:w="11900" w:h="16840"/>
          <w:pgMar w:top="920" w:right="640" w:bottom="820" w:left="860" w:header="0" w:footer="637" w:gutter="0"/>
        </w:sectPr>
      </w:pPr>
    </w:p>
    <w:tbl>
      <w:tblPr>
        <w:tblStyle w:val="10"/>
        <w:tblW w:w="9673" w:type="dxa"/>
        <w:tblInd w:w="25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432"/>
        <w:gridCol w:w="1430"/>
        <w:gridCol w:w="1891"/>
        <w:gridCol w:w="523"/>
        <w:gridCol w:w="631"/>
        <w:gridCol w:w="409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72" w:type="dxa"/>
            <w:tcBorders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432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9"/>
              <w:ind w:left="11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30</w:t>
            </w:r>
          </w:p>
        </w:tc>
        <w:tc>
          <w:tcPr>
            <w:tcW w:w="143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9"/>
              <w:ind w:left="11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BZ</w:t>
            </w:r>
          </w:p>
        </w:tc>
        <w:tc>
          <w:tcPr>
            <w:tcW w:w="1891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64" w:lineRule="exact"/>
              <w:ind w:left="11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备注</w:t>
            </w:r>
          </w:p>
        </w:tc>
        <w:tc>
          <w:tcPr>
            <w:tcW w:w="523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9"/>
              <w:ind w:left="19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1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9"/>
              <w:ind w:left="16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160</w:t>
            </w:r>
          </w:p>
        </w:tc>
        <w:tc>
          <w:tcPr>
            <w:tcW w:w="4094" w:type="dxa"/>
            <w:tcBorders>
              <w:left w:val="single" w:color="000000" w:sz="6" w:space="0"/>
            </w:tcBorders>
          </w:tcPr>
          <w:p>
            <w:pPr>
              <w:pStyle w:val="13"/>
              <w:spacing w:line="264" w:lineRule="exact"/>
              <w:ind w:left="11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其他未尽事项。</w:t>
            </w:r>
          </w:p>
        </w:tc>
      </w:tr>
    </w:tbl>
    <w:p>
      <w:pPr>
        <w:spacing w:after="0" w:line="264" w:lineRule="exact"/>
        <w:rPr>
          <w:rFonts w:hint="eastAsia" w:ascii="宋体" w:hAnsi="宋体" w:eastAsia="宋体" w:cs="宋体"/>
          <w:sz w:val="20"/>
        </w:rPr>
        <w:sectPr>
          <w:pgSz w:w="11900" w:h="16840"/>
          <w:pgMar w:top="1140" w:right="640" w:bottom="820" w:left="860" w:header="0" w:footer="637" w:gutter="0"/>
        </w:sectPr>
      </w:pPr>
    </w:p>
    <w:p>
      <w:pPr>
        <w:pStyle w:val="12"/>
        <w:numPr>
          <w:ilvl w:val="2"/>
          <w:numId w:val="10"/>
        </w:numPr>
        <w:tabs>
          <w:tab w:val="left" w:pos="873"/>
        </w:tabs>
        <w:spacing w:before="558" w:after="0" w:line="240" w:lineRule="auto"/>
        <w:ind w:left="872" w:right="0" w:hanging="6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</w:rPr>
        <w:pict>
          <v:shape id="_x0000_s1061" o:spid="_x0000_s1061" o:spt="202" type="#_x0000_t202" style="position:absolute;left:0pt;margin-left:55.2pt;margin-top:72.2pt;height:701.2pt;width:485.9pt;mso-position-horizontal-relative:page;mso-position-vertic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10"/>
                    <w:tblW w:w="9672" w:type="dxa"/>
                    <w:tblInd w:w="0" w:type="dxa"/>
                    <w:tblBorders>
                      <w:top w:val="single" w:color="000000" w:sz="12" w:space="0"/>
                      <w:left w:val="single" w:color="000000" w:sz="12" w:space="0"/>
                      <w:bottom w:val="single" w:color="000000" w:sz="12" w:space="0"/>
                      <w:right w:val="single" w:color="000000" w:sz="12" w:space="0"/>
                      <w:insideH w:val="single" w:color="000000" w:sz="12" w:space="0"/>
                      <w:insideV w:val="single" w:color="000000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2"/>
                    <w:gridCol w:w="568"/>
                    <w:gridCol w:w="1418"/>
                    <w:gridCol w:w="1819"/>
                    <w:gridCol w:w="525"/>
                    <w:gridCol w:w="631"/>
                    <w:gridCol w:w="3989"/>
                  </w:tblGrid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</w:trPr>
                    <w:tc>
                      <w:tcPr>
                        <w:tcW w:w="7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7" w:lineRule="exact"/>
                          <w:ind w:left="150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pacing w:val="-2"/>
                            <w:w w:val="105"/>
                            <w:sz w:val="20"/>
                          </w:rPr>
                          <w:t>信息</w:t>
                        </w:r>
                      </w:p>
                      <w:p>
                        <w:pPr>
                          <w:pStyle w:val="13"/>
                          <w:spacing w:line="259" w:lineRule="exact"/>
                          <w:ind w:left="150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pacing w:val="-2"/>
                            <w:w w:val="105"/>
                            <w:sz w:val="20"/>
                          </w:rPr>
                          <w:t>类别</w:t>
                        </w:r>
                      </w:p>
                    </w:tc>
                    <w:tc>
                      <w:tcPr>
                        <w:tcW w:w="568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87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序</w:t>
                        </w:r>
                      </w:p>
                      <w:p>
                        <w:pPr>
                          <w:pStyle w:val="13"/>
                          <w:spacing w:line="261" w:lineRule="exact"/>
                          <w:ind w:left="187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号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296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字段名称</w:t>
                        </w:r>
                      </w:p>
                    </w:tc>
                    <w:tc>
                      <w:tcPr>
                        <w:tcW w:w="1819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498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汉字名称</w:t>
                        </w:r>
                      </w:p>
                    </w:tc>
                    <w:tc>
                      <w:tcPr>
                        <w:tcW w:w="525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67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类</w:t>
                        </w:r>
                      </w:p>
                      <w:p>
                        <w:pPr>
                          <w:pStyle w:val="13"/>
                          <w:spacing w:line="261" w:lineRule="exact"/>
                          <w:ind w:left="167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型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220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长</w:t>
                        </w:r>
                      </w:p>
                      <w:p>
                        <w:pPr>
                          <w:pStyle w:val="13"/>
                          <w:spacing w:line="261" w:lineRule="exact"/>
                          <w:ind w:left="220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度</w:t>
                        </w:r>
                      </w:p>
                    </w:tc>
                    <w:tc>
                      <w:tcPr>
                        <w:tcW w:w="398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774" w:right="1731"/>
                          <w:jc w:val="center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说明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4" w:hRule="atLeast"/>
                    </w:trPr>
                    <w:tc>
                      <w:tcPr>
                        <w:tcW w:w="722" w:type="dxa"/>
                        <w:vMerge w:val="restart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spacing w:before="4"/>
                          <w:ind w:left="0"/>
                          <w:rPr>
                            <w:rFonts w:hint="eastAsia" w:ascii="宋体" w:hAnsi="宋体" w:eastAsia="宋体" w:cs="宋体"/>
                            <w:sz w:val="27"/>
                          </w:rPr>
                        </w:pPr>
                      </w:p>
                      <w:p>
                        <w:pPr>
                          <w:pStyle w:val="13"/>
                          <w:spacing w:line="153" w:lineRule="auto"/>
                          <w:ind w:left="150" w:right="124"/>
                          <w:jc w:val="both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个人基本信息</w:t>
                        </w:r>
                      </w:p>
                    </w:tc>
                    <w:tc>
                      <w:tcPr>
                        <w:tcW w:w="568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"/>
                          <w:ind w:left="24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XM</w:t>
                        </w:r>
                      </w:p>
                    </w:tc>
                    <w:tc>
                      <w:tcPr>
                        <w:tcW w:w="1819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姓名</w:t>
                        </w:r>
                      </w:p>
                    </w:tc>
                    <w:tc>
                      <w:tcPr>
                        <w:tcW w:w="525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"/>
                          <w:ind w:left="0" w:right="164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"/>
                          <w:ind w:left="0" w:right="182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3989" w:type="dxa"/>
                        <w:tcBorders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与学位证书上姓名一致。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24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XMPY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姓名拼音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0" w:right="164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0" w:right="182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60</w:t>
                        </w:r>
                      </w:p>
                    </w:tc>
                    <w:tc>
                      <w:tcPr>
                        <w:tcW w:w="39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填写姓名汉语拼音。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4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XBM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性别码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0" w:right="164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0" w:right="23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39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 xml:space="preserve">3.1.1 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1"/>
                          </w:rPr>
                          <w:t>GB/T2261-1981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《人的性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别代码》。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4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GBM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国家或地区码</w:t>
                        </w: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0" w:right="164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0" w:right="23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39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pacing w:val="-15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1"/>
                          </w:rPr>
                          <w:t xml:space="preserve">3.1.2 </w:t>
                        </w:r>
                        <w:r>
                          <w:rPr>
                            <w:rFonts w:hint="eastAsia" w:ascii="宋体" w:hAnsi="宋体" w:eastAsia="宋体" w:cs="宋体"/>
                            <w:color w:val="FF0000"/>
                            <w:spacing w:val="-3"/>
                            <w:w w:val="105"/>
                            <w:sz w:val="21"/>
                          </w:rPr>
                          <w:t>GB/T2659-2000</w:t>
                        </w:r>
                        <w:r>
                          <w:rPr>
                            <w:rFonts w:hint="eastAsia" w:ascii="宋体" w:hAnsi="宋体" w:eastAsia="宋体" w:cs="宋体"/>
                            <w:color w:val="FF0000"/>
                            <w:spacing w:val="-2"/>
                            <w:w w:val="105"/>
                            <w:sz w:val="20"/>
                          </w:rPr>
                          <w:t>《世界各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国和地区名称代码》。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4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MZM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民族码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0" w:right="164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0" w:right="23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9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 xml:space="preserve">3.1.3 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1"/>
                          </w:rPr>
                          <w:t>GB/T3304-1991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《中国各</w:t>
                        </w:r>
                      </w:p>
                      <w:p>
                        <w:pPr>
                          <w:pStyle w:val="13"/>
                          <w:spacing w:line="259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民族名称罗马字母拼写法和代码》。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4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ZZMMM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政治面貌码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0" w:right="164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0" w:right="23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9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 xml:space="preserve">3.1.4 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1"/>
                          </w:rPr>
                          <w:t>GB/T4762-1984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《政治面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貌代码》，仅限中国大陆人士填写。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4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CSRQ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出生日期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0" w:right="164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0" w:right="23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39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格式：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CC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例如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198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1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042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spacing w:val="-106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，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填写与身份证件上一致的出生日期。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24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ZJLXM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身份证件类型码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0" w:right="164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0" w:right="23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9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1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3.2.1</w:t>
                        </w:r>
                        <w:r>
                          <w:rPr>
                            <w:rFonts w:hint="eastAsia" w:ascii="宋体" w:hAnsi="宋体" w:eastAsia="宋体" w:cs="宋体"/>
                            <w:spacing w:val="-13"/>
                            <w:w w:val="105"/>
                            <w:sz w:val="20"/>
                          </w:rPr>
                          <w:t>《身份证件类型代码》。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24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ZJHM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身份证件号码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0" w:right="164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0" w:right="182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39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与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身份证件类型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相对应的证件号码。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22" w:type="dxa"/>
                        <w:vMerge w:val="restart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spacing w:before="3"/>
                          <w:ind w:left="0"/>
                          <w:rPr>
                            <w:rFonts w:hint="eastAsia" w:ascii="宋体" w:hAnsi="宋体" w:eastAsia="宋体" w:cs="宋体"/>
                            <w:sz w:val="11"/>
                          </w:rPr>
                        </w:pPr>
                      </w:p>
                      <w:p>
                        <w:pPr>
                          <w:pStyle w:val="13"/>
                          <w:spacing w:line="153" w:lineRule="auto"/>
                          <w:ind w:left="150" w:right="124"/>
                          <w:jc w:val="both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学业和 学位授予信息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8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XWSYDWM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学位授予单位码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0" w:right="164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0" w:right="23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39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 xml:space="preserve">3.2.3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《高等学校及科研机构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7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8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XZXM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" w:line="156" w:lineRule="auto"/>
                          <w:ind w:left="116" w:right="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学位授予单位校 长（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院长、所长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）</w:t>
                        </w:r>
                      </w:p>
                      <w:p>
                        <w:pPr>
                          <w:pStyle w:val="13"/>
                          <w:spacing w:line="228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姓名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0" w:right="164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0" w:right="182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39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4"/>
                          <w:ind w:left="0"/>
                          <w:rPr>
                            <w:rFonts w:hint="eastAsia" w:ascii="宋体" w:hAnsi="宋体" w:eastAsia="宋体" w:cs="宋体"/>
                            <w:sz w:val="10"/>
                          </w:rPr>
                        </w:pPr>
                      </w:p>
                      <w:p>
                        <w:pPr>
                          <w:pStyle w:val="13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必须与学位证书信息一致。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8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ZXXM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学位评定委员会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主席姓名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0" w:right="164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0" w:right="182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39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必须与学位证书信息一致。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8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PYDWM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培养单位码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0" w:right="164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0" w:right="23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39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1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spacing w:val="-13"/>
                            <w:w w:val="105"/>
                            <w:sz w:val="21"/>
                          </w:rPr>
                          <w:t>3.2.3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《高等学校及科研机构代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8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XWLBM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学位类别码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0" w:right="164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0" w:right="23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39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3.2.4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《学位类别代码》。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8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ZYDM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学士学位专业代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0" w:right="164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0" w:right="23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39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3.2.20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《高等学校本、专科专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业代码》。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8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ZSZYMC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自主设置专业名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称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0" w:right="164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0" w:right="182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60</w:t>
                        </w:r>
                      </w:p>
                    </w:tc>
                    <w:tc>
                      <w:tcPr>
                        <w:tcW w:w="39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47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5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8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KSH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"/>
                          <w:ind w:left="0"/>
                          <w:rPr>
                            <w:rFonts w:hint="eastAsia" w:ascii="宋体" w:hAnsi="宋体" w:eastAsia="宋体" w:cs="宋体"/>
                            <w:sz w:val="10"/>
                          </w:rPr>
                        </w:pPr>
                      </w:p>
                      <w:p>
                        <w:pPr>
                          <w:pStyle w:val="13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考生号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0" w:right="164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0" w:right="182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39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1" w:line="153" w:lineRule="auto"/>
                          <w:ind w:left="117" w:right="6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此字段用于成人高等教育资格审查，由各省根据成人高等教育学士学位英语水平</w:t>
                        </w:r>
                      </w:p>
                      <w:p>
                        <w:pPr>
                          <w:pStyle w:val="13"/>
                          <w:spacing w:line="231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考试的情况自行定义。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1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3"/>
                          <w:ind w:left="18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3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RXNY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0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入学年月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3"/>
                          <w:ind w:left="0" w:right="164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3"/>
                          <w:ind w:left="0" w:right="23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39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0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如果学习形式为自考，则不填写。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7"/>
                          <w:ind w:left="18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7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XH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87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学号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7"/>
                          <w:ind w:left="0" w:right="164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7"/>
                          <w:ind w:left="0" w:right="182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39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87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2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9"/>
                          <w:ind w:left="18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9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XZ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392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学制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9"/>
                          <w:ind w:left="0" w:right="164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9"/>
                          <w:ind w:left="0" w:right="23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39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392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18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XXXSM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3" w:lineRule="exact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学习形式码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0" w:right="164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0" w:right="23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9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3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3.2.21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《学习形式代码》。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8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WYKSNY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通过英语水平考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试年月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0" w:right="164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0" w:right="23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39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指参加成人高等教育学士学位英语水平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考试年月。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8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BYNY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毕业年月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0" w:right="164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0" w:right="23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39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0"/>
                            <w:w w:val="105"/>
                            <w:sz w:val="20"/>
                          </w:rPr>
                          <w:t>格式：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C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-25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例如</w:t>
                        </w:r>
                        <w:r>
                          <w:rPr>
                            <w:rFonts w:hint="eastAsia" w:ascii="宋体" w:hAnsi="宋体" w:eastAsia="宋体" w:cs="宋体"/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0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0907</w:t>
                        </w:r>
                        <w:r>
                          <w:rPr>
                            <w:rFonts w:hint="eastAsia" w:ascii="宋体" w:hAnsi="宋体" w:eastAsia="宋体" w:cs="宋体"/>
                            <w:spacing w:val="-109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spacing w:val="-8"/>
                            <w:w w:val="105"/>
                            <w:sz w:val="20"/>
                          </w:rPr>
                          <w:t>。如果学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习形式为自考，则不填写。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8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HXWRQ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获学位日期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0" w:right="164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0" w:right="235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39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格式为</w:t>
                        </w:r>
                        <w:r>
                          <w:rPr>
                            <w:rFonts w:hint="eastAsia" w:ascii="宋体" w:hAnsi="宋体" w:eastAsia="宋体" w:cs="宋体"/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CC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-4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如</w:t>
                        </w:r>
                        <w:r>
                          <w:rPr>
                            <w:rFonts w:hint="eastAsia" w:ascii="宋体" w:hAnsi="宋体" w:eastAsia="宋体" w:cs="宋体"/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20090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6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21</w:t>
                        </w:r>
                        <w:r>
                          <w:rPr>
                            <w:rFonts w:hint="eastAsia" w:ascii="宋体" w:hAnsi="宋体" w:eastAsia="宋体" w:cs="宋体"/>
                            <w:spacing w:val="-109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，与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学位证书上的学位授予日期一致。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8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XWZSBH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学位证书编号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0" w:right="164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0" w:right="182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39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7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8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JYBH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4"/>
                          <w:ind w:left="0"/>
                          <w:rPr>
                            <w:rFonts w:hint="eastAsia" w:ascii="宋体" w:hAnsi="宋体" w:eastAsia="宋体" w:cs="宋体"/>
                            <w:sz w:val="10"/>
                          </w:rPr>
                        </w:pPr>
                      </w:p>
                      <w:p>
                        <w:pPr>
                          <w:pStyle w:val="13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决议编号（文号）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1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0" w:right="177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120</w:t>
                        </w:r>
                      </w:p>
                    </w:tc>
                    <w:tc>
                      <w:tcPr>
                        <w:tcW w:w="398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4" w:line="153" w:lineRule="auto"/>
                          <w:ind w:left="117" w:right="6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学位授予单位学位评定委员会做出授予学位的决议编号或文号，与报送决议一</w:t>
                        </w:r>
                      </w:p>
                      <w:p>
                        <w:pPr>
                          <w:pStyle w:val="13"/>
                          <w:spacing w:line="231" w:lineRule="exact"/>
                          <w:ind w:left="11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4" w:hRule="atLeast"/>
                    </w:trPr>
                    <w:tc>
                      <w:tcPr>
                        <w:tcW w:w="722" w:type="dxa"/>
                        <w:tcBorders>
                          <w:top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5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5"/>
                            <w:sz w:val="20"/>
                          </w:rPr>
                          <w:t>联系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8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z w:val="21"/>
                          </w:rPr>
                          <w:t>DZYX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5"/>
                            <w:sz w:val="20"/>
                          </w:rPr>
                          <w:t>电子邮箱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0" w:right="164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0" w:right="182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z w:val="21"/>
                          </w:rPr>
                          <w:t>60</w:t>
                        </w:r>
                      </w:p>
                    </w:tc>
                    <w:tc>
                      <w:tcPr>
                        <w:tcW w:w="3989" w:type="dxa"/>
                        <w:tcBorders>
                          <w:top w:val="single" w:color="000000" w:sz="6" w:space="0"/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5"/>
                            <w:sz w:val="20"/>
                          </w:rPr>
                          <w:t>格式：</w:t>
                        </w: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5"/>
                            <w:sz w:val="21"/>
                          </w:rPr>
                          <w:t>*****@*****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spacing w:val="-4"/>
          <w:sz w:val="24"/>
        </w:rPr>
        <w:t>成人高等教育本科毕业生学士学位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24"/>
        </w:rPr>
        <w:sectPr>
          <w:pgSz w:w="11900" w:h="16840"/>
          <w:pgMar w:top="500" w:right="640" w:bottom="820" w:left="860" w:header="0" w:footer="637" w:gutter="0"/>
        </w:sectPr>
      </w:pPr>
    </w:p>
    <w:tbl>
      <w:tblPr>
        <w:tblStyle w:val="10"/>
        <w:tblW w:w="9672" w:type="dxa"/>
        <w:tblInd w:w="25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568"/>
        <w:gridCol w:w="1418"/>
        <w:gridCol w:w="1819"/>
        <w:gridCol w:w="525"/>
        <w:gridCol w:w="631"/>
        <w:gridCol w:w="398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722" w:type="dxa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6" w:line="153" w:lineRule="auto"/>
              <w:ind w:left="150" w:right="12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方式信息</w:t>
            </w:r>
          </w:p>
        </w:tc>
        <w:tc>
          <w:tcPr>
            <w:tcW w:w="56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9"/>
              <w:ind w:left="167" w:right="135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28</w:t>
            </w:r>
          </w:p>
        </w:tc>
        <w:tc>
          <w:tcPr>
            <w:tcW w:w="141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9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QQHM</w:t>
            </w:r>
          </w:p>
        </w:tc>
        <w:tc>
          <w:tcPr>
            <w:tcW w:w="181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67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1"/>
              </w:rPr>
              <w:t xml:space="preserve">QQ </w:t>
            </w: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号码</w:t>
            </w:r>
          </w:p>
        </w:tc>
        <w:tc>
          <w:tcPr>
            <w:tcW w:w="5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9"/>
              <w:ind w:left="3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w w:val="100"/>
                <w:sz w:val="21"/>
              </w:rPr>
              <w:t>C</w:t>
            </w:r>
          </w:p>
        </w:tc>
        <w:tc>
          <w:tcPr>
            <w:tcW w:w="63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9"/>
              <w:ind w:left="148" w:right="112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20</w:t>
            </w:r>
          </w:p>
        </w:tc>
        <w:tc>
          <w:tcPr>
            <w:tcW w:w="3989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167" w:right="135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29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WXZH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65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00B04F"/>
                <w:w w:val="105"/>
                <w:sz w:val="20"/>
              </w:rPr>
              <w:t>微信账号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3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w w:val="100"/>
                <w:sz w:val="21"/>
              </w:rPr>
              <w:t>C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7"/>
              <w:ind w:left="148" w:right="112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00B04F"/>
                <w:sz w:val="21"/>
              </w:rPr>
              <w:t>30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722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60" w:line="156" w:lineRule="auto"/>
              <w:ind w:left="150" w:right="12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其他信息</w:t>
            </w:r>
          </w:p>
        </w:tc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67" w:right="135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30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ZP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4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照片文件名称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3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137"/>
              <w:ind w:left="148" w:right="112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40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line="255" w:lineRule="exact"/>
              <w:ind w:left="11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电子版照片必须与证书照片一致，且文件</w:t>
            </w:r>
          </w:p>
          <w:p>
            <w:pPr>
              <w:pStyle w:val="13"/>
              <w:spacing w:line="261" w:lineRule="exact"/>
              <w:ind w:left="11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名不得重复。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722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67" w:right="135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31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1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BZ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line="255" w:lineRule="exact"/>
              <w:ind w:left="11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备注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36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</w:rPr>
              <w:t>C</w:t>
            </w:r>
          </w:p>
        </w:tc>
        <w:tc>
          <w:tcPr>
            <w:tcW w:w="63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ind w:left="148" w:right="112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160</w:t>
            </w:r>
          </w:p>
        </w:tc>
        <w:tc>
          <w:tcPr>
            <w:tcW w:w="3989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3"/>
              <w:spacing w:line="255" w:lineRule="exact"/>
              <w:ind w:left="11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其他未尽事项。</w:t>
            </w:r>
          </w:p>
        </w:tc>
      </w:tr>
    </w:tbl>
    <w:p>
      <w:pPr>
        <w:spacing w:after="0" w:line="255" w:lineRule="exact"/>
        <w:rPr>
          <w:rFonts w:hint="eastAsia" w:ascii="宋体" w:hAnsi="宋体" w:eastAsia="宋体" w:cs="宋体"/>
          <w:sz w:val="20"/>
        </w:rPr>
        <w:sectPr>
          <w:pgSz w:w="11900" w:h="16840"/>
          <w:pgMar w:top="1140" w:right="640" w:bottom="820" w:left="860" w:header="0" w:footer="637" w:gutter="0"/>
        </w:sectPr>
      </w:pPr>
    </w:p>
    <w:p>
      <w:pPr>
        <w:pStyle w:val="12"/>
        <w:numPr>
          <w:ilvl w:val="2"/>
          <w:numId w:val="10"/>
        </w:numPr>
        <w:tabs>
          <w:tab w:val="left" w:pos="873"/>
        </w:tabs>
        <w:spacing w:before="558" w:after="0" w:line="240" w:lineRule="auto"/>
        <w:ind w:left="872" w:right="0" w:hanging="6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</w:rPr>
        <w:pict>
          <v:shape id="_x0000_s1062" o:spid="_x0000_s1062" o:spt="202" type="#_x0000_t202" style="position:absolute;left:0pt;margin-left:54.6pt;margin-top:72.2pt;height:663.4pt;width:486.75pt;mso-position-horizontal-relative:page;mso-position-vertic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10"/>
                    <w:tblW w:w="9698" w:type="dxa"/>
                    <w:tblInd w:w="0" w:type="dxa"/>
                    <w:tblBorders>
                      <w:top w:val="single" w:color="000000" w:sz="12" w:space="0"/>
                      <w:left w:val="single" w:color="000000" w:sz="12" w:space="0"/>
                      <w:bottom w:val="single" w:color="000000" w:sz="12" w:space="0"/>
                      <w:right w:val="single" w:color="000000" w:sz="12" w:space="0"/>
                      <w:insideH w:val="single" w:color="000000" w:sz="12" w:space="0"/>
                      <w:insideV w:val="single" w:color="000000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70"/>
                    <w:gridCol w:w="812"/>
                    <w:gridCol w:w="1374"/>
                    <w:gridCol w:w="1681"/>
                    <w:gridCol w:w="426"/>
                    <w:gridCol w:w="534"/>
                    <w:gridCol w:w="4201"/>
                  </w:tblGrid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</w:trPr>
                    <w:tc>
                      <w:tcPr>
                        <w:tcW w:w="670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7" w:lineRule="exact"/>
                          <w:ind w:left="124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pacing w:val="-2"/>
                            <w:w w:val="105"/>
                            <w:sz w:val="20"/>
                          </w:rPr>
                          <w:t>信息</w:t>
                        </w:r>
                      </w:p>
                      <w:p>
                        <w:pPr>
                          <w:pStyle w:val="13"/>
                          <w:spacing w:line="259" w:lineRule="exact"/>
                          <w:ind w:left="124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pacing w:val="-2"/>
                            <w:w w:val="105"/>
                            <w:sz w:val="20"/>
                          </w:rPr>
                          <w:t>类别</w:t>
                        </w:r>
                      </w:p>
                    </w:tc>
                    <w:tc>
                      <w:tcPr>
                        <w:tcW w:w="812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82" w:right="153"/>
                          <w:jc w:val="center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序号</w:t>
                        </w:r>
                      </w:p>
                    </w:tc>
                    <w:tc>
                      <w:tcPr>
                        <w:tcW w:w="1374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269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字段名称</w:t>
                        </w:r>
                      </w:p>
                    </w:tc>
                    <w:tc>
                      <w:tcPr>
                        <w:tcW w:w="1681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422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汉字名称</w:t>
                        </w:r>
                      </w:p>
                    </w:tc>
                    <w:tc>
                      <w:tcPr>
                        <w:tcW w:w="426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1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类</w:t>
                        </w:r>
                      </w:p>
                      <w:p>
                        <w:pPr>
                          <w:pStyle w:val="13"/>
                          <w:spacing w:line="261" w:lineRule="exact"/>
                          <w:ind w:left="111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型</w:t>
                        </w:r>
                      </w:p>
                    </w:tc>
                    <w:tc>
                      <w:tcPr>
                        <w:tcW w:w="534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63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长</w:t>
                        </w:r>
                      </w:p>
                      <w:p>
                        <w:pPr>
                          <w:pStyle w:val="13"/>
                          <w:spacing w:line="261" w:lineRule="exact"/>
                          <w:ind w:left="163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度</w:t>
                        </w:r>
                      </w:p>
                    </w:tc>
                    <w:tc>
                      <w:tcPr>
                        <w:tcW w:w="420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872" w:right="1846"/>
                          <w:jc w:val="center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说明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4" w:hRule="atLeast"/>
                    </w:trPr>
                    <w:tc>
                      <w:tcPr>
                        <w:tcW w:w="670" w:type="dxa"/>
                        <w:vMerge w:val="restart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spacing w:before="16"/>
                          <w:ind w:left="0"/>
                          <w:rPr>
                            <w:rFonts w:hint="eastAsia" w:ascii="宋体" w:hAnsi="宋体" w:eastAsia="宋体" w:cs="宋体"/>
                            <w:sz w:val="23"/>
                          </w:rPr>
                        </w:pPr>
                      </w:p>
                      <w:p>
                        <w:pPr>
                          <w:pStyle w:val="13"/>
                          <w:spacing w:line="153" w:lineRule="auto"/>
                          <w:ind w:left="126" w:right="96"/>
                          <w:jc w:val="both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个人基本信息</w:t>
                        </w:r>
                      </w:p>
                    </w:tc>
                    <w:tc>
                      <w:tcPr>
                        <w:tcW w:w="812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374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XM</w:t>
                        </w:r>
                      </w:p>
                    </w:tc>
                    <w:tc>
                      <w:tcPr>
                        <w:tcW w:w="1681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姓名</w:t>
                        </w:r>
                      </w:p>
                    </w:tc>
                    <w:tc>
                      <w:tcPr>
                        <w:tcW w:w="426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"/>
                          <w:ind w:left="14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4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"/>
                          <w:ind w:left="88" w:right="7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4201" w:type="dxa"/>
                        <w:tcBorders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与学位证书上姓名一致。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7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XMPY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英文姓名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4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88" w:right="7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60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与护照上的英文姓名一致。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67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XBM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性别码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4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4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 xml:space="preserve">3.1.1 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1"/>
                          </w:rPr>
                          <w:t>GB/T2261-1981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《人的性别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67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GBM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国家或地区码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4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4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 xml:space="preserve">3.1.2 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1"/>
                          </w:rPr>
                          <w:t>GB/T2659-2000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《世界各国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和地区名称代码》。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67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CSRQ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出生日期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4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格式：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CC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例如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198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1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042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spacing w:val="-106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，填</w:t>
                        </w:r>
                      </w:p>
                      <w:p>
                        <w:pPr>
                          <w:pStyle w:val="13"/>
                          <w:spacing w:line="259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写与身份证件上一致的出生日期。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</w:trPr>
                    <w:tc>
                      <w:tcPr>
                        <w:tcW w:w="67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ZJLXM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身份证件类型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1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4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3.2.1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《身份证件类型代码》。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7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ZJHM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身份证件号码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4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88" w:right="7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与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身份证件类型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相对应的证件号码。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670" w:type="dxa"/>
                        <w:vMerge w:val="restart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spacing w:before="7"/>
                          <w:ind w:left="0"/>
                          <w:rPr>
                            <w:rFonts w:hint="eastAsia" w:ascii="宋体" w:hAnsi="宋体" w:eastAsia="宋体" w:cs="宋体"/>
                            <w:sz w:val="14"/>
                          </w:rPr>
                        </w:pPr>
                      </w:p>
                      <w:p>
                        <w:pPr>
                          <w:pStyle w:val="13"/>
                          <w:spacing w:line="153" w:lineRule="auto"/>
                          <w:ind w:left="126" w:right="96"/>
                          <w:jc w:val="center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学业和 学位授予信息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XWSYDWM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学位授予单位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1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4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 xml:space="preserve">3.2.3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《高等学校及科研机构代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7" w:hRule="atLeast"/>
                    </w:trPr>
                    <w:tc>
                      <w:tcPr>
                        <w:tcW w:w="67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27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XZXM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" w:line="156" w:lineRule="auto"/>
                          <w:ind w:left="112" w:right="8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 xml:space="preserve">学位授予单位 </w:t>
                        </w:r>
                        <w:r>
                          <w:rPr>
                            <w:rFonts w:hint="eastAsia" w:ascii="宋体" w:hAnsi="宋体" w:eastAsia="宋体" w:cs="宋体"/>
                            <w:spacing w:val="-4"/>
                            <w:w w:val="105"/>
                            <w:sz w:val="20"/>
                          </w:rPr>
                          <w:t>校长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院长、所</w:t>
                        </w:r>
                      </w:p>
                      <w:p>
                        <w:pPr>
                          <w:pStyle w:val="13"/>
                          <w:spacing w:line="228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长）姓名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4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88" w:right="7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4"/>
                          <w:ind w:left="0"/>
                          <w:rPr>
                            <w:rFonts w:hint="eastAsia" w:ascii="宋体" w:hAnsi="宋体" w:eastAsia="宋体" w:cs="宋体"/>
                            <w:sz w:val="10"/>
                          </w:rPr>
                        </w:pPr>
                      </w:p>
                      <w:p>
                        <w:pPr>
                          <w:pStyle w:val="13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必须与学位证书信息一致。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67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80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ZXXM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学位评定委员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会主席姓名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4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88" w:right="7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必须与学位证书信息一致。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67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80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PYDWM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培养单位码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4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3.2.3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《高等学校及科研机构代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7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80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XWLBM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学位类别码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4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3.2.4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《学位类别代码》。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67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80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ZYDM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学士学位专业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代码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4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3.2.20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《高等学校本、专科专业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67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80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ZSZYMC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自主设置专业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名称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4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88" w:right="7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60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7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80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KSH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考生号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4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88" w:right="7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填写学籍电子注册中的考生号。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7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80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RXNY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入学年月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4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格式：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CC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MM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例如</w:t>
                        </w:r>
                        <w:r>
                          <w:rPr>
                            <w:rFonts w:hint="eastAsia" w:ascii="宋体" w:hAnsi="宋体" w:eastAsia="宋体" w:cs="宋体"/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00609</w:t>
                        </w:r>
                        <w:r>
                          <w:rPr>
                            <w:rFonts w:hint="eastAsia" w:ascii="宋体" w:hAnsi="宋体" w:eastAsia="宋体" w:cs="宋体"/>
                            <w:spacing w:val="-109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7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80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XH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学号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4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88" w:right="7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7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80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XZ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学制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4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7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80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PYFSM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培养方式码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4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2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3.2.22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《留学生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培养</w:t>
                        </w:r>
                        <w:r>
                          <w:rPr>
                            <w:rFonts w:hint="eastAsia" w:ascii="宋体" w:hAnsi="宋体" w:eastAsia="宋体" w:cs="宋体"/>
                            <w:spacing w:val="-21"/>
                            <w:w w:val="105"/>
                            <w:sz w:val="20"/>
                          </w:rPr>
                          <w:t>方式代码》。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7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80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BYNY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毕业年月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4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格式：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CC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MM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例如</w:t>
                        </w:r>
                        <w:r>
                          <w:rPr>
                            <w:rFonts w:hint="eastAsia" w:ascii="宋体" w:hAnsi="宋体" w:eastAsia="宋体" w:cs="宋体"/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00907</w:t>
                        </w:r>
                        <w:r>
                          <w:rPr>
                            <w:rFonts w:hint="eastAsia" w:ascii="宋体" w:hAnsi="宋体" w:eastAsia="宋体" w:cs="宋体"/>
                            <w:spacing w:val="-109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</w:trPr>
                    <w:tc>
                      <w:tcPr>
                        <w:tcW w:w="67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80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HXWRQ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获学位日期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4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格式为</w:t>
                        </w:r>
                        <w:r>
                          <w:rPr>
                            <w:rFonts w:hint="eastAsia" w:ascii="宋体" w:hAnsi="宋体" w:eastAsia="宋体" w:cs="宋体"/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CC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-4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如</w:t>
                        </w:r>
                        <w:r>
                          <w:rPr>
                            <w:rFonts w:hint="eastAsia" w:ascii="宋体" w:hAnsi="宋体" w:eastAsia="宋体" w:cs="宋体"/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20090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6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21</w:t>
                        </w:r>
                        <w:r>
                          <w:rPr>
                            <w:rFonts w:hint="eastAsia" w:ascii="宋体" w:hAnsi="宋体" w:eastAsia="宋体" w:cs="宋体"/>
                            <w:spacing w:val="-109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，与学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位证书上的学位授予日期一致。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7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80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SFDEXW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是否第二学位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4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填写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是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或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否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7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80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SFFXXW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是否辅修学位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4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填写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是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或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否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7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80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XWZSBH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学位证书编号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4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88" w:right="7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67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80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JYBH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pacing w:val="-35"/>
                            <w:w w:val="105"/>
                            <w:sz w:val="20"/>
                          </w:rPr>
                          <w:t xml:space="preserve">决 议 编 号 </w:t>
                        </w: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color w:val="FF0000"/>
                            <w:spacing w:val="-33"/>
                            <w:w w:val="105"/>
                            <w:sz w:val="20"/>
                          </w:rPr>
                          <w:t xml:space="preserve"> 文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号）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93" w:right="7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120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学位授予单位学位评定委员会做出授予学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位的决议编号或文号，与报送决议一致。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70" w:type="dxa"/>
                        <w:vMerge w:val="restart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2" w:line="156" w:lineRule="auto"/>
                          <w:ind w:left="126" w:right="9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5"/>
                            <w:sz w:val="20"/>
                          </w:rPr>
                          <w:t>联系</w:t>
                        </w:r>
                        <w:r>
                          <w:rPr>
                            <w:rFonts w:hint="eastAsia" w:ascii="宋体" w:hAnsi="宋体" w:eastAsia="宋体" w:cs="宋体"/>
                            <w:color w:val="00B04F"/>
                            <w:spacing w:val="-1"/>
                            <w:w w:val="105"/>
                            <w:sz w:val="20"/>
                          </w:rPr>
                          <w:t>方式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2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pacing w:val="-1"/>
                            <w:w w:val="105"/>
                            <w:sz w:val="20"/>
                          </w:rPr>
                          <w:t>信息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80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z w:val="21"/>
                          </w:rPr>
                          <w:t>DZYX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5"/>
                            <w:sz w:val="20"/>
                          </w:rPr>
                          <w:t>电子邮箱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4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88" w:right="7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z w:val="21"/>
                          </w:rPr>
                          <w:t>60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0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5"/>
                            <w:sz w:val="20"/>
                          </w:rPr>
                          <w:t>格式：</w:t>
                        </w: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5"/>
                            <w:sz w:val="21"/>
                          </w:rPr>
                          <w:t>*****@*****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7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80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z w:val="21"/>
                          </w:rPr>
                          <w:t>QQHM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5"/>
                            <w:sz w:val="21"/>
                          </w:rPr>
                          <w:t xml:space="preserve">QQ </w:t>
                        </w: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5"/>
                            <w:sz w:val="20"/>
                          </w:rPr>
                          <w:t>号码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4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88" w:right="7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670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80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z w:val="21"/>
                          </w:rPr>
                          <w:t>WXZH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5"/>
                            <w:sz w:val="20"/>
                          </w:rPr>
                          <w:t>微信账号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4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88" w:right="7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6" w:hRule="atLeast"/>
                    </w:trPr>
                    <w:tc>
                      <w:tcPr>
                        <w:tcW w:w="670" w:type="dxa"/>
                        <w:vMerge w:val="restart"/>
                        <w:tcBorders>
                          <w:top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2" w:line="153" w:lineRule="auto"/>
                          <w:ind w:left="126" w:right="9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其他信息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80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ZP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照片文件名称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4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88" w:right="7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电子版照片必须与证书照片一致，且文件名</w:t>
                        </w:r>
                      </w:p>
                      <w:p>
                        <w:pPr>
                          <w:pStyle w:val="13"/>
                          <w:spacing w:line="253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不得重复。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7" w:hRule="atLeast"/>
                    </w:trPr>
                    <w:tc>
                      <w:tcPr>
                        <w:tcW w:w="670" w:type="dxa"/>
                        <w:vMerge w:val="continue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180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1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BZ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7" w:lineRule="exact"/>
                          <w:ind w:left="1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备注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14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93" w:right="70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160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color="000000" w:sz="6" w:space="0"/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7" w:lineRule="exact"/>
                          <w:ind w:left="10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其他未尽事项。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spacing w:val="-4"/>
          <w:sz w:val="24"/>
        </w:rPr>
        <w:t>来华留学本科毕业生学士学位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24"/>
        </w:rPr>
        <w:sectPr>
          <w:footerReference r:id="rId7" w:type="default"/>
          <w:pgSz w:w="11900" w:h="16840"/>
          <w:pgMar w:top="500" w:right="640" w:bottom="820" w:left="860" w:header="0" w:footer="637" w:gutter="0"/>
          <w:pgNumType w:start="20"/>
        </w:sectPr>
      </w:pPr>
    </w:p>
    <w:p>
      <w:pPr>
        <w:pStyle w:val="12"/>
        <w:numPr>
          <w:ilvl w:val="2"/>
          <w:numId w:val="10"/>
        </w:numPr>
        <w:tabs>
          <w:tab w:val="left" w:pos="873"/>
        </w:tabs>
        <w:spacing w:before="558" w:after="0" w:line="240" w:lineRule="auto"/>
        <w:ind w:left="872" w:right="0" w:hanging="6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</w:rPr>
        <w:pict>
          <v:shape id="_x0000_s1063" o:spid="_x0000_s1063" o:spt="202" type="#_x0000_t202" style="position:absolute;left:0pt;margin-left:55.2pt;margin-top:47.2pt;height:628.7pt;width:484.8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10"/>
                    <w:tblW w:w="9649" w:type="dxa"/>
                    <w:tblInd w:w="0" w:type="dxa"/>
                    <w:tblBorders>
                      <w:top w:val="single" w:color="000000" w:sz="12" w:space="0"/>
                      <w:left w:val="single" w:color="000000" w:sz="12" w:space="0"/>
                      <w:bottom w:val="single" w:color="000000" w:sz="12" w:space="0"/>
                      <w:right w:val="single" w:color="000000" w:sz="12" w:space="0"/>
                      <w:insideH w:val="single" w:color="000000" w:sz="12" w:space="0"/>
                      <w:insideV w:val="single" w:color="000000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2"/>
                    <w:gridCol w:w="818"/>
                    <w:gridCol w:w="1413"/>
                    <w:gridCol w:w="1679"/>
                    <w:gridCol w:w="525"/>
                    <w:gridCol w:w="530"/>
                    <w:gridCol w:w="3962"/>
                  </w:tblGrid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</w:trPr>
                    <w:tc>
                      <w:tcPr>
                        <w:tcW w:w="7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7" w:lineRule="exact"/>
                          <w:ind w:left="150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pacing w:val="-2"/>
                            <w:w w:val="105"/>
                            <w:sz w:val="20"/>
                          </w:rPr>
                          <w:t>信息</w:t>
                        </w:r>
                      </w:p>
                      <w:p>
                        <w:pPr>
                          <w:pStyle w:val="13"/>
                          <w:spacing w:line="259" w:lineRule="exact"/>
                          <w:ind w:left="150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pacing w:val="-2"/>
                            <w:w w:val="105"/>
                            <w:sz w:val="20"/>
                          </w:rPr>
                          <w:t>类别</w:t>
                        </w:r>
                      </w:p>
                    </w:tc>
                    <w:tc>
                      <w:tcPr>
                        <w:tcW w:w="818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85" w:right="151"/>
                          <w:jc w:val="center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序号</w:t>
                        </w:r>
                      </w:p>
                    </w:tc>
                    <w:tc>
                      <w:tcPr>
                        <w:tcW w:w="1413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295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字段名称</w:t>
                        </w:r>
                      </w:p>
                    </w:tc>
                    <w:tc>
                      <w:tcPr>
                        <w:tcW w:w="1679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428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汉字名称</w:t>
                        </w:r>
                      </w:p>
                    </w:tc>
                    <w:tc>
                      <w:tcPr>
                        <w:tcW w:w="525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67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类</w:t>
                        </w:r>
                      </w:p>
                      <w:p>
                        <w:pPr>
                          <w:pStyle w:val="13"/>
                          <w:spacing w:line="261" w:lineRule="exact"/>
                          <w:ind w:left="167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型</w:t>
                        </w:r>
                      </w:p>
                    </w:tc>
                    <w:tc>
                      <w:tcPr>
                        <w:tcW w:w="530" w:type="dxa"/>
                        <w:tcBorders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68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长</w:t>
                        </w:r>
                      </w:p>
                      <w:p>
                        <w:pPr>
                          <w:pStyle w:val="13"/>
                          <w:spacing w:line="261" w:lineRule="exact"/>
                          <w:ind w:left="168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度</w:t>
                        </w:r>
                      </w:p>
                    </w:tc>
                    <w:tc>
                      <w:tcPr>
                        <w:tcW w:w="3962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763" w:right="1715"/>
                          <w:jc w:val="center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说明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4" w:hRule="atLeast"/>
                    </w:trPr>
                    <w:tc>
                      <w:tcPr>
                        <w:tcW w:w="722" w:type="dxa"/>
                        <w:vMerge w:val="restart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spacing w:before="6"/>
                          <w:ind w:left="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</w:p>
                      <w:p>
                        <w:pPr>
                          <w:pStyle w:val="13"/>
                          <w:spacing w:line="153" w:lineRule="auto"/>
                          <w:ind w:left="150" w:right="124"/>
                          <w:jc w:val="both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个人基本信息</w:t>
                        </w:r>
                      </w:p>
                    </w:tc>
                    <w:tc>
                      <w:tcPr>
                        <w:tcW w:w="818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413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XM</w:t>
                        </w:r>
                      </w:p>
                    </w:tc>
                    <w:tc>
                      <w:tcPr>
                        <w:tcW w:w="1679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姓名</w:t>
                        </w:r>
                      </w:p>
                    </w:tc>
                    <w:tc>
                      <w:tcPr>
                        <w:tcW w:w="525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"/>
                          <w:ind w:left="0" w:right="16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0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"/>
                          <w:ind w:left="93" w:right="6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3962" w:type="dxa"/>
                        <w:tcBorders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与学位证书上姓名一致。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XMPY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姓名拼音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0" w:right="16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93" w:right="6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60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填写姓名汉语拼音，来华留学生填写护照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上的英文姓名。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XBM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性别码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0" w:right="16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 xml:space="preserve">3.1.1 </w:t>
                        </w:r>
                        <w:r>
                          <w:rPr>
                            <w:rFonts w:hint="eastAsia" w:ascii="宋体" w:hAnsi="宋体" w:eastAsia="宋体" w:cs="宋体"/>
                            <w:spacing w:val="-5"/>
                            <w:w w:val="105"/>
                            <w:sz w:val="21"/>
                          </w:rPr>
                          <w:t>GB/T2261-1981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《人的性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别代码》。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GBM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国家或地区码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0" w:right="16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 xml:space="preserve">3.1.2 </w:t>
                        </w:r>
                        <w:r>
                          <w:rPr>
                            <w:rFonts w:hint="eastAsia" w:ascii="宋体" w:hAnsi="宋体" w:eastAsia="宋体" w:cs="宋体"/>
                            <w:spacing w:val="-5"/>
                            <w:w w:val="105"/>
                            <w:sz w:val="21"/>
                          </w:rPr>
                          <w:t>GB/T2659-2000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《世界各</w:t>
                        </w:r>
                      </w:p>
                      <w:p>
                        <w:pPr>
                          <w:pStyle w:val="13"/>
                          <w:spacing w:line="259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国和地区名称代码》。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MZM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民族码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0" w:right="16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5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 xml:space="preserve">3.1.3 </w:t>
                        </w:r>
                        <w:r>
                          <w:rPr>
                            <w:rFonts w:hint="eastAsia" w:ascii="宋体" w:hAnsi="宋体" w:eastAsia="宋体" w:cs="宋体"/>
                            <w:spacing w:val="-5"/>
                            <w:w w:val="105"/>
                            <w:sz w:val="21"/>
                          </w:rPr>
                          <w:t>GB/T3304-1991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《中国各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民族名称罗马字母拼写法和代码》。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ZZMMM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政治面貌码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0" w:right="16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3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格式：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CC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例如</w:t>
                        </w:r>
                        <w:r>
                          <w:rPr>
                            <w:rFonts w:hint="eastAsia" w:ascii="宋体" w:hAnsi="宋体" w:eastAsia="宋体" w:cs="宋体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19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8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104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spacing w:val="-106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，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填写与身份证件上一致的出生日期。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CSRQ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出生日期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0" w:right="16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格式：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CC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例如</w:t>
                        </w:r>
                        <w:r>
                          <w:rPr>
                            <w:rFonts w:hint="eastAsia" w:ascii="宋体" w:hAnsi="宋体" w:eastAsia="宋体" w:cs="宋体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19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8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104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3</w:t>
                        </w:r>
                        <w:r>
                          <w:rPr>
                            <w:rFonts w:hint="eastAsia" w:ascii="宋体" w:hAnsi="宋体" w:eastAsia="宋体" w:cs="宋体"/>
                            <w:spacing w:val="-106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，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填写与身份证件上一致的出生日期。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ZJLXM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身份证件类型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0" w:right="16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与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身份证件类型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相对应的证件号码。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ZJHM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身份证件号码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0" w:right="16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93" w:right="6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与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身份证件类型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”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相对应的证件号码。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</w:trPr>
                    <w:tc>
                      <w:tcPr>
                        <w:tcW w:w="722" w:type="dxa"/>
                        <w:vMerge w:val="restart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spacing w:before="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  <w:p>
                        <w:pPr>
                          <w:pStyle w:val="13"/>
                          <w:spacing w:line="153" w:lineRule="auto"/>
                          <w:ind w:left="150" w:right="124"/>
                          <w:jc w:val="both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学业和 学位授予信息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85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XWSYDWM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学位授予单位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0" w:right="16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参见代码表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 xml:space="preserve">3.2.3 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《高等学校及科研机构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代码》。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5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85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XZXM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1" w:line="153" w:lineRule="auto"/>
                          <w:ind w:left="118" w:right="7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 xml:space="preserve">学位授予单位 </w:t>
                        </w:r>
                        <w:r>
                          <w:rPr>
                            <w:rFonts w:hint="eastAsia" w:ascii="宋体" w:hAnsi="宋体" w:eastAsia="宋体" w:cs="宋体"/>
                            <w:spacing w:val="-4"/>
                            <w:w w:val="105"/>
                            <w:sz w:val="20"/>
                          </w:rPr>
                          <w:t>校长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院长、所</w:t>
                        </w:r>
                      </w:p>
                      <w:p>
                        <w:pPr>
                          <w:pStyle w:val="13"/>
                          <w:spacing w:line="231" w:lineRule="exact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长）姓名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0" w:right="16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93" w:right="6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"/>
                          <w:ind w:left="0"/>
                          <w:rPr>
                            <w:rFonts w:hint="eastAsia" w:ascii="宋体" w:hAnsi="宋体" w:eastAsia="宋体" w:cs="宋体"/>
                            <w:sz w:val="10"/>
                          </w:rPr>
                        </w:pPr>
                      </w:p>
                      <w:p>
                        <w:pPr>
                          <w:pStyle w:val="13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必须与学位证书信息一致。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85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ZXXM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学位评定委员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会主席姓名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0" w:right="16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93" w:right="6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必须与学位证书信息一致。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6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85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XWLBM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学士专业学位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类别码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#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0" w:right="16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7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47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185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KSH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考生号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0" w:right="16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93" w:right="6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填写学籍电子注册中的考生号。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185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RXNY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3" w:lineRule="exact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入学年月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0" w:right="16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0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3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格式：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CC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MM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例如</w:t>
                        </w:r>
                        <w:r>
                          <w:rPr>
                            <w:rFonts w:hint="eastAsia" w:ascii="宋体" w:hAnsi="宋体" w:eastAsia="宋体" w:cs="宋体"/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00609</w:t>
                        </w:r>
                        <w:r>
                          <w:rPr>
                            <w:rFonts w:hint="eastAsia" w:ascii="宋体" w:hAnsi="宋体" w:eastAsia="宋体" w:cs="宋体"/>
                            <w:spacing w:val="-109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85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XH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学号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0" w:right="16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93" w:right="6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85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XZ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学制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0" w:right="16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85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BYNY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毕业年月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0" w:right="16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格式：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CC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MM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例如</w:t>
                        </w:r>
                        <w:r>
                          <w:rPr>
                            <w:rFonts w:hint="eastAsia" w:ascii="宋体" w:hAnsi="宋体" w:eastAsia="宋体" w:cs="宋体"/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00907</w:t>
                        </w:r>
                        <w:r>
                          <w:rPr>
                            <w:rFonts w:hint="eastAsia" w:ascii="宋体" w:hAnsi="宋体" w:eastAsia="宋体" w:cs="宋体"/>
                            <w:spacing w:val="-109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4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85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HXWRQ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获学位日期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0" w:right="16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32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5"/>
                            <w:sz w:val="20"/>
                          </w:rPr>
                          <w:t>格式为</w:t>
                        </w:r>
                        <w:r>
                          <w:rPr>
                            <w:rFonts w:hint="eastAsia" w:ascii="宋体" w:hAnsi="宋体" w:eastAsia="宋体" w:cs="宋体"/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CC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w w:val="100"/>
                            <w:sz w:val="21"/>
                          </w:rPr>
                          <w:t>Y</w:t>
                        </w: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M</w:t>
                        </w:r>
                        <w:r>
                          <w:rPr>
                            <w:rFonts w:hint="eastAsia" w:ascii="宋体" w:hAnsi="宋体" w:eastAsia="宋体" w:cs="宋体"/>
                            <w:spacing w:val="1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-18"/>
                            <w:w w:val="100"/>
                            <w:sz w:val="21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如</w:t>
                        </w:r>
                        <w:r>
                          <w:rPr>
                            <w:rFonts w:hint="eastAsia" w:ascii="宋体" w:hAnsi="宋体" w:eastAsia="宋体" w:cs="宋体"/>
                            <w:spacing w:val="-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20090</w:t>
                        </w:r>
                        <w:r>
                          <w:rPr>
                            <w:rFonts w:hint="eastAsia" w:ascii="宋体" w:hAnsi="宋体" w:eastAsia="宋体" w:cs="宋体"/>
                            <w:spacing w:val="-3"/>
                            <w:w w:val="100"/>
                            <w:sz w:val="21"/>
                          </w:rPr>
                          <w:t>6</w:t>
                        </w: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21</w:t>
                        </w:r>
                        <w:r>
                          <w:rPr>
                            <w:rFonts w:hint="eastAsia" w:ascii="宋体" w:hAnsi="宋体" w:eastAsia="宋体" w:cs="宋体"/>
                            <w:spacing w:val="-109"/>
                            <w:w w:val="105"/>
                            <w:sz w:val="20"/>
                          </w:rPr>
                          <w:t>）</w:t>
                        </w:r>
                        <w:r>
                          <w:rPr>
                            <w:rFonts w:hint="eastAsia" w:ascii="宋体" w:hAnsi="宋体" w:eastAsia="宋体" w:cs="宋体"/>
                            <w:spacing w:val="-9"/>
                            <w:w w:val="105"/>
                            <w:sz w:val="20"/>
                          </w:rPr>
                          <w:t>，与</w:t>
                        </w:r>
                      </w:p>
                      <w:p>
                        <w:pPr>
                          <w:pStyle w:val="13"/>
                          <w:spacing w:line="260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学位证书上的学位授予日期一致。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85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XWZSBH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学位证书编号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0" w:right="16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93" w:right="6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17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85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JYBH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5" w:line="156" w:lineRule="auto"/>
                          <w:ind w:left="118" w:right="7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pacing w:val="-35"/>
                            <w:w w:val="105"/>
                            <w:sz w:val="20"/>
                          </w:rPr>
                          <w:t xml:space="preserve">决 议 编 号 </w:t>
                        </w: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color w:val="FF0000"/>
                            <w:spacing w:val="-33"/>
                            <w:w w:val="105"/>
                            <w:sz w:val="20"/>
                          </w:rPr>
                          <w:t xml:space="preserve"> 文号）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11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0"/>
                          <w:rPr>
                            <w:rFonts w:hint="eastAsia" w:ascii="宋体" w:hAnsi="宋体" w:eastAsia="宋体" w:cs="宋体"/>
                            <w:sz w:val="15"/>
                          </w:rPr>
                        </w:pPr>
                      </w:p>
                      <w:p>
                        <w:pPr>
                          <w:pStyle w:val="13"/>
                          <w:ind w:left="98" w:right="6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120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4" w:line="153" w:lineRule="auto"/>
                          <w:ind w:left="120" w:right="6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学位授予单位学位评定委员会做出授予学位的决议编号或文号，与报送决议一</w:t>
                        </w:r>
                      </w:p>
                      <w:p>
                        <w:pPr>
                          <w:pStyle w:val="13"/>
                          <w:spacing w:line="231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致。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722" w:type="dxa"/>
                        <w:vMerge w:val="restart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2" w:line="156" w:lineRule="auto"/>
                          <w:ind w:left="150" w:right="12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5"/>
                            <w:sz w:val="20"/>
                          </w:rPr>
                          <w:t>联系</w:t>
                        </w:r>
                        <w:r>
                          <w:rPr>
                            <w:rFonts w:hint="eastAsia" w:ascii="宋体" w:hAnsi="宋体" w:eastAsia="宋体" w:cs="宋体"/>
                            <w:color w:val="00B04F"/>
                            <w:spacing w:val="-1"/>
                            <w:w w:val="105"/>
                            <w:sz w:val="20"/>
                          </w:rPr>
                          <w:t>方式</w:t>
                        </w:r>
                      </w:p>
                      <w:p>
                        <w:pPr>
                          <w:pStyle w:val="13"/>
                          <w:spacing w:line="262" w:lineRule="exact"/>
                          <w:ind w:left="15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pacing w:val="-1"/>
                            <w:w w:val="105"/>
                            <w:sz w:val="20"/>
                          </w:rPr>
                          <w:t>信息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85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z w:val="21"/>
                          </w:rPr>
                          <w:t>DZYX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5"/>
                            <w:sz w:val="20"/>
                          </w:rPr>
                          <w:t>电子邮箱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0" w:right="16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93" w:right="6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z w:val="21"/>
                          </w:rPr>
                          <w:t>60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20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5"/>
                            <w:sz w:val="20"/>
                          </w:rPr>
                          <w:t>格式：</w:t>
                        </w: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5"/>
                            <w:sz w:val="21"/>
                          </w:rPr>
                          <w:t>*****@*****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85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z w:val="21"/>
                          </w:rPr>
                          <w:t>QQHM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5"/>
                            <w:sz w:val="21"/>
                          </w:rPr>
                          <w:t xml:space="preserve">QQ </w:t>
                        </w: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5"/>
                            <w:sz w:val="20"/>
                          </w:rPr>
                          <w:t>号码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0" w:right="16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93" w:right="6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85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z w:val="21"/>
                          </w:rPr>
                          <w:t>WXZH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5" w:lineRule="exact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5"/>
                            <w:sz w:val="20"/>
                          </w:rPr>
                          <w:t>微信账号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0" w:right="16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93" w:right="6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B04F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6" w:hRule="atLeast"/>
                    </w:trPr>
                    <w:tc>
                      <w:tcPr>
                        <w:tcW w:w="722" w:type="dxa"/>
                        <w:vMerge w:val="restart"/>
                        <w:tcBorders>
                          <w:top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2" w:line="153" w:lineRule="auto"/>
                          <w:ind w:left="150" w:right="12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其他信息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85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ZP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1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照片文件名称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0" w:right="16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4"/>
                          <w:ind w:left="93" w:right="6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电子版照片必须与证书照片一致，且文件</w:t>
                        </w:r>
                      </w:p>
                      <w:p>
                        <w:pPr>
                          <w:pStyle w:val="13"/>
                          <w:spacing w:line="253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名不得重复。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7" w:hRule="atLeast"/>
                    </w:trPr>
                    <w:tc>
                      <w:tcPr>
                        <w:tcW w:w="722" w:type="dxa"/>
                        <w:vMerge w:val="continue"/>
                        <w:tcBorders>
                          <w:top w:val="nil"/>
                          <w:right w:val="single" w:color="000000" w:sz="6" w:space="0"/>
                        </w:tcBorders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8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185" w:right="153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1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BZ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7" w:lineRule="exact"/>
                          <w:ind w:left="1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备注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0" w:right="163"/>
                          <w:jc w:val="righ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530" w:type="dxa"/>
                        <w:tcBorders>
                          <w:top w:val="single" w:color="000000" w:sz="6" w:space="0"/>
                          <w:left w:val="single" w:color="000000" w:sz="6" w:space="0"/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7"/>
                          <w:ind w:left="98" w:right="61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160</w:t>
                        </w:r>
                      </w:p>
                    </w:tc>
                    <w:tc>
                      <w:tcPr>
                        <w:tcW w:w="3962" w:type="dxa"/>
                        <w:tcBorders>
                          <w:top w:val="single" w:color="000000" w:sz="6" w:space="0"/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7" w:lineRule="exact"/>
                          <w:ind w:left="12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其他未尽事项。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spacing w:val="-3"/>
          <w:sz w:val="24"/>
        </w:rPr>
        <w:t>学士专业学位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24"/>
        </w:rPr>
        <w:sectPr>
          <w:pgSz w:w="11900" w:h="16840"/>
          <w:pgMar w:top="500" w:right="640" w:bottom="900" w:left="860" w:header="0" w:footer="637" w:gutter="0"/>
        </w:sectPr>
      </w:pPr>
    </w:p>
    <w:p>
      <w:pPr>
        <w:pStyle w:val="2"/>
        <w:tabs>
          <w:tab w:val="left" w:pos="3171"/>
        </w:tabs>
        <w:ind w:left="1568"/>
        <w:rPr>
          <w:rFonts w:hint="eastAsia" w:ascii="宋体" w:hAnsi="宋体" w:eastAsia="宋体" w:cs="宋体"/>
        </w:rPr>
      </w:pPr>
      <w:bookmarkStart w:id="2" w:name="_TOC_250000"/>
      <w:r>
        <w:rPr>
          <w:rFonts w:hint="eastAsia" w:ascii="宋体" w:hAnsi="宋体" w:eastAsia="宋体" w:cs="宋体"/>
        </w:rPr>
        <w:t>第</w:t>
      </w:r>
      <w:r>
        <w:rPr>
          <w:rFonts w:hint="eastAsia" w:ascii="宋体" w:hAnsi="宋体" w:eastAsia="宋体" w:cs="宋体"/>
          <w:spacing w:val="-3"/>
        </w:rPr>
        <w:t>三</w:t>
      </w:r>
      <w:r>
        <w:rPr>
          <w:rFonts w:hint="eastAsia" w:ascii="宋体" w:hAnsi="宋体" w:eastAsia="宋体" w:cs="宋体"/>
        </w:rPr>
        <w:t>部分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-3"/>
        </w:rPr>
        <w:t>学位</w:t>
      </w:r>
      <w:r>
        <w:rPr>
          <w:rFonts w:hint="eastAsia" w:ascii="宋体" w:hAnsi="宋体" w:eastAsia="宋体" w:cs="宋体"/>
        </w:rPr>
        <w:t>授</w:t>
      </w:r>
      <w:r>
        <w:rPr>
          <w:rFonts w:hint="eastAsia" w:ascii="宋体" w:hAnsi="宋体" w:eastAsia="宋体" w:cs="宋体"/>
          <w:spacing w:val="-3"/>
        </w:rPr>
        <w:t>予</w:t>
      </w:r>
      <w:r>
        <w:rPr>
          <w:rFonts w:hint="eastAsia" w:ascii="宋体" w:hAnsi="宋体" w:eastAsia="宋体" w:cs="宋体"/>
        </w:rPr>
        <w:t>信</w:t>
      </w:r>
      <w:r>
        <w:rPr>
          <w:rFonts w:hint="eastAsia" w:ascii="宋体" w:hAnsi="宋体" w:eastAsia="宋体" w:cs="宋体"/>
          <w:spacing w:val="-3"/>
        </w:rPr>
        <w:t>息</w:t>
      </w:r>
      <w:r>
        <w:rPr>
          <w:rFonts w:hint="eastAsia" w:ascii="宋体" w:hAnsi="宋体" w:eastAsia="宋体" w:cs="宋体"/>
        </w:rPr>
        <w:t>年</w:t>
      </w:r>
      <w:r>
        <w:rPr>
          <w:rFonts w:hint="eastAsia" w:ascii="宋体" w:hAnsi="宋体" w:eastAsia="宋体" w:cs="宋体"/>
          <w:spacing w:val="-3"/>
        </w:rPr>
        <w:t>报数</w:t>
      </w:r>
      <w:r>
        <w:rPr>
          <w:rFonts w:hint="eastAsia" w:ascii="宋体" w:hAnsi="宋体" w:eastAsia="宋体" w:cs="宋体"/>
        </w:rPr>
        <w:t>据</w:t>
      </w:r>
      <w:r>
        <w:rPr>
          <w:rFonts w:hint="eastAsia" w:ascii="宋体" w:hAnsi="宋体" w:eastAsia="宋体" w:cs="宋体"/>
          <w:spacing w:val="-3"/>
        </w:rPr>
        <w:t>结</w:t>
      </w:r>
      <w:r>
        <w:rPr>
          <w:rFonts w:hint="eastAsia" w:ascii="宋体" w:hAnsi="宋体" w:eastAsia="宋体" w:cs="宋体"/>
        </w:rPr>
        <w:t>构</w:t>
      </w:r>
      <w:r>
        <w:rPr>
          <w:rFonts w:hint="eastAsia" w:ascii="宋体" w:hAnsi="宋体" w:eastAsia="宋体" w:cs="宋体"/>
          <w:spacing w:val="-3"/>
        </w:rPr>
        <w:t>对</w:t>
      </w:r>
      <w:r>
        <w:rPr>
          <w:rFonts w:hint="eastAsia" w:ascii="宋体" w:hAnsi="宋体" w:eastAsia="宋体" w:cs="宋体"/>
        </w:rPr>
        <w:t>应</w:t>
      </w:r>
      <w:r>
        <w:rPr>
          <w:rFonts w:hint="eastAsia" w:ascii="宋体" w:hAnsi="宋体" w:eastAsia="宋体" w:cs="宋体"/>
          <w:spacing w:val="-3"/>
        </w:rPr>
        <w:t>代码</w:t>
      </w:r>
      <w:bookmarkEnd w:id="2"/>
      <w:r>
        <w:rPr>
          <w:rFonts w:hint="eastAsia" w:ascii="宋体" w:hAnsi="宋体" w:eastAsia="宋体" w:cs="宋体"/>
        </w:rPr>
        <w:t>表</w:t>
      </w:r>
    </w:p>
    <w:p>
      <w:pPr>
        <w:pStyle w:val="3"/>
        <w:spacing w:before="8"/>
        <w:rPr>
          <w:rFonts w:hint="eastAsia" w:ascii="宋体" w:hAnsi="宋体" w:eastAsia="宋体" w:cs="宋体"/>
          <w:sz w:val="9"/>
        </w:rPr>
      </w:pPr>
    </w:p>
    <w:p>
      <w:pPr>
        <w:spacing w:after="0"/>
        <w:rPr>
          <w:rFonts w:hint="eastAsia" w:ascii="宋体" w:hAnsi="宋体" w:eastAsia="宋体" w:cs="宋体"/>
          <w:sz w:val="9"/>
        </w:rPr>
        <w:sectPr>
          <w:footerReference r:id="rId8" w:type="default"/>
          <w:pgSz w:w="11900" w:h="16840"/>
          <w:pgMar w:top="1380" w:right="640" w:bottom="1380" w:left="860" w:header="0" w:footer="1199" w:gutter="0"/>
          <w:pgNumType w:start="22"/>
        </w:sectPr>
      </w:pPr>
    </w:p>
    <w:p>
      <w:pPr>
        <w:pStyle w:val="3"/>
        <w:spacing w:line="508" w:lineRule="exact"/>
        <w:ind w:left="27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pict>
          <v:shape id="_x0000_s1064" o:spid="_x0000_s1064" o:spt="202" type="#_x0000_t202" style="position:absolute;left:0pt;margin-left:173.4pt;margin-top:6.8pt;height:44.1pt;width:96.5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468" w:line="412" w:lineRule="exact"/>
                    <w:ind w:left="0" w:right="0" w:firstLine="0"/>
                    <w:jc w:val="left"/>
                    <w:rPr>
                      <w:rFonts w:hint="eastAsia" w:ascii="Droid Sans Fallback" w:eastAsia="Droid Sans Fallback"/>
                      <w:sz w:val="24"/>
                    </w:rPr>
                  </w:pPr>
                  <w:r>
                    <w:rPr>
                      <w:rFonts w:hint="eastAsia" w:ascii="Droid Sans Fallback" w:eastAsia="Droid Sans Fallback"/>
                      <w:sz w:val="24"/>
                    </w:rPr>
                    <w:t>《</w:t>
                  </w:r>
                  <w:r>
                    <w:rPr>
                      <w:rFonts w:hint="eastAsia" w:ascii="宋体" w:hAnsi="宋体" w:eastAsia="宋体" w:cs="宋体"/>
                      <w:sz w:val="24"/>
                    </w:rPr>
                    <w:t>人的性别代码</w:t>
                  </w:r>
                  <w:r>
                    <w:rPr>
                      <w:rFonts w:hint="eastAsia" w:ascii="Droid Sans Fallback" w:eastAsia="Droid Sans Fallback"/>
                      <w:sz w:val="24"/>
                    </w:rPr>
                    <w:t>》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w w:val="105"/>
        </w:rPr>
        <w:t>3.1 国家标准代码</w:t>
      </w:r>
    </w:p>
    <w:p>
      <w:pPr>
        <w:tabs>
          <w:tab w:val="left" w:pos="992"/>
        </w:tabs>
        <w:spacing w:before="187"/>
        <w:ind w:left="272" w:right="0" w:firstLine="0"/>
        <w:jc w:val="lef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3.1.1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b/>
          <w:sz w:val="24"/>
        </w:rPr>
        <w:t>GB/T2261-1981</w:t>
      </w:r>
    </w:p>
    <w:p>
      <w:pPr>
        <w:tabs>
          <w:tab w:val="left" w:pos="1326"/>
        </w:tabs>
        <w:spacing w:before="55" w:line="327" w:lineRule="exact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pict>
          <v:line id="_x0000_s1065" o:spid="_x0000_s1065" o:spt="20" style="position:absolute;left:0pt;margin-left:297.6pt;margin-top:6.95pt;height:27.2pt;width:0pt;mso-position-horizontal-relative:page;z-index:2048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</w:t>
      </w:r>
      <w:r>
        <w:rPr>
          <w:rFonts w:hint="eastAsia" w:ascii="宋体" w:hAnsi="宋体" w:eastAsia="宋体" w:cs="宋体"/>
          <w:b/>
          <w:w w:val="105"/>
          <w:sz w:val="20"/>
        </w:rPr>
        <w:t>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代码名</w:t>
      </w:r>
      <w:r>
        <w:rPr>
          <w:rFonts w:hint="eastAsia" w:ascii="宋体" w:hAnsi="宋体" w:eastAsia="宋体" w:cs="宋体"/>
          <w:b/>
          <w:w w:val="105"/>
          <w:sz w:val="20"/>
        </w:rPr>
        <w:t>称</w:t>
      </w:r>
    </w:p>
    <w:p>
      <w:pPr>
        <w:pStyle w:val="3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br w:type="column"/>
      </w:r>
    </w:p>
    <w:p>
      <w:pPr>
        <w:pStyle w:val="3"/>
        <w:spacing w:before="8"/>
        <w:rPr>
          <w:rFonts w:hint="eastAsia" w:ascii="宋体" w:hAnsi="宋体" w:eastAsia="宋体" w:cs="宋体"/>
          <w:b/>
        </w:rPr>
      </w:pPr>
    </w:p>
    <w:p>
      <w:pPr>
        <w:tabs>
          <w:tab w:val="left" w:pos="1232"/>
        </w:tabs>
        <w:spacing w:before="0" w:line="327" w:lineRule="exact"/>
        <w:ind w:left="272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</w:t>
      </w:r>
      <w:r>
        <w:rPr>
          <w:rFonts w:hint="eastAsia" w:ascii="宋体" w:hAnsi="宋体" w:eastAsia="宋体" w:cs="宋体"/>
          <w:b/>
          <w:w w:val="105"/>
          <w:sz w:val="20"/>
        </w:rPr>
        <w:t>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代码名</w:t>
      </w:r>
      <w:r>
        <w:rPr>
          <w:rFonts w:hint="eastAsia" w:ascii="宋体" w:hAnsi="宋体" w:eastAsia="宋体" w:cs="宋体"/>
          <w:b/>
          <w:w w:val="105"/>
          <w:sz w:val="20"/>
        </w:rPr>
        <w:t>称</w:t>
      </w:r>
    </w:p>
    <w:p>
      <w:pPr>
        <w:spacing w:after="0" w:line="327" w:lineRule="exact"/>
        <w:jc w:val="left"/>
        <w:rPr>
          <w:rFonts w:hint="eastAsia" w:ascii="宋体" w:hAnsi="宋体" w:eastAsia="宋体" w:cs="宋体"/>
          <w:sz w:val="20"/>
        </w:rPr>
        <w:sectPr>
          <w:type w:val="continuous"/>
          <w:pgSz w:w="11900" w:h="16840"/>
          <w:pgMar w:top="1600" w:right="640" w:bottom="280" w:left="860" w:header="720" w:footer="720" w:gutter="0"/>
          <w:cols w:equalWidth="0" w:num="2">
            <w:col w:w="2646" w:space="2478"/>
            <w:col w:w="5276"/>
          </w:cols>
        </w:sectPr>
      </w:pPr>
    </w:p>
    <w:p>
      <w:pPr>
        <w:pStyle w:val="3"/>
        <w:spacing w:before="19"/>
        <w:rPr>
          <w:rFonts w:hint="eastAsia" w:ascii="宋体" w:hAnsi="宋体" w:eastAsia="宋体" w:cs="宋体"/>
          <w:b/>
          <w:sz w:val="2"/>
        </w:rPr>
      </w:pPr>
    </w:p>
    <w:p>
      <w:pPr>
        <w:tabs>
          <w:tab w:val="left" w:pos="5396"/>
        </w:tabs>
        <w:spacing w:line="233" w:lineRule="exact"/>
        <w:ind w:left="366" w:right="0" w:firstLine="0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position w:val="-4"/>
          <w:sz w:val="20"/>
        </w:rPr>
        <w:pict>
          <v:shape id="_x0000_s1066" o:spid="_x0000_s1066" o:spt="202" type="#_x0000_t202" style="height:11.7pt;width:69.15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959"/>
                    </w:tabs>
                    <w:spacing w:before="0" w:line="234" w:lineRule="exact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Times New Roman" w:eastAsia="Times New Roman"/>
                      <w:w w:val="105"/>
                      <w:sz w:val="21"/>
                    </w:rPr>
                    <w:t>1</w:t>
                  </w:r>
                  <w:r>
                    <w:rPr>
                      <w:rFonts w:ascii="Times New Roman" w:eastAsia="Times New Roman"/>
                      <w:w w:val="105"/>
                      <w:sz w:val="21"/>
                    </w:rPr>
                    <w:tab/>
                  </w:r>
                  <w:r>
                    <w:rPr>
                      <w:rFonts w:hint="eastAsia" w:ascii="宋体" w:hAnsi="宋体" w:eastAsia="宋体" w:cs="宋体"/>
                      <w:w w:val="105"/>
                      <w:position w:val="1"/>
                      <w:sz w:val="20"/>
                    </w:rPr>
                    <w:t>男性</w:t>
                  </w:r>
                </w:p>
              </w:txbxContent>
            </v:textbox>
            <w10:wrap type="none"/>
            <w10:anchorlock/>
          </v:shape>
        </w:pict>
      </w:r>
      <w:r>
        <w:rPr>
          <w:rFonts w:hint="eastAsia" w:ascii="宋体" w:hAnsi="宋体" w:eastAsia="宋体" w:cs="宋体"/>
          <w:position w:val="-4"/>
          <w:sz w:val="20"/>
        </w:rPr>
        <w:tab/>
      </w:r>
      <w:r>
        <w:rPr>
          <w:rFonts w:hint="eastAsia" w:ascii="宋体" w:hAnsi="宋体" w:eastAsia="宋体" w:cs="宋体"/>
          <w:position w:val="-4"/>
          <w:sz w:val="20"/>
        </w:rPr>
        <w:pict>
          <v:shape id="_x0000_s1067" o:spid="_x0000_s1067" o:spt="202" type="#_x0000_t202" style="height:11.7pt;width:69.15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959"/>
                    </w:tabs>
                    <w:spacing w:before="0" w:line="234" w:lineRule="exact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Times New Roman" w:eastAsia="Times New Roman"/>
                      <w:w w:val="105"/>
                      <w:sz w:val="21"/>
                    </w:rPr>
                    <w:t>2</w:t>
                  </w:r>
                  <w:r>
                    <w:rPr>
                      <w:rFonts w:ascii="Times New Roman" w:eastAsia="Times New Roman"/>
                      <w:w w:val="105"/>
                      <w:sz w:val="21"/>
                    </w:rPr>
                    <w:tab/>
                  </w:r>
                  <w:r>
                    <w:rPr>
                      <w:rFonts w:hint="eastAsia" w:ascii="宋体" w:hAnsi="宋体" w:eastAsia="宋体" w:cs="宋体"/>
                      <w:w w:val="105"/>
                      <w:position w:val="1"/>
                      <w:sz w:val="20"/>
                    </w:rPr>
                    <w:t>女性</w:t>
                  </w:r>
                </w:p>
              </w:txbxContent>
            </v:textbox>
            <w10:wrap type="none"/>
            <w10:anchorlock/>
          </v:shape>
        </w:pict>
      </w:r>
    </w:p>
    <w:p>
      <w:pPr>
        <w:tabs>
          <w:tab w:val="left" w:pos="992"/>
        </w:tabs>
        <w:spacing w:before="174"/>
        <w:ind w:left="272" w:right="0" w:firstLine="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sz w:val="24"/>
        </w:rPr>
        <w:t>3.1.2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b/>
          <w:sz w:val="24"/>
        </w:rPr>
        <w:t>GB/T2659-2000</w:t>
      </w:r>
      <w:r>
        <w:rPr>
          <w:rFonts w:hint="eastAsia" w:ascii="宋体" w:hAnsi="宋体" w:eastAsia="宋体" w:cs="宋体"/>
          <w:spacing w:val="-4"/>
          <w:sz w:val="24"/>
        </w:rPr>
        <w:t>《世界各国和地区名称代码》</w:t>
      </w:r>
    </w:p>
    <w:p>
      <w:pPr>
        <w:pStyle w:val="3"/>
        <w:spacing w:before="10"/>
        <w:rPr>
          <w:rFonts w:hint="eastAsia" w:ascii="宋体" w:hAnsi="宋体" w:eastAsia="宋体" w:cs="宋体"/>
          <w:sz w:val="3"/>
        </w:rPr>
      </w:pPr>
    </w:p>
    <w:tbl>
      <w:tblPr>
        <w:tblStyle w:val="10"/>
        <w:tblW w:w="8428" w:type="dxa"/>
        <w:tblInd w:w="2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4222"/>
        <w:gridCol w:w="812"/>
        <w:gridCol w:w="2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8" w:type="dxa"/>
          </w:tcPr>
          <w:p>
            <w:pPr>
              <w:pStyle w:val="13"/>
              <w:spacing w:line="235" w:lineRule="exact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35" w:lineRule="exact"/>
              <w:ind w:left="17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line="235" w:lineRule="exact"/>
              <w:ind w:left="187" w:right="157"/>
              <w:jc w:val="center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2746" w:type="dxa"/>
          </w:tcPr>
          <w:p>
            <w:pPr>
              <w:pStyle w:val="13"/>
              <w:spacing w:line="235" w:lineRule="exact"/>
              <w:ind w:left="171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004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阿富汗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开曼群岛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008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阿尔巴尼亚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140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中非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48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012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阿尔及利亚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148</w:t>
            </w:r>
          </w:p>
        </w:tc>
        <w:tc>
          <w:tcPr>
            <w:tcW w:w="2746" w:type="dxa"/>
          </w:tcPr>
          <w:p>
            <w:pPr>
              <w:pStyle w:val="13"/>
              <w:spacing w:line="251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乍得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016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美属萨摩亚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152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智利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020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安道尔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156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024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安哥拉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344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香港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660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安圭拉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446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澳门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010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南极洲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158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台湾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028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安提瓜和巴布达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162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圣诞岛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032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阿根廷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166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科科斯（基林）群岛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051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亚美尼亚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170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哥伦比亚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533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阿鲁巴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174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科摩罗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036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澳大利亚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178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刚果（布）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040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奥地利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180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刚果（金）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031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阿塞拜疆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184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库克群岛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044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巴哈马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188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哥斯达黎加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048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巴林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384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科特迪瓦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050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孟加拉国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191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克罗地亚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052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巴巴多斯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192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古巴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112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白俄罗斯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196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塞浦路斯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056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比利时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203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捷克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084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伯利兹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208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丹麦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204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贝宁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262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吉布提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48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060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百慕大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212</w:t>
            </w:r>
          </w:p>
        </w:tc>
        <w:tc>
          <w:tcPr>
            <w:tcW w:w="2746" w:type="dxa"/>
          </w:tcPr>
          <w:p>
            <w:pPr>
              <w:pStyle w:val="13"/>
              <w:spacing w:line="251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多米尼克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064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不丹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214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多米尼加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068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玻利维亚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626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东帝汶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波黑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218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厄瓜多尔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072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博茨瓦纳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818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埃及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074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布维岛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222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萨尔瓦多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076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巴西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226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赤道几内亚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086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英属印度洋领地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232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厄立特里亚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096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文莱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233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爱沙尼亚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保加利亚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231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埃塞俄比亚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854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布基纳法索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238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福克兰群岛（马尔维纳斯）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108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布隆迪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234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法罗群岛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116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柬埔寨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242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斐济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120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喀麦隆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246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芬兰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124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加拿大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250</w:t>
            </w:r>
          </w:p>
        </w:tc>
        <w:tc>
          <w:tcPr>
            <w:tcW w:w="274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48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70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佛得角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82" w:right="15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254</w:t>
            </w:r>
          </w:p>
        </w:tc>
        <w:tc>
          <w:tcPr>
            <w:tcW w:w="2746" w:type="dxa"/>
          </w:tcPr>
          <w:p>
            <w:pPr>
              <w:pStyle w:val="13"/>
              <w:spacing w:line="270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法属圭亚那</w:t>
            </w:r>
          </w:p>
        </w:tc>
      </w:tr>
    </w:tbl>
    <w:p>
      <w:pPr>
        <w:spacing w:after="0" w:line="270" w:lineRule="exact"/>
        <w:rPr>
          <w:rFonts w:hint="eastAsia" w:ascii="宋体" w:hAnsi="宋体" w:eastAsia="宋体" w:cs="宋体"/>
          <w:sz w:val="20"/>
        </w:rPr>
        <w:sectPr>
          <w:type w:val="continuous"/>
          <w:pgSz w:w="11900" w:h="16840"/>
          <w:pgMar w:top="1600" w:right="640" w:bottom="280" w:left="860" w:header="720" w:footer="720" w:gutter="0"/>
        </w:sectPr>
      </w:pPr>
    </w:p>
    <w:tbl>
      <w:tblPr>
        <w:tblStyle w:val="10"/>
        <w:tblW w:w="7588" w:type="dxa"/>
        <w:tblInd w:w="2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4222"/>
        <w:gridCol w:w="812"/>
        <w:gridCol w:w="1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48" w:type="dxa"/>
          </w:tcPr>
          <w:p>
            <w:pPr>
              <w:pStyle w:val="13"/>
              <w:spacing w:line="296" w:lineRule="exact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  <w:p>
            <w:pPr>
              <w:pStyle w:val="13"/>
              <w:spacing w:line="205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258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7" w:lineRule="exact"/>
              <w:ind w:left="17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法属波利尼西亚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line="296" w:lineRule="exact"/>
              <w:ind w:left="20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  <w:p>
            <w:pPr>
              <w:pStyle w:val="13"/>
              <w:spacing w:line="205" w:lineRule="exact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458</w:t>
            </w:r>
          </w:p>
        </w:tc>
        <w:tc>
          <w:tcPr>
            <w:tcW w:w="1906" w:type="dxa"/>
          </w:tcPr>
          <w:p>
            <w:pPr>
              <w:pStyle w:val="13"/>
              <w:spacing w:line="257" w:lineRule="exact"/>
              <w:ind w:left="171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pacing w:val="-3"/>
                <w:w w:val="105"/>
                <w:sz w:val="20"/>
              </w:rPr>
              <w:t>代码名称</w:t>
            </w:r>
          </w:p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1"/>
                <w:w w:val="105"/>
                <w:sz w:val="20"/>
              </w:rPr>
              <w:t>马来</w:t>
            </w:r>
            <w:r>
              <w:rPr>
                <w:rFonts w:hint="eastAsia" w:ascii="宋体" w:hAnsi="宋体" w:eastAsia="宋体" w:cs="宋体"/>
                <w:spacing w:val="-2"/>
                <w:w w:val="105"/>
                <w:sz w:val="20"/>
              </w:rPr>
              <w:t>西亚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260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法属南部领地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462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马尔代夫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266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加蓬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466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马里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270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冈比亚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470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马耳他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268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格鲁吉亚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584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马绍尔群岛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276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德国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474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马提尼克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288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加纳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478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毛里塔尼亚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292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直布罗陀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480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毛里求斯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300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希腊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175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马约特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304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格陵兰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484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墨西哥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308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格林纳达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583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密克罗尼西亚联邦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312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瓜德罗普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498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摩尔多瓦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316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关岛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492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摩纳哥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320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危地马拉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496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蒙古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324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几内亚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500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蒙特塞拉特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624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几内亚比绍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504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摩洛哥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328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圭亚那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508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莫桑比克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332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海地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缅甸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334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赫德岛和麦克唐纳岛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516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纳米比亚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340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洪都拉斯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520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瑙鲁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348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匈牙利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524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尼泊尔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48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352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冰岛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528</w:t>
            </w:r>
          </w:p>
        </w:tc>
        <w:tc>
          <w:tcPr>
            <w:tcW w:w="1906" w:type="dxa"/>
          </w:tcPr>
          <w:p>
            <w:pPr>
              <w:pStyle w:val="13"/>
              <w:spacing w:line="251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356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印度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530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荷属安的列斯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360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印度尼西亚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540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新喀里多尼亚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364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伊朗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554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新西兰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368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伊拉克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558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尼加拉瓜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372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爱尔兰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562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尼日尔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376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以色列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566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尼日利亚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380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意大利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570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纽埃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388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牙买加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574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诺福克岛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392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日本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580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北马里亚纳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400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约旦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578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挪威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398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哈萨克斯坦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512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阿曼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404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肯尼亚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586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巴基斯坦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296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基里巴斯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585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帕劳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408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朝鲜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275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巴勒斯坦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410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韩国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591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巴拿马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414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科威特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598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巴布亚新几内亚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417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吉尔吉斯斯坦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600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巴拉圭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418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老挝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604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秘鲁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428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拉脱维亚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608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菲律宾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422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黎巴嫩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612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皮特凯恩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48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426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莱索托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616</w:t>
            </w:r>
          </w:p>
        </w:tc>
        <w:tc>
          <w:tcPr>
            <w:tcW w:w="1906" w:type="dxa"/>
          </w:tcPr>
          <w:p>
            <w:pPr>
              <w:pStyle w:val="13"/>
              <w:spacing w:line="251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波兰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430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利比里亚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620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葡萄牙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434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利比亚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630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波多黎各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438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列支敦士登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634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卡塔尔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440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立陶宛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638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留尼汪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442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卢森堡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642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罗马尼亚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807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前南巴其顿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643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俄罗斯联邦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8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450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马达加斯加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646</w:t>
            </w:r>
          </w:p>
        </w:tc>
        <w:tc>
          <w:tcPr>
            <w:tcW w:w="1906" w:type="dxa"/>
          </w:tcPr>
          <w:p>
            <w:pPr>
              <w:pStyle w:val="13"/>
              <w:spacing w:line="252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卢旺达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48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454</w:t>
            </w:r>
          </w:p>
        </w:tc>
        <w:tc>
          <w:tcPr>
            <w:tcW w:w="4222" w:type="dxa"/>
            <w:tcBorders>
              <w:right w:val="single" w:color="000000" w:sz="6" w:space="0"/>
            </w:tcBorders>
          </w:tcPr>
          <w:p>
            <w:pPr>
              <w:pStyle w:val="13"/>
              <w:spacing w:line="268" w:lineRule="exact"/>
              <w:ind w:left="17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马拉维</w:t>
            </w:r>
          </w:p>
        </w:tc>
        <w:tc>
          <w:tcPr>
            <w:tcW w:w="81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654</w:t>
            </w:r>
          </w:p>
        </w:tc>
        <w:tc>
          <w:tcPr>
            <w:tcW w:w="1906" w:type="dxa"/>
          </w:tcPr>
          <w:p>
            <w:pPr>
              <w:pStyle w:val="13"/>
              <w:spacing w:line="268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圣赫勒拿</w:t>
            </w:r>
          </w:p>
        </w:tc>
      </w:tr>
    </w:tbl>
    <w:p>
      <w:pPr>
        <w:spacing w:after="0" w:line="268" w:lineRule="exact"/>
        <w:rPr>
          <w:rFonts w:hint="eastAsia" w:ascii="宋体" w:hAnsi="宋体" w:eastAsia="宋体" w:cs="宋体"/>
          <w:sz w:val="20"/>
        </w:rPr>
        <w:sectPr>
          <w:pgSz w:w="11900" w:h="16840"/>
          <w:pgMar w:top="1140" w:right="640" w:bottom="1380" w:left="860" w:header="0" w:footer="1199" w:gutter="0"/>
        </w:sectPr>
      </w:pPr>
    </w:p>
    <w:p>
      <w:pPr>
        <w:pStyle w:val="3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shape id="_x0000_s1068" o:spid="_x0000_s1068" o:spt="202" type="#_x0000_t202" style="position:absolute;left:0pt;margin-left:54.1pt;margin-top:56.6pt;height:710.8pt;width:389.85pt;mso-position-horizontal-relative:page;mso-position-vertic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10"/>
                    <w:tblW w:w="7794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94"/>
                    <w:gridCol w:w="4174"/>
                    <w:gridCol w:w="856"/>
                    <w:gridCol w:w="20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line="236" w:lineRule="exact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代码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13"/>
                          <w:spacing w:line="236" w:lineRule="exact"/>
                          <w:ind w:left="126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代码名称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13"/>
                          <w:spacing w:line="236" w:lineRule="exact"/>
                          <w:ind w:left="214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代码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36" w:lineRule="exact"/>
                          <w:ind w:left="129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代码名称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659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13"/>
                          <w:spacing w:line="252" w:lineRule="exact"/>
                          <w:ind w:left="12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圣基茨和尼维斯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13"/>
                          <w:spacing w:before="11"/>
                          <w:ind w:left="2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768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52" w:lineRule="exact"/>
                          <w:ind w:left="1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多哥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662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13"/>
                          <w:spacing w:line="252" w:lineRule="exact"/>
                          <w:ind w:left="12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圣卢西亚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13"/>
                          <w:spacing w:before="9"/>
                          <w:ind w:left="2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772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52" w:lineRule="exact"/>
                          <w:ind w:left="1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托克劳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666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13"/>
                          <w:spacing w:line="252" w:lineRule="exact"/>
                          <w:ind w:left="12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圣皮埃尔和密克隆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13"/>
                          <w:spacing w:before="11"/>
                          <w:ind w:left="2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776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52" w:lineRule="exact"/>
                          <w:ind w:left="1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汤加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670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13"/>
                          <w:spacing w:line="252" w:lineRule="exact"/>
                          <w:ind w:left="12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圣文森特和格林纳丁斯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13"/>
                          <w:spacing w:before="9"/>
                          <w:ind w:left="2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780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52" w:lineRule="exact"/>
                          <w:ind w:left="1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特立尼克和多巴哥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882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13"/>
                          <w:spacing w:line="252" w:lineRule="exact"/>
                          <w:ind w:left="12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萨摩亚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13"/>
                          <w:spacing w:before="11"/>
                          <w:ind w:left="2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788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52" w:lineRule="exact"/>
                          <w:ind w:left="1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突尼斯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674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13"/>
                          <w:spacing w:line="252" w:lineRule="exact"/>
                          <w:ind w:left="12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圣马力诺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13"/>
                          <w:spacing w:before="9"/>
                          <w:ind w:left="2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792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52" w:lineRule="exact"/>
                          <w:ind w:left="1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土耳其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678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13"/>
                          <w:spacing w:line="252" w:lineRule="exact"/>
                          <w:ind w:left="12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圣多美和普林西比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13"/>
                          <w:spacing w:before="11"/>
                          <w:ind w:left="2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795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52" w:lineRule="exact"/>
                          <w:ind w:left="1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土库曼斯坦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682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13"/>
                          <w:spacing w:line="252" w:lineRule="exact"/>
                          <w:ind w:left="12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沙特阿拉伯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13"/>
                          <w:spacing w:before="9"/>
                          <w:ind w:left="2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796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52" w:lineRule="exact"/>
                          <w:ind w:left="1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特克斯和凯科斯群岛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686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13"/>
                          <w:spacing w:line="252" w:lineRule="exact"/>
                          <w:ind w:left="12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塞内加尔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13"/>
                          <w:spacing w:before="11"/>
                          <w:ind w:left="2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798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52" w:lineRule="exact"/>
                          <w:ind w:left="1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图瓦卢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690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13"/>
                          <w:spacing w:line="252" w:lineRule="exact"/>
                          <w:ind w:left="12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塞舌尔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13"/>
                          <w:spacing w:before="9"/>
                          <w:ind w:left="2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800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52" w:lineRule="exact"/>
                          <w:ind w:left="1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乌干达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694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13"/>
                          <w:spacing w:line="252" w:lineRule="exact"/>
                          <w:ind w:left="12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塞拉利昂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13"/>
                          <w:spacing w:before="11"/>
                          <w:ind w:left="2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804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52" w:lineRule="exact"/>
                          <w:ind w:left="1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乌克兰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702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13"/>
                          <w:spacing w:line="252" w:lineRule="exact"/>
                          <w:ind w:left="12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新加坡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13"/>
                          <w:spacing w:before="9"/>
                          <w:ind w:left="2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784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52" w:lineRule="exact"/>
                          <w:ind w:left="1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阿联酋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703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13"/>
                          <w:spacing w:line="252" w:lineRule="exact"/>
                          <w:ind w:left="12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斯洛伐克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13"/>
                          <w:spacing w:before="11"/>
                          <w:ind w:left="2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826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52" w:lineRule="exact"/>
                          <w:ind w:left="1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英国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705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13"/>
                          <w:spacing w:line="252" w:lineRule="exact"/>
                          <w:ind w:left="12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斯洛文尼亚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13"/>
                          <w:spacing w:before="9"/>
                          <w:ind w:left="2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840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52" w:lineRule="exact"/>
                          <w:ind w:left="1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美国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090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13"/>
                          <w:spacing w:line="252" w:lineRule="exact"/>
                          <w:ind w:left="12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所罗门群岛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13"/>
                          <w:spacing w:before="11"/>
                          <w:ind w:left="2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581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52" w:lineRule="exact"/>
                          <w:ind w:left="1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美国本土外小岛屿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706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13"/>
                          <w:spacing w:line="252" w:lineRule="exact"/>
                          <w:ind w:left="12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索马里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13"/>
                          <w:spacing w:before="9"/>
                          <w:ind w:left="2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858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52" w:lineRule="exact"/>
                          <w:ind w:left="1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乌拉圭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710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13"/>
                          <w:spacing w:line="252" w:lineRule="exact"/>
                          <w:ind w:left="12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南非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13"/>
                          <w:spacing w:before="11"/>
                          <w:ind w:left="2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860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52" w:lineRule="exact"/>
                          <w:ind w:left="1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乌兹别克斯坦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239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13"/>
                          <w:spacing w:line="252" w:lineRule="exact"/>
                          <w:ind w:left="12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南乔治亚岛和南桑德韦奇岛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13"/>
                          <w:spacing w:before="9"/>
                          <w:ind w:left="2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548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52" w:lineRule="exact"/>
                          <w:ind w:left="1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瓦努阿图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724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13"/>
                          <w:spacing w:line="252" w:lineRule="exact"/>
                          <w:ind w:left="12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西班牙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13"/>
                          <w:spacing w:before="11"/>
                          <w:ind w:left="2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336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52" w:lineRule="exact"/>
                          <w:ind w:left="1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梵蒂冈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144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13"/>
                          <w:spacing w:line="252" w:lineRule="exact"/>
                          <w:ind w:left="12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斯里兰卡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13"/>
                          <w:spacing w:before="9"/>
                          <w:ind w:left="2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862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52" w:lineRule="exact"/>
                          <w:ind w:left="1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委内瑞拉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736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13"/>
                          <w:spacing w:line="252" w:lineRule="exact"/>
                          <w:ind w:left="12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苏丹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13"/>
                          <w:spacing w:before="11"/>
                          <w:ind w:left="2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704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52" w:lineRule="exact"/>
                          <w:ind w:left="1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越南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1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740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13"/>
                          <w:spacing w:line="251" w:lineRule="exact"/>
                          <w:ind w:left="12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苏里南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13"/>
                          <w:spacing w:before="9"/>
                          <w:ind w:left="2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092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51" w:lineRule="exact"/>
                          <w:ind w:left="1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英属维尔京群岛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744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13"/>
                          <w:spacing w:line="252" w:lineRule="exact"/>
                          <w:ind w:left="12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斯瓦尔巴岛和扬马延岛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13"/>
                          <w:spacing w:before="9"/>
                          <w:ind w:left="2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850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52" w:lineRule="exact"/>
                          <w:ind w:left="1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美属维尔京群岛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748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13"/>
                          <w:spacing w:line="252" w:lineRule="exact"/>
                          <w:ind w:left="12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斯威士兰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13"/>
                          <w:spacing w:before="11"/>
                          <w:ind w:left="2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876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52" w:lineRule="exact"/>
                          <w:ind w:left="1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瓦利斯和富图纳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752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13"/>
                          <w:spacing w:line="252" w:lineRule="exact"/>
                          <w:ind w:left="12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瑞典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13"/>
                          <w:spacing w:before="9"/>
                          <w:ind w:left="2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732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52" w:lineRule="exact"/>
                          <w:ind w:left="1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西撒哈拉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756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13"/>
                          <w:spacing w:line="252" w:lineRule="exact"/>
                          <w:ind w:left="12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瑞士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13"/>
                          <w:spacing w:before="11"/>
                          <w:ind w:left="2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887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52" w:lineRule="exact"/>
                          <w:ind w:left="1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也门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760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13"/>
                          <w:spacing w:line="252" w:lineRule="exact"/>
                          <w:ind w:left="12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叙利亚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13"/>
                          <w:spacing w:before="9"/>
                          <w:ind w:left="2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891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52" w:lineRule="exact"/>
                          <w:ind w:left="1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南斯拉夫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762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13"/>
                          <w:spacing w:line="252" w:lineRule="exact"/>
                          <w:ind w:left="12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塔吉克斯坦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13"/>
                          <w:spacing w:before="11"/>
                          <w:ind w:left="2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894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52" w:lineRule="exact"/>
                          <w:ind w:left="1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赞比亚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8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9" w:line="228" w:lineRule="exac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834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13"/>
                          <w:spacing w:line="238" w:lineRule="exact"/>
                          <w:ind w:left="126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坦桑尼亚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13"/>
                          <w:spacing w:before="9" w:line="228" w:lineRule="exact"/>
                          <w:ind w:left="214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716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38" w:lineRule="exact"/>
                          <w:ind w:left="1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津巴布韦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4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8"/>
                          </w:rPr>
                        </w:pPr>
                      </w:p>
                    </w:tc>
                    <w:tc>
                      <w:tcPr>
                        <w:tcW w:w="7100" w:type="dxa"/>
                        <w:gridSpan w:val="3"/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40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line="132" w:lineRule="exac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764</w:t>
                        </w:r>
                      </w:p>
                      <w:p>
                        <w:pPr>
                          <w:pStyle w:val="13"/>
                          <w:spacing w:before="16"/>
                          <w:ind w:left="0"/>
                          <w:rPr>
                            <w:rFonts w:hint="eastAsia" w:ascii="宋体" w:hAnsi="宋体" w:eastAsia="宋体" w:cs="宋体"/>
                            <w:sz w:val="13"/>
                          </w:rPr>
                        </w:pPr>
                      </w:p>
                      <w:p>
                        <w:pPr>
                          <w:pStyle w:val="13"/>
                          <w:rPr>
                            <w:rFonts w:hint="eastAsia" w:ascii="宋体" w:hAnsi="宋体" w:eastAsia="宋体" w:cs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4"/>
                          </w:rPr>
                          <w:t>3.1.3</w:t>
                        </w:r>
                      </w:p>
                    </w:tc>
                    <w:tc>
                      <w:tcPr>
                        <w:tcW w:w="7100" w:type="dxa"/>
                        <w:gridSpan w:val="3"/>
                      </w:tcPr>
                      <w:p>
                        <w:pPr>
                          <w:pStyle w:val="13"/>
                          <w:spacing w:before="334"/>
                          <w:ind w:left="76"/>
                          <w:rPr>
                            <w:rFonts w:hint="eastAsia" w:ascii="宋体" w:hAnsi="宋体" w:eastAsia="宋体" w:cs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4"/>
                          </w:rPr>
                          <w:t>GB/T3304-1991</w:t>
                        </w:r>
                        <w:r>
                          <w:rPr>
                            <w:rFonts w:hint="eastAsia" w:ascii="宋体" w:hAnsi="宋体" w:eastAsia="宋体" w:cs="宋体"/>
                            <w:sz w:val="24"/>
                          </w:rPr>
                          <w:t>《中国各民族名称罗马字母拼写法和代码》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line="271" w:lineRule="exact"/>
                          <w:ind w:left="143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代码</w:t>
                        </w:r>
                      </w:p>
                    </w:tc>
                    <w:tc>
                      <w:tcPr>
                        <w:tcW w:w="4174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71" w:lineRule="exact"/>
                          <w:ind w:left="529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代码名称</w:t>
                        </w:r>
                      </w:p>
                    </w:tc>
                    <w:tc>
                      <w:tcPr>
                        <w:tcW w:w="856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71" w:lineRule="exact"/>
                          <w:ind w:left="298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代码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71" w:lineRule="exact"/>
                          <w:ind w:left="530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代码名称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31"/>
                          <w:ind w:left="14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01</w:t>
                        </w:r>
                      </w:p>
                    </w:tc>
                    <w:tc>
                      <w:tcPr>
                        <w:tcW w:w="4174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86" w:lineRule="exact"/>
                          <w:ind w:left="5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汉族</w:t>
                        </w:r>
                      </w:p>
                    </w:tc>
                    <w:tc>
                      <w:tcPr>
                        <w:tcW w:w="856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31"/>
                          <w:ind w:left="280" w:right="31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86" w:lineRule="exact"/>
                          <w:ind w:left="53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哈萨克族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25"/>
                          <w:ind w:left="14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02</w:t>
                        </w:r>
                      </w:p>
                    </w:tc>
                    <w:tc>
                      <w:tcPr>
                        <w:tcW w:w="4174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80" w:lineRule="exact"/>
                          <w:ind w:left="5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蒙古族</w:t>
                        </w:r>
                      </w:p>
                    </w:tc>
                    <w:tc>
                      <w:tcPr>
                        <w:tcW w:w="856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5"/>
                          <w:ind w:left="280" w:right="31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80" w:lineRule="exact"/>
                          <w:ind w:left="53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傣族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25"/>
                          <w:ind w:left="14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03</w:t>
                        </w:r>
                      </w:p>
                    </w:tc>
                    <w:tc>
                      <w:tcPr>
                        <w:tcW w:w="4174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80" w:lineRule="exact"/>
                          <w:ind w:left="5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回族</w:t>
                        </w:r>
                      </w:p>
                    </w:tc>
                    <w:tc>
                      <w:tcPr>
                        <w:tcW w:w="856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5"/>
                          <w:ind w:left="280" w:right="31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80" w:lineRule="exact"/>
                          <w:ind w:left="53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黎族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25"/>
                          <w:ind w:left="14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04</w:t>
                        </w:r>
                      </w:p>
                    </w:tc>
                    <w:tc>
                      <w:tcPr>
                        <w:tcW w:w="4174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80" w:lineRule="exact"/>
                          <w:ind w:left="5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藏族</w:t>
                        </w:r>
                      </w:p>
                    </w:tc>
                    <w:tc>
                      <w:tcPr>
                        <w:tcW w:w="856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5"/>
                          <w:ind w:left="280" w:right="31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80" w:lineRule="exact"/>
                          <w:ind w:left="53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傈僳族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25"/>
                          <w:ind w:left="14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05</w:t>
                        </w:r>
                      </w:p>
                    </w:tc>
                    <w:tc>
                      <w:tcPr>
                        <w:tcW w:w="4174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80" w:lineRule="exact"/>
                          <w:ind w:left="5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维吾尔族</w:t>
                        </w:r>
                      </w:p>
                    </w:tc>
                    <w:tc>
                      <w:tcPr>
                        <w:tcW w:w="856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5"/>
                          <w:ind w:left="280" w:right="31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80" w:lineRule="exact"/>
                          <w:ind w:left="53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佤族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25"/>
                          <w:ind w:left="14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06</w:t>
                        </w:r>
                      </w:p>
                    </w:tc>
                    <w:tc>
                      <w:tcPr>
                        <w:tcW w:w="4174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80" w:lineRule="exact"/>
                          <w:ind w:left="5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苗族</w:t>
                        </w:r>
                      </w:p>
                    </w:tc>
                    <w:tc>
                      <w:tcPr>
                        <w:tcW w:w="856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5"/>
                          <w:ind w:left="280" w:right="31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80" w:lineRule="exact"/>
                          <w:ind w:left="53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畲族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25"/>
                          <w:ind w:left="14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07</w:t>
                        </w:r>
                      </w:p>
                    </w:tc>
                    <w:tc>
                      <w:tcPr>
                        <w:tcW w:w="4174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80" w:lineRule="exact"/>
                          <w:ind w:left="5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彝族</w:t>
                        </w:r>
                      </w:p>
                    </w:tc>
                    <w:tc>
                      <w:tcPr>
                        <w:tcW w:w="856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5"/>
                          <w:ind w:left="280" w:right="31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80" w:lineRule="exact"/>
                          <w:ind w:left="53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高山族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25"/>
                          <w:ind w:left="14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08</w:t>
                        </w:r>
                      </w:p>
                    </w:tc>
                    <w:tc>
                      <w:tcPr>
                        <w:tcW w:w="4174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80" w:lineRule="exact"/>
                          <w:ind w:left="5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壮族</w:t>
                        </w:r>
                      </w:p>
                    </w:tc>
                    <w:tc>
                      <w:tcPr>
                        <w:tcW w:w="856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5"/>
                          <w:ind w:left="280" w:right="31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80" w:lineRule="exact"/>
                          <w:ind w:left="53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拉祜族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25"/>
                          <w:ind w:left="14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09</w:t>
                        </w:r>
                      </w:p>
                    </w:tc>
                    <w:tc>
                      <w:tcPr>
                        <w:tcW w:w="4174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80" w:lineRule="exact"/>
                          <w:ind w:left="5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布依族</w:t>
                        </w:r>
                      </w:p>
                    </w:tc>
                    <w:tc>
                      <w:tcPr>
                        <w:tcW w:w="856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5"/>
                          <w:ind w:left="280" w:right="31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80" w:lineRule="exact"/>
                          <w:ind w:left="53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水族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25"/>
                          <w:ind w:left="14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174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80" w:lineRule="exact"/>
                          <w:ind w:left="5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朝鲜族</w:t>
                        </w:r>
                      </w:p>
                    </w:tc>
                    <w:tc>
                      <w:tcPr>
                        <w:tcW w:w="856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5"/>
                          <w:ind w:left="280" w:right="31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80" w:lineRule="exact"/>
                          <w:ind w:left="53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东乡族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25"/>
                          <w:ind w:left="14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174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80" w:lineRule="exact"/>
                          <w:ind w:left="5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满族</w:t>
                        </w:r>
                      </w:p>
                    </w:tc>
                    <w:tc>
                      <w:tcPr>
                        <w:tcW w:w="856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5"/>
                          <w:ind w:left="280" w:right="31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80" w:lineRule="exact"/>
                          <w:ind w:left="53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纳西族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25"/>
                          <w:ind w:left="14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174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80" w:lineRule="exact"/>
                          <w:ind w:left="5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侗族</w:t>
                        </w:r>
                      </w:p>
                    </w:tc>
                    <w:tc>
                      <w:tcPr>
                        <w:tcW w:w="856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5"/>
                          <w:ind w:left="280" w:right="31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80" w:lineRule="exact"/>
                          <w:ind w:left="53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景颇族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25"/>
                          <w:ind w:left="14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174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80" w:lineRule="exact"/>
                          <w:ind w:left="5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瑶族</w:t>
                        </w:r>
                      </w:p>
                    </w:tc>
                    <w:tc>
                      <w:tcPr>
                        <w:tcW w:w="856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5"/>
                          <w:ind w:left="280" w:right="31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80" w:lineRule="exact"/>
                          <w:ind w:left="53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柯尔克孜族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25"/>
                          <w:ind w:left="14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174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80" w:lineRule="exact"/>
                          <w:ind w:left="5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白族</w:t>
                        </w:r>
                      </w:p>
                    </w:tc>
                    <w:tc>
                      <w:tcPr>
                        <w:tcW w:w="856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5"/>
                          <w:ind w:left="280" w:right="31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80" w:lineRule="exact"/>
                          <w:ind w:left="53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土族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25"/>
                          <w:ind w:left="14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174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80" w:lineRule="exact"/>
                          <w:ind w:left="5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土家族</w:t>
                        </w:r>
                      </w:p>
                    </w:tc>
                    <w:tc>
                      <w:tcPr>
                        <w:tcW w:w="856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5"/>
                          <w:ind w:left="280" w:right="31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80" w:lineRule="exact"/>
                          <w:ind w:left="53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达斡尔族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694" w:type="dxa"/>
                      </w:tcPr>
                      <w:p>
                        <w:pPr>
                          <w:pStyle w:val="13"/>
                          <w:spacing w:before="25"/>
                          <w:ind w:left="14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174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83" w:lineRule="exact"/>
                          <w:ind w:left="529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哈尼族</w:t>
                        </w:r>
                      </w:p>
                    </w:tc>
                    <w:tc>
                      <w:tcPr>
                        <w:tcW w:w="856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5"/>
                          <w:ind w:left="280" w:right="318"/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32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13"/>
                          <w:spacing w:line="283" w:lineRule="exact"/>
                          <w:ind w:left="53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仫佬族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7"/>
        <w:rPr>
          <w:rFonts w:hint="eastAsia" w:ascii="宋体" w:hAnsi="宋体" w:eastAsia="宋体" w:cs="宋体"/>
          <w:sz w:val="18"/>
        </w:rPr>
      </w:pPr>
    </w:p>
    <w:p>
      <w:pPr>
        <w:spacing w:before="14"/>
        <w:ind w:left="104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line id="_x0000_s1069" o:spid="_x0000_s1069" o:spt="20" style="position:absolute;left:0pt;margin-left:297.6pt;margin-top:-403.65pt;height:422.15pt;width:0pt;mso-position-horizontal-relative:page;z-index:2048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rPr>
          <w:rFonts w:hint="eastAsia" w:ascii="宋体" w:hAnsi="宋体" w:eastAsia="宋体" w:cs="宋体"/>
          <w:w w:val="105"/>
          <w:sz w:val="20"/>
        </w:rPr>
        <w:t>泰国</w:t>
      </w:r>
    </w:p>
    <w:p>
      <w:pPr>
        <w:spacing w:after="0"/>
        <w:jc w:val="left"/>
        <w:rPr>
          <w:rFonts w:hint="eastAsia" w:ascii="宋体" w:hAnsi="宋体" w:eastAsia="宋体" w:cs="宋体"/>
          <w:sz w:val="20"/>
        </w:rPr>
        <w:sectPr>
          <w:pgSz w:w="11900" w:h="16840"/>
          <w:pgMar w:top="1140" w:right="640" w:bottom="1380" w:left="860" w:header="0" w:footer="1199" w:gutter="0"/>
        </w:sectPr>
      </w:pPr>
    </w:p>
    <w:tbl>
      <w:tblPr>
        <w:tblStyle w:val="10"/>
        <w:tblW w:w="8103" w:type="dxa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3973"/>
        <w:gridCol w:w="1057"/>
        <w:gridCol w:w="2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02" w:type="dxa"/>
          </w:tcPr>
          <w:p>
            <w:pPr>
              <w:pStyle w:val="13"/>
              <w:spacing w:line="272" w:lineRule="exact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3973" w:type="dxa"/>
            <w:tcBorders>
              <w:right w:val="single" w:color="000000" w:sz="6" w:space="0"/>
            </w:tcBorders>
          </w:tcPr>
          <w:p>
            <w:pPr>
              <w:pStyle w:val="13"/>
              <w:spacing w:line="272" w:lineRule="exact"/>
              <w:ind w:left="328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  <w:tc>
          <w:tcPr>
            <w:tcW w:w="1057" w:type="dxa"/>
            <w:tcBorders>
              <w:left w:val="single" w:color="000000" w:sz="6" w:space="0"/>
            </w:tcBorders>
          </w:tcPr>
          <w:p>
            <w:pPr>
              <w:pStyle w:val="13"/>
              <w:spacing w:line="272" w:lineRule="exact"/>
              <w:ind w:left="297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2271" w:type="dxa"/>
          </w:tcPr>
          <w:p>
            <w:pPr>
              <w:pStyle w:val="13"/>
              <w:spacing w:line="272" w:lineRule="exact"/>
              <w:ind w:left="328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802" w:type="dxa"/>
          </w:tcPr>
          <w:p>
            <w:pPr>
              <w:pStyle w:val="13"/>
              <w:spacing w:before="2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33</w:t>
            </w:r>
          </w:p>
        </w:tc>
        <w:tc>
          <w:tcPr>
            <w:tcW w:w="3973" w:type="dxa"/>
            <w:tcBorders>
              <w:right w:val="single" w:color="000000" w:sz="6" w:space="0"/>
            </w:tcBorders>
          </w:tcPr>
          <w:p>
            <w:pPr>
              <w:pStyle w:val="13"/>
              <w:spacing w:line="287" w:lineRule="exact"/>
              <w:ind w:left="32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羌族</w:t>
            </w:r>
          </w:p>
        </w:tc>
        <w:tc>
          <w:tcPr>
            <w:tcW w:w="1057" w:type="dxa"/>
            <w:tcBorders>
              <w:left w:val="single" w:color="000000" w:sz="6" w:space="0"/>
            </w:tcBorders>
          </w:tcPr>
          <w:p>
            <w:pPr>
              <w:pStyle w:val="13"/>
              <w:spacing w:before="25"/>
              <w:ind w:left="29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46</w:t>
            </w:r>
          </w:p>
        </w:tc>
        <w:tc>
          <w:tcPr>
            <w:tcW w:w="2271" w:type="dxa"/>
          </w:tcPr>
          <w:p>
            <w:pPr>
              <w:pStyle w:val="13"/>
              <w:spacing w:line="287" w:lineRule="exact"/>
              <w:ind w:left="32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崩龙族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802" w:type="dxa"/>
          </w:tcPr>
          <w:p>
            <w:pPr>
              <w:pStyle w:val="13"/>
              <w:spacing w:before="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34</w:t>
            </w:r>
          </w:p>
        </w:tc>
        <w:tc>
          <w:tcPr>
            <w:tcW w:w="3973" w:type="dxa"/>
            <w:tcBorders>
              <w:right w:val="single" w:color="000000" w:sz="6" w:space="0"/>
            </w:tcBorders>
          </w:tcPr>
          <w:p>
            <w:pPr>
              <w:pStyle w:val="13"/>
              <w:spacing w:line="280" w:lineRule="exact"/>
              <w:ind w:left="32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布朗族</w:t>
            </w:r>
          </w:p>
        </w:tc>
        <w:tc>
          <w:tcPr>
            <w:tcW w:w="1057" w:type="dxa"/>
            <w:tcBorders>
              <w:left w:val="single" w:color="000000" w:sz="6" w:space="0"/>
            </w:tcBorders>
          </w:tcPr>
          <w:p>
            <w:pPr>
              <w:pStyle w:val="13"/>
              <w:spacing w:before="18"/>
              <w:ind w:left="29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47</w:t>
            </w:r>
          </w:p>
        </w:tc>
        <w:tc>
          <w:tcPr>
            <w:tcW w:w="2271" w:type="dxa"/>
          </w:tcPr>
          <w:p>
            <w:pPr>
              <w:pStyle w:val="13"/>
              <w:spacing w:line="280" w:lineRule="exact"/>
              <w:ind w:left="32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保安族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802" w:type="dxa"/>
          </w:tcPr>
          <w:p>
            <w:pPr>
              <w:pStyle w:val="13"/>
              <w:spacing w:before="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35</w:t>
            </w:r>
          </w:p>
        </w:tc>
        <w:tc>
          <w:tcPr>
            <w:tcW w:w="3973" w:type="dxa"/>
            <w:tcBorders>
              <w:right w:val="single" w:color="000000" w:sz="6" w:space="0"/>
            </w:tcBorders>
          </w:tcPr>
          <w:p>
            <w:pPr>
              <w:pStyle w:val="13"/>
              <w:spacing w:line="280" w:lineRule="exact"/>
              <w:ind w:left="32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撒拉族</w:t>
            </w:r>
          </w:p>
        </w:tc>
        <w:tc>
          <w:tcPr>
            <w:tcW w:w="1057" w:type="dxa"/>
            <w:tcBorders>
              <w:left w:val="single" w:color="000000" w:sz="6" w:space="0"/>
            </w:tcBorders>
          </w:tcPr>
          <w:p>
            <w:pPr>
              <w:pStyle w:val="13"/>
              <w:spacing w:before="18"/>
              <w:ind w:left="29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48</w:t>
            </w:r>
          </w:p>
        </w:tc>
        <w:tc>
          <w:tcPr>
            <w:tcW w:w="2271" w:type="dxa"/>
          </w:tcPr>
          <w:p>
            <w:pPr>
              <w:pStyle w:val="13"/>
              <w:spacing w:line="280" w:lineRule="exact"/>
              <w:ind w:left="32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裕固族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802" w:type="dxa"/>
          </w:tcPr>
          <w:p>
            <w:pPr>
              <w:pStyle w:val="13"/>
              <w:spacing w:before="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36</w:t>
            </w:r>
          </w:p>
        </w:tc>
        <w:tc>
          <w:tcPr>
            <w:tcW w:w="3973" w:type="dxa"/>
            <w:tcBorders>
              <w:right w:val="single" w:color="000000" w:sz="6" w:space="0"/>
            </w:tcBorders>
          </w:tcPr>
          <w:p>
            <w:pPr>
              <w:pStyle w:val="13"/>
              <w:spacing w:line="280" w:lineRule="exact"/>
              <w:ind w:left="32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毛难族</w:t>
            </w:r>
          </w:p>
        </w:tc>
        <w:tc>
          <w:tcPr>
            <w:tcW w:w="1057" w:type="dxa"/>
            <w:tcBorders>
              <w:left w:val="single" w:color="000000" w:sz="6" w:space="0"/>
            </w:tcBorders>
          </w:tcPr>
          <w:p>
            <w:pPr>
              <w:pStyle w:val="13"/>
              <w:spacing w:before="18"/>
              <w:ind w:left="29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49</w:t>
            </w:r>
          </w:p>
        </w:tc>
        <w:tc>
          <w:tcPr>
            <w:tcW w:w="2271" w:type="dxa"/>
          </w:tcPr>
          <w:p>
            <w:pPr>
              <w:pStyle w:val="13"/>
              <w:spacing w:line="280" w:lineRule="exact"/>
              <w:ind w:left="32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京族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802" w:type="dxa"/>
          </w:tcPr>
          <w:p>
            <w:pPr>
              <w:pStyle w:val="13"/>
              <w:spacing w:before="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37</w:t>
            </w:r>
          </w:p>
        </w:tc>
        <w:tc>
          <w:tcPr>
            <w:tcW w:w="3973" w:type="dxa"/>
            <w:tcBorders>
              <w:right w:val="single" w:color="000000" w:sz="6" w:space="0"/>
            </w:tcBorders>
          </w:tcPr>
          <w:p>
            <w:pPr>
              <w:pStyle w:val="13"/>
              <w:spacing w:line="280" w:lineRule="exact"/>
              <w:ind w:left="32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仡佬族</w:t>
            </w:r>
          </w:p>
        </w:tc>
        <w:tc>
          <w:tcPr>
            <w:tcW w:w="1057" w:type="dxa"/>
            <w:tcBorders>
              <w:left w:val="single" w:color="000000" w:sz="6" w:space="0"/>
            </w:tcBorders>
          </w:tcPr>
          <w:p>
            <w:pPr>
              <w:pStyle w:val="13"/>
              <w:spacing w:before="18"/>
              <w:ind w:left="29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50</w:t>
            </w:r>
          </w:p>
        </w:tc>
        <w:tc>
          <w:tcPr>
            <w:tcW w:w="2271" w:type="dxa"/>
          </w:tcPr>
          <w:p>
            <w:pPr>
              <w:pStyle w:val="13"/>
              <w:spacing w:line="280" w:lineRule="exact"/>
              <w:ind w:left="32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塔塔尔族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802" w:type="dxa"/>
          </w:tcPr>
          <w:p>
            <w:pPr>
              <w:pStyle w:val="13"/>
              <w:spacing w:before="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38</w:t>
            </w:r>
          </w:p>
        </w:tc>
        <w:tc>
          <w:tcPr>
            <w:tcW w:w="3973" w:type="dxa"/>
            <w:tcBorders>
              <w:right w:val="single" w:color="000000" w:sz="6" w:space="0"/>
            </w:tcBorders>
          </w:tcPr>
          <w:p>
            <w:pPr>
              <w:pStyle w:val="13"/>
              <w:spacing w:line="280" w:lineRule="exact"/>
              <w:ind w:left="32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锡伯族</w:t>
            </w:r>
          </w:p>
        </w:tc>
        <w:tc>
          <w:tcPr>
            <w:tcW w:w="1057" w:type="dxa"/>
            <w:tcBorders>
              <w:left w:val="single" w:color="000000" w:sz="6" w:space="0"/>
            </w:tcBorders>
          </w:tcPr>
          <w:p>
            <w:pPr>
              <w:pStyle w:val="13"/>
              <w:spacing w:before="18"/>
              <w:ind w:left="29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51</w:t>
            </w:r>
          </w:p>
        </w:tc>
        <w:tc>
          <w:tcPr>
            <w:tcW w:w="2271" w:type="dxa"/>
          </w:tcPr>
          <w:p>
            <w:pPr>
              <w:pStyle w:val="13"/>
              <w:spacing w:line="280" w:lineRule="exact"/>
              <w:ind w:left="32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独龙族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802" w:type="dxa"/>
          </w:tcPr>
          <w:p>
            <w:pPr>
              <w:pStyle w:val="13"/>
              <w:spacing w:before="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39</w:t>
            </w:r>
          </w:p>
        </w:tc>
        <w:tc>
          <w:tcPr>
            <w:tcW w:w="3973" w:type="dxa"/>
            <w:tcBorders>
              <w:right w:val="single" w:color="000000" w:sz="6" w:space="0"/>
            </w:tcBorders>
          </w:tcPr>
          <w:p>
            <w:pPr>
              <w:pStyle w:val="13"/>
              <w:spacing w:line="280" w:lineRule="exact"/>
              <w:ind w:left="32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阿昌族</w:t>
            </w:r>
          </w:p>
        </w:tc>
        <w:tc>
          <w:tcPr>
            <w:tcW w:w="1057" w:type="dxa"/>
            <w:tcBorders>
              <w:left w:val="single" w:color="000000" w:sz="6" w:space="0"/>
            </w:tcBorders>
          </w:tcPr>
          <w:p>
            <w:pPr>
              <w:pStyle w:val="13"/>
              <w:spacing w:before="18"/>
              <w:ind w:left="29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52</w:t>
            </w:r>
          </w:p>
        </w:tc>
        <w:tc>
          <w:tcPr>
            <w:tcW w:w="2271" w:type="dxa"/>
          </w:tcPr>
          <w:p>
            <w:pPr>
              <w:pStyle w:val="13"/>
              <w:spacing w:line="280" w:lineRule="exact"/>
              <w:ind w:left="32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鄂伦春族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802" w:type="dxa"/>
          </w:tcPr>
          <w:p>
            <w:pPr>
              <w:pStyle w:val="13"/>
              <w:spacing w:before="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40</w:t>
            </w:r>
          </w:p>
        </w:tc>
        <w:tc>
          <w:tcPr>
            <w:tcW w:w="3973" w:type="dxa"/>
            <w:tcBorders>
              <w:right w:val="single" w:color="000000" w:sz="6" w:space="0"/>
            </w:tcBorders>
          </w:tcPr>
          <w:p>
            <w:pPr>
              <w:pStyle w:val="13"/>
              <w:spacing w:line="280" w:lineRule="exact"/>
              <w:ind w:left="32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普米族</w:t>
            </w:r>
          </w:p>
        </w:tc>
        <w:tc>
          <w:tcPr>
            <w:tcW w:w="1057" w:type="dxa"/>
            <w:tcBorders>
              <w:left w:val="single" w:color="000000" w:sz="6" w:space="0"/>
            </w:tcBorders>
          </w:tcPr>
          <w:p>
            <w:pPr>
              <w:pStyle w:val="13"/>
              <w:spacing w:before="18"/>
              <w:ind w:left="29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53</w:t>
            </w:r>
          </w:p>
        </w:tc>
        <w:tc>
          <w:tcPr>
            <w:tcW w:w="2271" w:type="dxa"/>
          </w:tcPr>
          <w:p>
            <w:pPr>
              <w:pStyle w:val="13"/>
              <w:spacing w:line="280" w:lineRule="exact"/>
              <w:ind w:left="32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赫哲族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802" w:type="dxa"/>
          </w:tcPr>
          <w:p>
            <w:pPr>
              <w:pStyle w:val="13"/>
              <w:spacing w:before="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41</w:t>
            </w:r>
          </w:p>
        </w:tc>
        <w:tc>
          <w:tcPr>
            <w:tcW w:w="3973" w:type="dxa"/>
            <w:tcBorders>
              <w:right w:val="single" w:color="000000" w:sz="6" w:space="0"/>
            </w:tcBorders>
          </w:tcPr>
          <w:p>
            <w:pPr>
              <w:pStyle w:val="13"/>
              <w:spacing w:line="280" w:lineRule="exact"/>
              <w:ind w:left="32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塔吉克族</w:t>
            </w:r>
          </w:p>
        </w:tc>
        <w:tc>
          <w:tcPr>
            <w:tcW w:w="1057" w:type="dxa"/>
            <w:tcBorders>
              <w:left w:val="single" w:color="000000" w:sz="6" w:space="0"/>
            </w:tcBorders>
          </w:tcPr>
          <w:p>
            <w:pPr>
              <w:pStyle w:val="13"/>
              <w:spacing w:before="18"/>
              <w:ind w:left="29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54</w:t>
            </w:r>
          </w:p>
        </w:tc>
        <w:tc>
          <w:tcPr>
            <w:tcW w:w="2271" w:type="dxa"/>
          </w:tcPr>
          <w:p>
            <w:pPr>
              <w:pStyle w:val="13"/>
              <w:spacing w:line="280" w:lineRule="exact"/>
              <w:ind w:left="32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门巴族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802" w:type="dxa"/>
          </w:tcPr>
          <w:p>
            <w:pPr>
              <w:pStyle w:val="13"/>
              <w:spacing w:before="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42</w:t>
            </w:r>
          </w:p>
        </w:tc>
        <w:tc>
          <w:tcPr>
            <w:tcW w:w="3973" w:type="dxa"/>
            <w:tcBorders>
              <w:right w:val="single" w:color="000000" w:sz="6" w:space="0"/>
            </w:tcBorders>
          </w:tcPr>
          <w:p>
            <w:pPr>
              <w:pStyle w:val="13"/>
              <w:spacing w:line="280" w:lineRule="exact"/>
              <w:ind w:left="32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怒族</w:t>
            </w:r>
          </w:p>
        </w:tc>
        <w:tc>
          <w:tcPr>
            <w:tcW w:w="1057" w:type="dxa"/>
            <w:tcBorders>
              <w:left w:val="single" w:color="000000" w:sz="6" w:space="0"/>
            </w:tcBorders>
          </w:tcPr>
          <w:p>
            <w:pPr>
              <w:pStyle w:val="13"/>
              <w:spacing w:before="18"/>
              <w:ind w:left="29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55</w:t>
            </w:r>
          </w:p>
        </w:tc>
        <w:tc>
          <w:tcPr>
            <w:tcW w:w="2271" w:type="dxa"/>
          </w:tcPr>
          <w:p>
            <w:pPr>
              <w:pStyle w:val="13"/>
              <w:spacing w:line="280" w:lineRule="exact"/>
              <w:ind w:left="32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珞巴族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802" w:type="dxa"/>
          </w:tcPr>
          <w:p>
            <w:pPr>
              <w:pStyle w:val="13"/>
              <w:spacing w:before="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43</w:t>
            </w:r>
          </w:p>
        </w:tc>
        <w:tc>
          <w:tcPr>
            <w:tcW w:w="3973" w:type="dxa"/>
            <w:tcBorders>
              <w:right w:val="single" w:color="000000" w:sz="6" w:space="0"/>
            </w:tcBorders>
          </w:tcPr>
          <w:p>
            <w:pPr>
              <w:pStyle w:val="13"/>
              <w:spacing w:line="280" w:lineRule="exact"/>
              <w:ind w:left="32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乌孜别克族</w:t>
            </w:r>
          </w:p>
        </w:tc>
        <w:tc>
          <w:tcPr>
            <w:tcW w:w="1057" w:type="dxa"/>
            <w:tcBorders>
              <w:left w:val="single" w:color="000000" w:sz="6" w:space="0"/>
            </w:tcBorders>
          </w:tcPr>
          <w:p>
            <w:pPr>
              <w:pStyle w:val="13"/>
              <w:spacing w:before="18"/>
              <w:ind w:left="29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56</w:t>
            </w:r>
          </w:p>
        </w:tc>
        <w:tc>
          <w:tcPr>
            <w:tcW w:w="2271" w:type="dxa"/>
          </w:tcPr>
          <w:p>
            <w:pPr>
              <w:pStyle w:val="13"/>
              <w:spacing w:line="280" w:lineRule="exact"/>
              <w:ind w:left="32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基诺族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802" w:type="dxa"/>
          </w:tcPr>
          <w:p>
            <w:pPr>
              <w:pStyle w:val="13"/>
              <w:spacing w:before="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44</w:t>
            </w:r>
          </w:p>
        </w:tc>
        <w:tc>
          <w:tcPr>
            <w:tcW w:w="3973" w:type="dxa"/>
            <w:tcBorders>
              <w:right w:val="single" w:color="000000" w:sz="6" w:space="0"/>
            </w:tcBorders>
          </w:tcPr>
          <w:p>
            <w:pPr>
              <w:pStyle w:val="13"/>
              <w:spacing w:line="280" w:lineRule="exact"/>
              <w:ind w:left="32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俄罗斯族</w:t>
            </w:r>
          </w:p>
        </w:tc>
        <w:tc>
          <w:tcPr>
            <w:tcW w:w="1057" w:type="dxa"/>
            <w:tcBorders>
              <w:left w:val="single" w:color="000000" w:sz="6" w:space="0"/>
            </w:tcBorders>
          </w:tcPr>
          <w:p>
            <w:pPr>
              <w:pStyle w:val="13"/>
              <w:spacing w:before="18"/>
              <w:ind w:left="29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97</w:t>
            </w:r>
          </w:p>
        </w:tc>
        <w:tc>
          <w:tcPr>
            <w:tcW w:w="2271" w:type="dxa"/>
          </w:tcPr>
          <w:p>
            <w:pPr>
              <w:pStyle w:val="13"/>
              <w:spacing w:line="280" w:lineRule="exact"/>
              <w:ind w:left="32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02" w:type="dxa"/>
          </w:tcPr>
          <w:p>
            <w:pPr>
              <w:pStyle w:val="13"/>
              <w:spacing w:before="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45</w:t>
            </w:r>
          </w:p>
        </w:tc>
        <w:tc>
          <w:tcPr>
            <w:tcW w:w="3973" w:type="dxa"/>
            <w:tcBorders>
              <w:right w:val="single" w:color="000000" w:sz="6" w:space="0"/>
            </w:tcBorders>
          </w:tcPr>
          <w:p>
            <w:pPr>
              <w:pStyle w:val="13"/>
              <w:spacing w:line="280" w:lineRule="exact"/>
              <w:ind w:left="32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鄂温克族</w:t>
            </w:r>
          </w:p>
        </w:tc>
        <w:tc>
          <w:tcPr>
            <w:tcW w:w="1057" w:type="dxa"/>
            <w:tcBorders>
              <w:left w:val="single" w:color="000000" w:sz="6" w:space="0"/>
            </w:tcBorders>
          </w:tcPr>
          <w:p>
            <w:pPr>
              <w:pStyle w:val="13"/>
              <w:spacing w:before="18"/>
              <w:ind w:left="29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98</w:t>
            </w:r>
          </w:p>
        </w:tc>
        <w:tc>
          <w:tcPr>
            <w:tcW w:w="2271" w:type="dxa"/>
          </w:tcPr>
          <w:p>
            <w:pPr>
              <w:pStyle w:val="13"/>
              <w:spacing w:line="280" w:lineRule="exact"/>
              <w:ind w:left="32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外国血统中国籍人士</w:t>
            </w:r>
          </w:p>
        </w:tc>
      </w:tr>
    </w:tbl>
    <w:p>
      <w:pPr>
        <w:tabs>
          <w:tab w:val="left" w:pos="992"/>
        </w:tabs>
        <w:spacing w:before="521"/>
        <w:ind w:left="272" w:right="0" w:firstLine="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sz w:val="24"/>
        </w:rPr>
        <w:t>3.1.4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b/>
          <w:sz w:val="24"/>
        </w:rPr>
        <w:t>GB/T4762-1984</w:t>
      </w:r>
      <w:r>
        <w:rPr>
          <w:rFonts w:hint="eastAsia" w:ascii="宋体" w:hAnsi="宋体" w:eastAsia="宋体" w:cs="宋体"/>
          <w:spacing w:val="-3"/>
          <w:sz w:val="24"/>
        </w:rPr>
        <w:t>《政治面貌代码》</w:t>
      </w:r>
    </w:p>
    <w:p>
      <w:pPr>
        <w:pStyle w:val="3"/>
        <w:spacing w:before="9"/>
        <w:rPr>
          <w:rFonts w:hint="eastAsia" w:ascii="宋体" w:hAnsi="宋体" w:eastAsia="宋体" w:cs="宋体"/>
          <w:sz w:val="18"/>
        </w:rPr>
      </w:pPr>
    </w:p>
    <w:tbl>
      <w:tblPr>
        <w:tblStyle w:val="10"/>
        <w:tblW w:w="8413" w:type="dxa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3963"/>
        <w:gridCol w:w="1067"/>
        <w:gridCol w:w="2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12" w:type="dxa"/>
          </w:tcPr>
          <w:p>
            <w:pPr>
              <w:pStyle w:val="13"/>
              <w:spacing w:line="268" w:lineRule="exact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10"/>
                <w:sz w:val="20"/>
              </w:rPr>
              <w:t>代码</w:t>
            </w:r>
          </w:p>
        </w:tc>
        <w:tc>
          <w:tcPr>
            <w:tcW w:w="3963" w:type="dxa"/>
            <w:tcBorders>
              <w:right w:val="single" w:color="000000" w:sz="6" w:space="0"/>
            </w:tcBorders>
          </w:tcPr>
          <w:p>
            <w:pPr>
              <w:pStyle w:val="13"/>
              <w:spacing w:line="268" w:lineRule="exact"/>
              <w:ind w:left="318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10"/>
                <w:sz w:val="20"/>
              </w:rPr>
              <w:t>代码名称</w:t>
            </w:r>
          </w:p>
        </w:tc>
        <w:tc>
          <w:tcPr>
            <w:tcW w:w="1067" w:type="dxa"/>
            <w:tcBorders>
              <w:left w:val="single" w:color="000000" w:sz="6" w:space="0"/>
            </w:tcBorders>
          </w:tcPr>
          <w:p>
            <w:pPr>
              <w:pStyle w:val="13"/>
              <w:spacing w:line="268" w:lineRule="exact"/>
              <w:ind w:left="297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10"/>
                <w:sz w:val="20"/>
              </w:rPr>
              <w:t>代码</w:t>
            </w:r>
          </w:p>
        </w:tc>
        <w:tc>
          <w:tcPr>
            <w:tcW w:w="2571" w:type="dxa"/>
          </w:tcPr>
          <w:p>
            <w:pPr>
              <w:pStyle w:val="13"/>
              <w:spacing w:line="268" w:lineRule="exact"/>
              <w:ind w:left="318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10"/>
                <w:sz w:val="20"/>
              </w:rPr>
              <w:t>代码名称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12" w:type="dxa"/>
          </w:tcPr>
          <w:p>
            <w:pPr>
              <w:pStyle w:val="13"/>
              <w:spacing w:before="2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01</w:t>
            </w:r>
          </w:p>
        </w:tc>
        <w:tc>
          <w:tcPr>
            <w:tcW w:w="3963" w:type="dxa"/>
            <w:tcBorders>
              <w:right w:val="single" w:color="000000" w:sz="6" w:space="0"/>
            </w:tcBorders>
          </w:tcPr>
          <w:p>
            <w:pPr>
              <w:pStyle w:val="13"/>
              <w:spacing w:line="291" w:lineRule="exact"/>
              <w:ind w:left="3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1"/>
              </w:rPr>
              <w:t>中国共产党党员</w:t>
            </w:r>
          </w:p>
        </w:tc>
        <w:tc>
          <w:tcPr>
            <w:tcW w:w="1067" w:type="dxa"/>
            <w:tcBorders>
              <w:left w:val="single" w:color="000000" w:sz="6" w:space="0"/>
            </w:tcBorders>
          </w:tcPr>
          <w:p>
            <w:pPr>
              <w:pStyle w:val="13"/>
              <w:spacing w:before="29"/>
              <w:ind w:left="297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08</w:t>
            </w:r>
          </w:p>
        </w:tc>
        <w:tc>
          <w:tcPr>
            <w:tcW w:w="2571" w:type="dxa"/>
          </w:tcPr>
          <w:p>
            <w:pPr>
              <w:pStyle w:val="13"/>
              <w:spacing w:line="291" w:lineRule="exact"/>
              <w:ind w:left="3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1"/>
              </w:rPr>
              <w:t>中国农工民主党党员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812" w:type="dxa"/>
          </w:tcPr>
          <w:p>
            <w:pPr>
              <w:pStyle w:val="13"/>
              <w:spacing w:before="1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02</w:t>
            </w:r>
          </w:p>
        </w:tc>
        <w:tc>
          <w:tcPr>
            <w:tcW w:w="3963" w:type="dxa"/>
            <w:tcBorders>
              <w:right w:val="single" w:color="000000" w:sz="6" w:space="0"/>
            </w:tcBorders>
          </w:tcPr>
          <w:p>
            <w:pPr>
              <w:pStyle w:val="13"/>
              <w:spacing w:line="280" w:lineRule="exact"/>
              <w:ind w:left="3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1"/>
              </w:rPr>
              <w:t>中国共产党预备党员</w:t>
            </w:r>
          </w:p>
        </w:tc>
        <w:tc>
          <w:tcPr>
            <w:tcW w:w="1067" w:type="dxa"/>
            <w:tcBorders>
              <w:left w:val="single" w:color="000000" w:sz="6" w:space="0"/>
            </w:tcBorders>
          </w:tcPr>
          <w:p>
            <w:pPr>
              <w:pStyle w:val="13"/>
              <w:spacing w:before="19"/>
              <w:ind w:left="297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09</w:t>
            </w:r>
          </w:p>
        </w:tc>
        <w:tc>
          <w:tcPr>
            <w:tcW w:w="2571" w:type="dxa"/>
          </w:tcPr>
          <w:p>
            <w:pPr>
              <w:pStyle w:val="13"/>
              <w:spacing w:line="280" w:lineRule="exact"/>
              <w:ind w:left="3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1"/>
              </w:rPr>
              <w:t>中国致公党党员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812" w:type="dxa"/>
          </w:tcPr>
          <w:p>
            <w:pPr>
              <w:pStyle w:val="13"/>
              <w:spacing w:before="1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03</w:t>
            </w:r>
          </w:p>
        </w:tc>
        <w:tc>
          <w:tcPr>
            <w:tcW w:w="3963" w:type="dxa"/>
            <w:tcBorders>
              <w:right w:val="single" w:color="000000" w:sz="6" w:space="0"/>
            </w:tcBorders>
          </w:tcPr>
          <w:p>
            <w:pPr>
              <w:pStyle w:val="13"/>
              <w:spacing w:line="280" w:lineRule="exact"/>
              <w:ind w:left="3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1"/>
              </w:rPr>
              <w:t>中国共产主义青年团团员</w:t>
            </w:r>
          </w:p>
        </w:tc>
        <w:tc>
          <w:tcPr>
            <w:tcW w:w="1067" w:type="dxa"/>
            <w:tcBorders>
              <w:left w:val="single" w:color="000000" w:sz="6" w:space="0"/>
            </w:tcBorders>
          </w:tcPr>
          <w:p>
            <w:pPr>
              <w:pStyle w:val="13"/>
              <w:spacing w:before="19"/>
              <w:ind w:left="297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10</w:t>
            </w:r>
          </w:p>
        </w:tc>
        <w:tc>
          <w:tcPr>
            <w:tcW w:w="2571" w:type="dxa"/>
          </w:tcPr>
          <w:p>
            <w:pPr>
              <w:pStyle w:val="13"/>
              <w:spacing w:line="280" w:lineRule="exact"/>
              <w:ind w:left="3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1"/>
              </w:rPr>
              <w:t>九三学社社员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812" w:type="dxa"/>
          </w:tcPr>
          <w:p>
            <w:pPr>
              <w:pStyle w:val="13"/>
              <w:spacing w:before="1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04</w:t>
            </w:r>
          </w:p>
        </w:tc>
        <w:tc>
          <w:tcPr>
            <w:tcW w:w="3963" w:type="dxa"/>
            <w:tcBorders>
              <w:right w:val="single" w:color="000000" w:sz="6" w:space="0"/>
            </w:tcBorders>
          </w:tcPr>
          <w:p>
            <w:pPr>
              <w:pStyle w:val="13"/>
              <w:spacing w:line="280" w:lineRule="exact"/>
              <w:ind w:left="3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1"/>
              </w:rPr>
              <w:t>中国国民党革命委员会会员</w:t>
            </w:r>
          </w:p>
        </w:tc>
        <w:tc>
          <w:tcPr>
            <w:tcW w:w="1067" w:type="dxa"/>
            <w:tcBorders>
              <w:left w:val="single" w:color="000000" w:sz="6" w:space="0"/>
            </w:tcBorders>
          </w:tcPr>
          <w:p>
            <w:pPr>
              <w:pStyle w:val="13"/>
              <w:spacing w:before="19"/>
              <w:ind w:left="297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11</w:t>
            </w:r>
          </w:p>
        </w:tc>
        <w:tc>
          <w:tcPr>
            <w:tcW w:w="2571" w:type="dxa"/>
          </w:tcPr>
          <w:p>
            <w:pPr>
              <w:pStyle w:val="13"/>
              <w:spacing w:line="280" w:lineRule="exact"/>
              <w:ind w:left="3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1"/>
              </w:rPr>
              <w:t>台湾民主自治同盟盟员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812" w:type="dxa"/>
          </w:tcPr>
          <w:p>
            <w:pPr>
              <w:pStyle w:val="13"/>
              <w:spacing w:before="1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05</w:t>
            </w:r>
          </w:p>
        </w:tc>
        <w:tc>
          <w:tcPr>
            <w:tcW w:w="3963" w:type="dxa"/>
            <w:tcBorders>
              <w:right w:val="single" w:color="000000" w:sz="6" w:space="0"/>
            </w:tcBorders>
          </w:tcPr>
          <w:p>
            <w:pPr>
              <w:pStyle w:val="13"/>
              <w:spacing w:line="280" w:lineRule="exact"/>
              <w:ind w:left="3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1"/>
              </w:rPr>
              <w:t>中国民主同盟盟员</w:t>
            </w:r>
          </w:p>
        </w:tc>
        <w:tc>
          <w:tcPr>
            <w:tcW w:w="1067" w:type="dxa"/>
            <w:tcBorders>
              <w:left w:val="single" w:color="000000" w:sz="6" w:space="0"/>
            </w:tcBorders>
          </w:tcPr>
          <w:p>
            <w:pPr>
              <w:pStyle w:val="13"/>
              <w:spacing w:before="19"/>
              <w:ind w:left="297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12</w:t>
            </w:r>
          </w:p>
        </w:tc>
        <w:tc>
          <w:tcPr>
            <w:tcW w:w="2571" w:type="dxa"/>
          </w:tcPr>
          <w:p>
            <w:pPr>
              <w:pStyle w:val="13"/>
              <w:spacing w:line="280" w:lineRule="exact"/>
              <w:ind w:left="3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1"/>
              </w:rPr>
              <w:t>无党派民主人士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812" w:type="dxa"/>
          </w:tcPr>
          <w:p>
            <w:pPr>
              <w:pStyle w:val="13"/>
              <w:spacing w:before="1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06</w:t>
            </w:r>
          </w:p>
        </w:tc>
        <w:tc>
          <w:tcPr>
            <w:tcW w:w="3963" w:type="dxa"/>
            <w:tcBorders>
              <w:right w:val="single" w:color="000000" w:sz="6" w:space="0"/>
            </w:tcBorders>
          </w:tcPr>
          <w:p>
            <w:pPr>
              <w:pStyle w:val="13"/>
              <w:spacing w:line="280" w:lineRule="exact"/>
              <w:ind w:left="3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1"/>
              </w:rPr>
              <w:t>中国民主建国会会员</w:t>
            </w:r>
          </w:p>
        </w:tc>
        <w:tc>
          <w:tcPr>
            <w:tcW w:w="1067" w:type="dxa"/>
            <w:tcBorders>
              <w:left w:val="single" w:color="000000" w:sz="6" w:space="0"/>
            </w:tcBorders>
          </w:tcPr>
          <w:p>
            <w:pPr>
              <w:pStyle w:val="13"/>
              <w:spacing w:before="19"/>
              <w:ind w:left="297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13</w:t>
            </w:r>
          </w:p>
        </w:tc>
        <w:tc>
          <w:tcPr>
            <w:tcW w:w="2571" w:type="dxa"/>
          </w:tcPr>
          <w:p>
            <w:pPr>
              <w:pStyle w:val="13"/>
              <w:spacing w:line="280" w:lineRule="exact"/>
              <w:ind w:left="3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1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12" w:type="dxa"/>
          </w:tcPr>
          <w:p>
            <w:pPr>
              <w:pStyle w:val="13"/>
              <w:spacing w:before="1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07</w:t>
            </w:r>
          </w:p>
        </w:tc>
        <w:tc>
          <w:tcPr>
            <w:tcW w:w="3963" w:type="dxa"/>
            <w:tcBorders>
              <w:right w:val="single" w:color="000000" w:sz="6" w:space="0"/>
            </w:tcBorders>
          </w:tcPr>
          <w:p>
            <w:pPr>
              <w:pStyle w:val="13"/>
              <w:spacing w:line="281" w:lineRule="exact"/>
              <w:ind w:left="3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1"/>
              </w:rPr>
              <w:t>中国民主促进会会员</w:t>
            </w:r>
          </w:p>
        </w:tc>
        <w:tc>
          <w:tcPr>
            <w:tcW w:w="1067" w:type="dxa"/>
            <w:tcBorders>
              <w:lef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571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2"/>
              </w:rPr>
            </w:pPr>
          </w:p>
        </w:tc>
      </w:tr>
    </w:tbl>
    <w:p>
      <w:pPr>
        <w:pStyle w:val="3"/>
        <w:spacing w:before="12"/>
        <w:rPr>
          <w:rFonts w:hint="eastAsia" w:ascii="宋体" w:hAnsi="宋体" w:eastAsia="宋体" w:cs="宋体"/>
          <w:sz w:val="11"/>
        </w:rPr>
      </w:pPr>
    </w:p>
    <w:p>
      <w:pPr>
        <w:spacing w:after="0"/>
        <w:rPr>
          <w:rFonts w:hint="eastAsia" w:ascii="宋体" w:hAnsi="宋体" w:eastAsia="宋体" w:cs="宋体"/>
          <w:sz w:val="11"/>
        </w:rPr>
        <w:sectPr>
          <w:pgSz w:w="11900" w:h="16840"/>
          <w:pgMar w:top="1140" w:right="640" w:bottom="1380" w:left="860" w:header="0" w:footer="1199" w:gutter="0"/>
        </w:sectPr>
      </w:pPr>
    </w:p>
    <w:p>
      <w:pPr>
        <w:pStyle w:val="12"/>
        <w:numPr>
          <w:ilvl w:val="1"/>
          <w:numId w:val="11"/>
        </w:numPr>
        <w:tabs>
          <w:tab w:val="left" w:pos="782"/>
        </w:tabs>
        <w:spacing w:before="0" w:after="0" w:line="507" w:lineRule="exact"/>
        <w:ind w:left="781" w:right="0" w:hanging="509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3"/>
          <w:sz w:val="28"/>
        </w:rPr>
        <w:t>自定义代码</w:t>
      </w:r>
    </w:p>
    <w:p>
      <w:pPr>
        <w:pStyle w:val="12"/>
        <w:numPr>
          <w:ilvl w:val="2"/>
          <w:numId w:val="11"/>
        </w:numPr>
        <w:tabs>
          <w:tab w:val="left" w:pos="992"/>
          <w:tab w:val="left" w:pos="993"/>
        </w:tabs>
        <w:spacing w:before="219" w:after="0" w:line="431" w:lineRule="exact"/>
        <w:ind w:left="992" w:right="0" w:hanging="72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pacing w:val="-3"/>
          <w:sz w:val="24"/>
        </w:rPr>
        <w:t>身份证件类型代码</w:t>
      </w:r>
    </w:p>
    <w:p>
      <w:pPr>
        <w:tabs>
          <w:tab w:val="left" w:pos="1088"/>
        </w:tabs>
        <w:spacing w:before="0" w:line="337" w:lineRule="exact"/>
        <w:ind w:left="272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pict>
          <v:line id="_x0000_s1070" o:spid="_x0000_s1070" o:spt="20" style="position:absolute;left:0pt;margin-left:297.6pt;margin-top:3.7pt;height:54.45pt;width:0pt;mso-position-horizontal-relative:page;z-index:2048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</w:t>
      </w:r>
      <w:r>
        <w:rPr>
          <w:rFonts w:hint="eastAsia" w:ascii="宋体" w:hAnsi="宋体" w:eastAsia="宋体" w:cs="宋体"/>
          <w:b/>
          <w:w w:val="105"/>
          <w:sz w:val="20"/>
        </w:rPr>
        <w:t>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代码名</w:t>
      </w:r>
      <w:r>
        <w:rPr>
          <w:rFonts w:hint="eastAsia" w:ascii="宋体" w:hAnsi="宋体" w:eastAsia="宋体" w:cs="宋体"/>
          <w:b/>
          <w:w w:val="105"/>
          <w:sz w:val="20"/>
        </w:rPr>
        <w:t>称</w:t>
      </w:r>
    </w:p>
    <w:p>
      <w:pPr>
        <w:pStyle w:val="12"/>
        <w:numPr>
          <w:ilvl w:val="0"/>
          <w:numId w:val="12"/>
        </w:numPr>
        <w:tabs>
          <w:tab w:val="left" w:pos="1088"/>
          <w:tab w:val="left" w:pos="1089"/>
        </w:tabs>
        <w:spacing w:before="0" w:after="0" w:line="272" w:lineRule="exact"/>
        <w:ind w:left="1088" w:right="0" w:hanging="816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3"/>
          <w:w w:val="105"/>
          <w:sz w:val="20"/>
        </w:rPr>
        <w:t>中华人民共和国</w:t>
      </w:r>
      <w:r>
        <w:rPr>
          <w:rFonts w:hint="eastAsia" w:ascii="宋体" w:hAnsi="宋体" w:eastAsia="宋体" w:cs="宋体"/>
          <w:w w:val="105"/>
          <w:sz w:val="20"/>
        </w:rPr>
        <w:t>居</w:t>
      </w:r>
      <w:r>
        <w:rPr>
          <w:rFonts w:hint="eastAsia" w:ascii="宋体" w:hAnsi="宋体" w:eastAsia="宋体" w:cs="宋体"/>
          <w:spacing w:val="-3"/>
          <w:w w:val="105"/>
          <w:sz w:val="20"/>
        </w:rPr>
        <w:t>民身份证</w:t>
      </w:r>
    </w:p>
    <w:p>
      <w:pPr>
        <w:pStyle w:val="12"/>
        <w:numPr>
          <w:ilvl w:val="0"/>
          <w:numId w:val="12"/>
        </w:numPr>
        <w:tabs>
          <w:tab w:val="left" w:pos="1088"/>
          <w:tab w:val="left" w:pos="1089"/>
        </w:tabs>
        <w:spacing w:before="0" w:after="0" w:line="349" w:lineRule="exact"/>
        <w:ind w:left="1088" w:right="0" w:hanging="816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shape id="_x0000_s1071" o:spid="_x0000_s1071" o:spt="202" type="#_x0000_t202" style="position:absolute;left:0pt;margin-left:56.6pt;margin-top:14.1pt;height:11.85pt;width:114.5pt;mso-position-horizontal-relative:page;z-index:-7249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815"/>
                    </w:tabs>
                    <w:spacing w:before="0" w:line="236" w:lineRule="exact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Times New Roman" w:eastAsia="Times New Roman"/>
                      <w:w w:val="105"/>
                      <w:position w:val="2"/>
                      <w:sz w:val="21"/>
                    </w:rPr>
                    <w:t>03</w:t>
                  </w:r>
                  <w:r>
                    <w:rPr>
                      <w:rFonts w:hint="eastAsia" w:ascii="宋体" w:hAnsi="宋体" w:eastAsia="宋体" w:cs="宋体"/>
                      <w:w w:val="105"/>
                      <w:position w:val="2"/>
                      <w:sz w:val="21"/>
                    </w:rPr>
                    <w:tab/>
                  </w:r>
                  <w:r>
                    <w:rPr>
                      <w:rFonts w:hint="eastAsia" w:ascii="宋体" w:hAnsi="宋体" w:eastAsia="宋体" w:cs="宋体"/>
                      <w:spacing w:val="-2"/>
                      <w:w w:val="105"/>
                      <w:sz w:val="20"/>
                    </w:rPr>
                    <w:t>港澳台身</w:t>
                  </w:r>
                  <w:r>
                    <w:rPr>
                      <w:spacing w:val="-2"/>
                      <w:w w:val="105"/>
                      <w:sz w:val="20"/>
                    </w:rPr>
                    <w:t>证</w:t>
                  </w:r>
                  <w:r>
                    <w:rPr>
                      <w:rFonts w:hint="eastAsia" w:ascii="宋体" w:hAnsi="宋体" w:eastAsia="宋体" w:cs="宋体"/>
                      <w:spacing w:val="-2"/>
                      <w:w w:val="105"/>
                      <w:sz w:val="20"/>
                    </w:rPr>
                    <w:t>件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w w:val="105"/>
          <w:sz w:val="20"/>
        </w:rPr>
        <w:t>军</w:t>
      </w:r>
      <w:r>
        <w:rPr>
          <w:rFonts w:hint="eastAsia" w:ascii="宋体" w:hAnsi="宋体" w:eastAsia="宋体" w:cs="宋体"/>
          <w:spacing w:val="-2"/>
          <w:w w:val="105"/>
          <w:sz w:val="20"/>
        </w:rPr>
        <w:t>人证件</w:t>
      </w:r>
    </w:p>
    <w:p>
      <w:pPr>
        <w:pStyle w:val="3"/>
        <w:spacing w:before="4"/>
        <w:rPr>
          <w:rFonts w:hint="eastAsia" w:ascii="宋体" w:hAnsi="宋体" w:eastAsia="宋体" w:cs="宋体"/>
          <w:sz w:val="23"/>
        </w:rPr>
      </w:pPr>
    </w:p>
    <w:p>
      <w:pPr>
        <w:pStyle w:val="12"/>
        <w:numPr>
          <w:ilvl w:val="2"/>
          <w:numId w:val="11"/>
        </w:numPr>
        <w:tabs>
          <w:tab w:val="left" w:pos="992"/>
          <w:tab w:val="left" w:pos="993"/>
        </w:tabs>
        <w:spacing w:before="0" w:after="0" w:line="437" w:lineRule="exact"/>
        <w:ind w:left="992" w:right="0" w:hanging="72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pacing w:val="-4"/>
          <w:sz w:val="24"/>
        </w:rPr>
        <w:t>中华人民共和国行政区划</w:t>
      </w:r>
      <w:r>
        <w:rPr>
          <w:rFonts w:hint="eastAsia" w:ascii="宋体" w:hAnsi="宋体" w:eastAsia="宋体" w:cs="宋体"/>
          <w:spacing w:val="-3"/>
          <w:sz w:val="24"/>
        </w:rPr>
        <w:t>（</w:t>
      </w:r>
      <w:r>
        <w:rPr>
          <w:rFonts w:hint="eastAsia" w:ascii="宋体" w:hAnsi="宋体" w:eastAsia="宋体" w:cs="宋体"/>
          <w:spacing w:val="-2"/>
          <w:sz w:val="24"/>
        </w:rPr>
        <w:t>省市</w:t>
      </w:r>
      <w:r>
        <w:rPr>
          <w:rFonts w:hint="eastAsia" w:ascii="宋体" w:hAnsi="宋体" w:eastAsia="宋体" w:cs="宋体"/>
          <w:sz w:val="24"/>
        </w:rPr>
        <w:t>）</w:t>
      </w:r>
      <w:r>
        <w:rPr>
          <w:rFonts w:hint="eastAsia" w:ascii="宋体" w:hAnsi="宋体" w:eastAsia="宋体" w:cs="宋体"/>
          <w:spacing w:val="-2"/>
          <w:sz w:val="24"/>
        </w:rPr>
        <w:t>代码</w:t>
      </w:r>
    </w:p>
    <w:p>
      <w:pPr>
        <w:tabs>
          <w:tab w:val="left" w:pos="1446"/>
        </w:tabs>
        <w:spacing w:before="0" w:line="349" w:lineRule="exact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pict>
          <v:line id="_x0000_s1072" o:spid="_x0000_s1072" o:spt="20" style="position:absolute;left:0pt;margin-left:297.6pt;margin-top:3.3pt;height:142.55pt;width:0pt;mso-position-horizontal-relative:page;z-index:2048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代码</w:t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代码名</w:t>
      </w:r>
      <w:r>
        <w:rPr>
          <w:rFonts w:hint="eastAsia" w:ascii="宋体" w:hAnsi="宋体" w:eastAsia="宋体" w:cs="宋体"/>
          <w:b/>
          <w:spacing w:val="-5"/>
          <w:w w:val="105"/>
          <w:sz w:val="20"/>
        </w:rPr>
        <w:t>称</w:t>
      </w:r>
      <w:r>
        <w:rPr>
          <w:rFonts w:hint="eastAsia" w:ascii="宋体" w:hAnsi="宋体" w:eastAsia="宋体" w:cs="宋体"/>
          <w:b/>
          <w:w w:val="107"/>
          <w:sz w:val="20"/>
        </w:rPr>
        <w:t xml:space="preserve"> </w:t>
      </w:r>
    </w:p>
    <w:p>
      <w:pPr>
        <w:pStyle w:val="12"/>
        <w:numPr>
          <w:ilvl w:val="0"/>
          <w:numId w:val="13"/>
        </w:numPr>
        <w:tabs>
          <w:tab w:val="left" w:pos="1446"/>
          <w:tab w:val="left" w:pos="1447"/>
        </w:tabs>
        <w:spacing w:before="0" w:after="0" w:line="284" w:lineRule="exact"/>
        <w:ind w:left="1446" w:right="0" w:hanging="108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北京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市</w:t>
      </w:r>
      <w:r>
        <w:rPr>
          <w:rFonts w:hint="eastAsia" w:ascii="宋体" w:hAnsi="宋体" w:eastAsia="宋体" w:cs="宋体"/>
          <w:w w:val="105"/>
          <w:position w:val="1"/>
          <w:sz w:val="20"/>
        </w:rPr>
        <w:t xml:space="preserve"> </w:t>
      </w:r>
    </w:p>
    <w:p>
      <w:pPr>
        <w:pStyle w:val="12"/>
        <w:numPr>
          <w:ilvl w:val="0"/>
          <w:numId w:val="13"/>
        </w:numPr>
        <w:tabs>
          <w:tab w:val="left" w:pos="1446"/>
          <w:tab w:val="left" w:pos="1447"/>
        </w:tabs>
        <w:spacing w:before="0" w:after="0" w:line="286" w:lineRule="exact"/>
        <w:ind w:left="1446" w:right="0" w:hanging="108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天津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市</w:t>
      </w:r>
      <w:r>
        <w:rPr>
          <w:rFonts w:hint="eastAsia" w:ascii="宋体" w:hAnsi="宋体" w:eastAsia="宋体" w:cs="宋体"/>
          <w:w w:val="105"/>
          <w:position w:val="1"/>
          <w:sz w:val="20"/>
        </w:rPr>
        <w:t xml:space="preserve"> </w:t>
      </w:r>
    </w:p>
    <w:p>
      <w:pPr>
        <w:pStyle w:val="12"/>
        <w:numPr>
          <w:ilvl w:val="0"/>
          <w:numId w:val="13"/>
        </w:numPr>
        <w:tabs>
          <w:tab w:val="left" w:pos="1446"/>
          <w:tab w:val="left" w:pos="1447"/>
        </w:tabs>
        <w:spacing w:before="0" w:after="0" w:line="284" w:lineRule="exact"/>
        <w:ind w:left="1446" w:right="0" w:hanging="108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河北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省</w:t>
      </w:r>
      <w:r>
        <w:rPr>
          <w:rFonts w:hint="eastAsia" w:ascii="宋体" w:hAnsi="宋体" w:eastAsia="宋体" w:cs="宋体"/>
          <w:w w:val="105"/>
          <w:position w:val="1"/>
          <w:sz w:val="20"/>
        </w:rPr>
        <w:t xml:space="preserve"> </w:t>
      </w:r>
    </w:p>
    <w:p>
      <w:pPr>
        <w:pStyle w:val="12"/>
        <w:numPr>
          <w:ilvl w:val="0"/>
          <w:numId w:val="13"/>
        </w:numPr>
        <w:tabs>
          <w:tab w:val="left" w:pos="1446"/>
          <w:tab w:val="left" w:pos="1447"/>
        </w:tabs>
        <w:spacing w:before="0" w:after="0" w:line="284" w:lineRule="exact"/>
        <w:ind w:left="1446" w:right="0" w:hanging="108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山西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省</w:t>
      </w:r>
      <w:r>
        <w:rPr>
          <w:rFonts w:hint="eastAsia" w:ascii="宋体" w:hAnsi="宋体" w:eastAsia="宋体" w:cs="宋体"/>
          <w:w w:val="105"/>
          <w:position w:val="1"/>
          <w:sz w:val="20"/>
        </w:rPr>
        <w:t xml:space="preserve"> </w:t>
      </w:r>
    </w:p>
    <w:p>
      <w:pPr>
        <w:pStyle w:val="12"/>
        <w:numPr>
          <w:ilvl w:val="0"/>
          <w:numId w:val="13"/>
        </w:numPr>
        <w:tabs>
          <w:tab w:val="left" w:pos="1446"/>
          <w:tab w:val="left" w:pos="1447"/>
        </w:tabs>
        <w:spacing w:before="0" w:after="0" w:line="286" w:lineRule="exact"/>
        <w:ind w:left="1446" w:right="0" w:hanging="108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内蒙古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自治区</w:t>
      </w:r>
      <w:r>
        <w:rPr>
          <w:rFonts w:hint="eastAsia" w:ascii="宋体" w:hAnsi="宋体" w:eastAsia="宋体" w:cs="宋体"/>
          <w:w w:val="105"/>
          <w:position w:val="1"/>
          <w:sz w:val="20"/>
        </w:rPr>
        <w:t xml:space="preserve"> </w:t>
      </w:r>
    </w:p>
    <w:p>
      <w:pPr>
        <w:pStyle w:val="12"/>
        <w:numPr>
          <w:ilvl w:val="0"/>
          <w:numId w:val="14"/>
        </w:numPr>
        <w:tabs>
          <w:tab w:val="left" w:pos="1446"/>
          <w:tab w:val="left" w:pos="1447"/>
        </w:tabs>
        <w:spacing w:before="0" w:after="0" w:line="286" w:lineRule="exact"/>
        <w:ind w:left="1446" w:right="0" w:hanging="108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辽宁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省</w:t>
      </w:r>
      <w:r>
        <w:rPr>
          <w:rFonts w:hint="eastAsia" w:ascii="宋体" w:hAnsi="宋体" w:eastAsia="宋体" w:cs="宋体"/>
          <w:w w:val="105"/>
          <w:position w:val="1"/>
          <w:sz w:val="20"/>
        </w:rPr>
        <w:t xml:space="preserve"> </w:t>
      </w:r>
    </w:p>
    <w:p>
      <w:pPr>
        <w:pStyle w:val="12"/>
        <w:numPr>
          <w:ilvl w:val="0"/>
          <w:numId w:val="14"/>
        </w:numPr>
        <w:tabs>
          <w:tab w:val="left" w:pos="1446"/>
          <w:tab w:val="left" w:pos="1447"/>
        </w:tabs>
        <w:spacing w:before="0" w:after="0" w:line="284" w:lineRule="exact"/>
        <w:ind w:left="1446" w:right="0" w:hanging="108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吉林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省</w:t>
      </w:r>
      <w:r>
        <w:rPr>
          <w:rFonts w:hint="eastAsia" w:ascii="宋体" w:hAnsi="宋体" w:eastAsia="宋体" w:cs="宋体"/>
          <w:w w:val="105"/>
          <w:position w:val="1"/>
          <w:sz w:val="20"/>
        </w:rPr>
        <w:t xml:space="preserve"> </w:t>
      </w:r>
    </w:p>
    <w:p>
      <w:pPr>
        <w:pStyle w:val="12"/>
        <w:numPr>
          <w:ilvl w:val="0"/>
          <w:numId w:val="14"/>
        </w:numPr>
        <w:tabs>
          <w:tab w:val="left" w:pos="1446"/>
          <w:tab w:val="left" w:pos="1447"/>
        </w:tabs>
        <w:spacing w:before="0" w:after="0" w:line="284" w:lineRule="exact"/>
        <w:ind w:left="1446" w:right="0" w:hanging="108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黑龙江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省</w:t>
      </w:r>
      <w:r>
        <w:rPr>
          <w:rFonts w:hint="eastAsia" w:ascii="宋体" w:hAnsi="宋体" w:eastAsia="宋体" w:cs="宋体"/>
          <w:w w:val="105"/>
          <w:position w:val="1"/>
          <w:sz w:val="20"/>
        </w:rPr>
        <w:t xml:space="preserve"> </w:t>
      </w:r>
    </w:p>
    <w:p>
      <w:pPr>
        <w:tabs>
          <w:tab w:val="left" w:pos="1446"/>
        </w:tabs>
        <w:spacing w:before="0" w:line="355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31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上海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市</w:t>
      </w:r>
      <w:r>
        <w:rPr>
          <w:rFonts w:hint="eastAsia" w:ascii="宋体" w:hAnsi="宋体" w:eastAsia="宋体" w:cs="宋体"/>
          <w:w w:val="105"/>
          <w:position w:val="1"/>
          <w:sz w:val="20"/>
        </w:rPr>
        <w:t xml:space="preserve"> </w:t>
      </w:r>
    </w:p>
    <w:p>
      <w:pPr>
        <w:pStyle w:val="3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br w:type="column"/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3"/>
        <w:rPr>
          <w:rFonts w:hint="eastAsia" w:ascii="宋体" w:hAnsi="宋体" w:eastAsia="宋体" w:cs="宋体"/>
          <w:sz w:val="14"/>
        </w:rPr>
      </w:pPr>
    </w:p>
    <w:p>
      <w:pPr>
        <w:tabs>
          <w:tab w:val="left" w:pos="989"/>
        </w:tabs>
        <w:spacing w:before="0" w:line="348" w:lineRule="exact"/>
        <w:ind w:left="173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</w:t>
      </w:r>
      <w:r>
        <w:rPr>
          <w:rFonts w:hint="eastAsia" w:ascii="宋体" w:hAnsi="宋体" w:eastAsia="宋体" w:cs="宋体"/>
          <w:b/>
          <w:w w:val="105"/>
          <w:sz w:val="20"/>
        </w:rPr>
        <w:t>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代码名</w:t>
      </w:r>
      <w:r>
        <w:rPr>
          <w:rFonts w:hint="eastAsia" w:ascii="宋体" w:hAnsi="宋体" w:eastAsia="宋体" w:cs="宋体"/>
          <w:b/>
          <w:w w:val="105"/>
          <w:sz w:val="20"/>
        </w:rPr>
        <w:t>称</w:t>
      </w:r>
    </w:p>
    <w:p>
      <w:pPr>
        <w:pStyle w:val="12"/>
        <w:numPr>
          <w:ilvl w:val="0"/>
          <w:numId w:val="15"/>
        </w:numPr>
        <w:tabs>
          <w:tab w:val="left" w:pos="989"/>
          <w:tab w:val="left" w:pos="990"/>
        </w:tabs>
        <w:spacing w:before="0" w:after="0" w:line="272" w:lineRule="exact"/>
        <w:ind w:left="989" w:right="0" w:hanging="816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sz w:val="20"/>
        </w:rPr>
        <w:t>华侨身份证</w:t>
      </w:r>
    </w:p>
    <w:p>
      <w:pPr>
        <w:pStyle w:val="12"/>
        <w:numPr>
          <w:ilvl w:val="0"/>
          <w:numId w:val="15"/>
        </w:numPr>
        <w:tabs>
          <w:tab w:val="left" w:pos="989"/>
          <w:tab w:val="left" w:pos="990"/>
        </w:tabs>
        <w:spacing w:before="0" w:after="0" w:line="349" w:lineRule="exact"/>
        <w:ind w:left="989" w:right="0" w:hanging="816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sz w:val="20"/>
        </w:rPr>
        <w:t>外籍护照</w:t>
      </w:r>
    </w:p>
    <w:p>
      <w:pPr>
        <w:pStyle w:val="3"/>
        <w:rPr>
          <w:rFonts w:hint="eastAsia" w:ascii="宋体" w:hAnsi="宋体" w:eastAsia="宋体" w:cs="宋体"/>
          <w:sz w:val="24"/>
        </w:rPr>
      </w:pPr>
    </w:p>
    <w:p>
      <w:pPr>
        <w:pStyle w:val="3"/>
        <w:spacing w:before="13"/>
        <w:rPr>
          <w:rFonts w:hint="eastAsia" w:ascii="宋体" w:hAnsi="宋体" w:eastAsia="宋体" w:cs="宋体"/>
          <w:sz w:val="19"/>
        </w:rPr>
      </w:pPr>
    </w:p>
    <w:p>
      <w:pPr>
        <w:tabs>
          <w:tab w:val="left" w:pos="1344"/>
        </w:tabs>
        <w:spacing w:before="0" w:line="353" w:lineRule="exact"/>
        <w:ind w:left="264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代码</w:t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代码名</w:t>
      </w:r>
      <w:r>
        <w:rPr>
          <w:rFonts w:hint="eastAsia" w:ascii="宋体" w:hAnsi="宋体" w:eastAsia="宋体" w:cs="宋体"/>
          <w:b/>
          <w:spacing w:val="-5"/>
          <w:w w:val="105"/>
          <w:sz w:val="20"/>
        </w:rPr>
        <w:t>称</w:t>
      </w:r>
      <w:r>
        <w:rPr>
          <w:rFonts w:hint="eastAsia" w:ascii="宋体" w:hAnsi="宋体" w:eastAsia="宋体" w:cs="宋体"/>
          <w:b/>
          <w:w w:val="107"/>
          <w:sz w:val="20"/>
        </w:rPr>
        <w:t xml:space="preserve"> </w:t>
      </w:r>
    </w:p>
    <w:p>
      <w:pPr>
        <w:pStyle w:val="12"/>
        <w:numPr>
          <w:ilvl w:val="0"/>
          <w:numId w:val="16"/>
        </w:numPr>
        <w:tabs>
          <w:tab w:val="left" w:pos="1344"/>
          <w:tab w:val="left" w:pos="1345"/>
        </w:tabs>
        <w:spacing w:before="0" w:after="0" w:line="284" w:lineRule="exact"/>
        <w:ind w:left="1344" w:right="0" w:hanging="108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江苏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省</w:t>
      </w:r>
      <w:r>
        <w:rPr>
          <w:rFonts w:hint="eastAsia" w:ascii="宋体" w:hAnsi="宋体" w:eastAsia="宋体" w:cs="宋体"/>
          <w:w w:val="105"/>
          <w:position w:val="1"/>
          <w:sz w:val="20"/>
        </w:rPr>
        <w:t xml:space="preserve"> </w:t>
      </w:r>
    </w:p>
    <w:p>
      <w:pPr>
        <w:pStyle w:val="12"/>
        <w:numPr>
          <w:ilvl w:val="0"/>
          <w:numId w:val="16"/>
        </w:numPr>
        <w:tabs>
          <w:tab w:val="left" w:pos="1344"/>
          <w:tab w:val="left" w:pos="1345"/>
        </w:tabs>
        <w:spacing w:before="0" w:after="0" w:line="286" w:lineRule="exact"/>
        <w:ind w:left="1344" w:right="0" w:hanging="108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浙江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省</w:t>
      </w:r>
      <w:r>
        <w:rPr>
          <w:rFonts w:hint="eastAsia" w:ascii="宋体" w:hAnsi="宋体" w:eastAsia="宋体" w:cs="宋体"/>
          <w:w w:val="105"/>
          <w:position w:val="1"/>
          <w:sz w:val="20"/>
        </w:rPr>
        <w:t xml:space="preserve"> </w:t>
      </w:r>
    </w:p>
    <w:p>
      <w:pPr>
        <w:pStyle w:val="12"/>
        <w:numPr>
          <w:ilvl w:val="0"/>
          <w:numId w:val="16"/>
        </w:numPr>
        <w:tabs>
          <w:tab w:val="left" w:pos="1344"/>
          <w:tab w:val="left" w:pos="1345"/>
        </w:tabs>
        <w:spacing w:before="0" w:after="0" w:line="284" w:lineRule="exact"/>
        <w:ind w:left="1344" w:right="0" w:hanging="108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安徽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省</w:t>
      </w:r>
      <w:r>
        <w:rPr>
          <w:rFonts w:hint="eastAsia" w:ascii="宋体" w:hAnsi="宋体" w:eastAsia="宋体" w:cs="宋体"/>
          <w:w w:val="105"/>
          <w:position w:val="1"/>
          <w:sz w:val="20"/>
        </w:rPr>
        <w:t xml:space="preserve"> </w:t>
      </w:r>
    </w:p>
    <w:p>
      <w:pPr>
        <w:pStyle w:val="12"/>
        <w:numPr>
          <w:ilvl w:val="0"/>
          <w:numId w:val="16"/>
        </w:numPr>
        <w:tabs>
          <w:tab w:val="left" w:pos="1344"/>
          <w:tab w:val="left" w:pos="1345"/>
        </w:tabs>
        <w:spacing w:before="0" w:after="0" w:line="284" w:lineRule="exact"/>
        <w:ind w:left="1344" w:right="0" w:hanging="108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福建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省</w:t>
      </w:r>
      <w:r>
        <w:rPr>
          <w:rFonts w:hint="eastAsia" w:ascii="宋体" w:hAnsi="宋体" w:eastAsia="宋体" w:cs="宋体"/>
          <w:w w:val="105"/>
          <w:position w:val="1"/>
          <w:sz w:val="20"/>
        </w:rPr>
        <w:t xml:space="preserve"> </w:t>
      </w:r>
    </w:p>
    <w:p>
      <w:pPr>
        <w:pStyle w:val="12"/>
        <w:numPr>
          <w:ilvl w:val="0"/>
          <w:numId w:val="16"/>
        </w:numPr>
        <w:tabs>
          <w:tab w:val="left" w:pos="1344"/>
          <w:tab w:val="left" w:pos="1345"/>
        </w:tabs>
        <w:spacing w:before="0" w:after="0" w:line="286" w:lineRule="exact"/>
        <w:ind w:left="1344" w:right="0" w:hanging="108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江西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省</w:t>
      </w:r>
      <w:r>
        <w:rPr>
          <w:rFonts w:hint="eastAsia" w:ascii="宋体" w:hAnsi="宋体" w:eastAsia="宋体" w:cs="宋体"/>
          <w:w w:val="105"/>
          <w:position w:val="1"/>
          <w:sz w:val="20"/>
        </w:rPr>
        <w:t xml:space="preserve"> </w:t>
      </w:r>
    </w:p>
    <w:p>
      <w:pPr>
        <w:pStyle w:val="12"/>
        <w:numPr>
          <w:ilvl w:val="0"/>
          <w:numId w:val="16"/>
        </w:numPr>
        <w:tabs>
          <w:tab w:val="left" w:pos="1344"/>
          <w:tab w:val="left" w:pos="1345"/>
        </w:tabs>
        <w:spacing w:before="0" w:after="0" w:line="286" w:lineRule="exact"/>
        <w:ind w:left="1344" w:right="0" w:hanging="108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山东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省</w:t>
      </w:r>
      <w:r>
        <w:rPr>
          <w:rFonts w:hint="eastAsia" w:ascii="宋体" w:hAnsi="宋体" w:eastAsia="宋体" w:cs="宋体"/>
          <w:w w:val="105"/>
          <w:position w:val="1"/>
          <w:sz w:val="20"/>
        </w:rPr>
        <w:t xml:space="preserve"> </w:t>
      </w:r>
    </w:p>
    <w:p>
      <w:pPr>
        <w:pStyle w:val="12"/>
        <w:numPr>
          <w:ilvl w:val="0"/>
          <w:numId w:val="17"/>
        </w:numPr>
        <w:tabs>
          <w:tab w:val="left" w:pos="1344"/>
          <w:tab w:val="left" w:pos="1345"/>
        </w:tabs>
        <w:spacing w:before="0" w:after="0" w:line="284" w:lineRule="exact"/>
        <w:ind w:left="1344" w:right="0" w:hanging="108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河南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省</w:t>
      </w:r>
      <w:r>
        <w:rPr>
          <w:rFonts w:hint="eastAsia" w:ascii="宋体" w:hAnsi="宋体" w:eastAsia="宋体" w:cs="宋体"/>
          <w:w w:val="105"/>
          <w:position w:val="1"/>
          <w:sz w:val="20"/>
        </w:rPr>
        <w:t xml:space="preserve"> </w:t>
      </w:r>
    </w:p>
    <w:p>
      <w:pPr>
        <w:pStyle w:val="12"/>
        <w:numPr>
          <w:ilvl w:val="0"/>
          <w:numId w:val="17"/>
        </w:numPr>
        <w:tabs>
          <w:tab w:val="left" w:pos="1344"/>
          <w:tab w:val="left" w:pos="1345"/>
        </w:tabs>
        <w:spacing w:before="0" w:after="0" w:line="284" w:lineRule="exact"/>
        <w:ind w:left="1344" w:right="0" w:hanging="108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湖北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省</w:t>
      </w:r>
      <w:r>
        <w:rPr>
          <w:rFonts w:hint="eastAsia" w:ascii="宋体" w:hAnsi="宋体" w:eastAsia="宋体" w:cs="宋体"/>
          <w:w w:val="105"/>
          <w:position w:val="1"/>
          <w:sz w:val="20"/>
        </w:rPr>
        <w:t xml:space="preserve"> </w:t>
      </w:r>
    </w:p>
    <w:p>
      <w:pPr>
        <w:pStyle w:val="12"/>
        <w:numPr>
          <w:ilvl w:val="0"/>
          <w:numId w:val="17"/>
        </w:numPr>
        <w:tabs>
          <w:tab w:val="left" w:pos="1344"/>
          <w:tab w:val="left" w:pos="1345"/>
        </w:tabs>
        <w:spacing w:before="0" w:after="0" w:line="355" w:lineRule="exact"/>
        <w:ind w:left="1344" w:right="0" w:hanging="108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湖南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省</w:t>
      </w:r>
      <w:r>
        <w:rPr>
          <w:rFonts w:hint="eastAsia" w:ascii="宋体" w:hAnsi="宋体" w:eastAsia="宋体" w:cs="宋体"/>
          <w:w w:val="105"/>
          <w:position w:val="1"/>
          <w:sz w:val="20"/>
        </w:rPr>
        <w:t xml:space="preserve"> </w:t>
      </w:r>
    </w:p>
    <w:p>
      <w:pPr>
        <w:spacing w:after="0" w:line="355" w:lineRule="exact"/>
        <w:jc w:val="left"/>
        <w:rPr>
          <w:rFonts w:hint="eastAsia" w:ascii="宋体" w:hAnsi="宋体" w:eastAsia="宋体" w:cs="宋体"/>
          <w:sz w:val="20"/>
        </w:rPr>
        <w:sectPr>
          <w:type w:val="continuous"/>
          <w:pgSz w:w="11900" w:h="16840"/>
          <w:pgMar w:top="1600" w:right="640" w:bottom="280" w:left="860" w:header="720" w:footer="720" w:gutter="0"/>
          <w:cols w:equalWidth="0" w:num="2">
            <w:col w:w="5093" w:space="40"/>
            <w:col w:w="5267"/>
          </w:cols>
        </w:sect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10"/>
        <w:rPr>
          <w:rFonts w:hint="eastAsia" w:ascii="宋体" w:hAnsi="宋体" w:eastAsia="宋体" w:cs="宋体"/>
          <w:sz w:val="29"/>
        </w:rPr>
      </w:pPr>
    </w:p>
    <w:p>
      <w:pPr>
        <w:pStyle w:val="12"/>
        <w:numPr>
          <w:ilvl w:val="2"/>
          <w:numId w:val="11"/>
        </w:numPr>
        <w:tabs>
          <w:tab w:val="left" w:pos="992"/>
          <w:tab w:val="left" w:pos="993"/>
        </w:tabs>
        <w:spacing w:before="569" w:after="0" w:line="240" w:lineRule="auto"/>
        <w:ind w:left="992" w:right="0" w:hanging="72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</w:rPr>
        <w:pict>
          <v:shape id="_x0000_s1073" o:spid="_x0000_s1073" o:spt="202" type="#_x0000_t202" style="position:absolute;left:0pt;margin-left:58.8pt;margin-top:-116.4pt;height:130.6pt;width:399.85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10"/>
                    <w:tblW w:w="7995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5"/>
                    <w:gridCol w:w="3920"/>
                    <w:gridCol w:w="1110"/>
                    <w:gridCol w:w="211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855" w:type="dxa"/>
                      </w:tcPr>
                      <w:p>
                        <w:pPr>
                          <w:pStyle w:val="13"/>
                          <w:spacing w:line="271" w:lineRule="exact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代码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w w:val="107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920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71" w:lineRule="exact"/>
                          <w:ind w:left="274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代码名称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w w:val="107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10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71" w:lineRule="exact"/>
                          <w:ind w:left="297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代码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w w:val="107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13"/>
                          <w:spacing w:line="271" w:lineRule="exact"/>
                          <w:ind w:left="275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代码名称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w w:val="107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855" w:type="dxa"/>
                      </w:tcPr>
                      <w:p>
                        <w:pPr>
                          <w:pStyle w:val="13"/>
                          <w:spacing w:before="3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44</w:t>
                        </w:r>
                      </w:p>
                    </w:tc>
                    <w:tc>
                      <w:tcPr>
                        <w:tcW w:w="3920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79" w:lineRule="exact"/>
                          <w:ind w:left="27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广东省 </w:t>
                        </w:r>
                      </w:p>
                    </w:tc>
                    <w:tc>
                      <w:tcPr>
                        <w:tcW w:w="1110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31"/>
                          <w:ind w:left="29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61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13"/>
                          <w:spacing w:line="279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陕西省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855" w:type="dxa"/>
                      </w:tcPr>
                      <w:p>
                        <w:pPr>
                          <w:pStyle w:val="13"/>
                          <w:spacing w:before="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45</w:t>
                        </w:r>
                      </w:p>
                    </w:tc>
                    <w:tc>
                      <w:tcPr>
                        <w:tcW w:w="3920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6" w:lineRule="exact"/>
                          <w:ind w:left="27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广西壮族自治区 </w:t>
                        </w:r>
                      </w:p>
                    </w:tc>
                    <w:tc>
                      <w:tcPr>
                        <w:tcW w:w="1110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"/>
                          <w:ind w:left="29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62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13"/>
                          <w:spacing w:line="266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甘肃省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855" w:type="dxa"/>
                      </w:tcPr>
                      <w:p>
                        <w:pPr>
                          <w:pStyle w:val="13"/>
                          <w:spacing w:before="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46</w:t>
                        </w:r>
                      </w:p>
                    </w:tc>
                    <w:tc>
                      <w:tcPr>
                        <w:tcW w:w="3920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6" w:lineRule="exact"/>
                          <w:ind w:left="27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海南省 </w:t>
                        </w:r>
                      </w:p>
                    </w:tc>
                    <w:tc>
                      <w:tcPr>
                        <w:tcW w:w="1110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"/>
                          <w:ind w:left="29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63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13"/>
                          <w:spacing w:line="266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青海省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4" w:hRule="atLeast"/>
                    </w:trPr>
                    <w:tc>
                      <w:tcPr>
                        <w:tcW w:w="855" w:type="dxa"/>
                      </w:tcPr>
                      <w:p>
                        <w:pPr>
                          <w:pStyle w:val="13"/>
                          <w:spacing w:before="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50</w:t>
                        </w:r>
                      </w:p>
                    </w:tc>
                    <w:tc>
                      <w:tcPr>
                        <w:tcW w:w="3920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27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重庆市 </w:t>
                        </w:r>
                      </w:p>
                    </w:tc>
                    <w:tc>
                      <w:tcPr>
                        <w:tcW w:w="1110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"/>
                          <w:ind w:left="29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64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13"/>
                          <w:spacing w:line="264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宁夏回族自治区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4" w:hRule="atLeast"/>
                    </w:trPr>
                    <w:tc>
                      <w:tcPr>
                        <w:tcW w:w="855" w:type="dxa"/>
                      </w:tcPr>
                      <w:p>
                        <w:pPr>
                          <w:pStyle w:val="13"/>
                          <w:spacing w:before="1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51</w:t>
                        </w:r>
                      </w:p>
                    </w:tc>
                    <w:tc>
                      <w:tcPr>
                        <w:tcW w:w="3920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4" w:lineRule="exact"/>
                          <w:ind w:left="27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四川省 </w:t>
                        </w:r>
                      </w:p>
                    </w:tc>
                    <w:tc>
                      <w:tcPr>
                        <w:tcW w:w="1110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29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65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13"/>
                          <w:spacing w:line="264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新疆维吾尔自治区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2" w:hRule="atLeast"/>
                    </w:trPr>
                    <w:tc>
                      <w:tcPr>
                        <w:tcW w:w="855" w:type="dxa"/>
                      </w:tcPr>
                      <w:p>
                        <w:pPr>
                          <w:pStyle w:val="13"/>
                          <w:spacing w:before="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52</w:t>
                        </w:r>
                      </w:p>
                    </w:tc>
                    <w:tc>
                      <w:tcPr>
                        <w:tcW w:w="3920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73" w:lineRule="exact"/>
                          <w:ind w:left="27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贵州省 </w:t>
                        </w:r>
                      </w:p>
                    </w:tc>
                    <w:tc>
                      <w:tcPr>
                        <w:tcW w:w="1110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4"/>
                          <w:ind w:left="29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71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13"/>
                          <w:spacing w:line="273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台湾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2" w:hRule="atLeast"/>
                    </w:trPr>
                    <w:tc>
                      <w:tcPr>
                        <w:tcW w:w="855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53</w:t>
                        </w:r>
                      </w:p>
                    </w:tc>
                    <w:tc>
                      <w:tcPr>
                        <w:tcW w:w="3920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73" w:lineRule="exact"/>
                          <w:ind w:left="27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云南省 </w:t>
                        </w:r>
                      </w:p>
                    </w:tc>
                    <w:tc>
                      <w:tcPr>
                        <w:tcW w:w="1110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31" w:line="241" w:lineRule="exact"/>
                          <w:ind w:left="29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81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13"/>
                          <w:spacing w:line="273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香港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5" w:hRule="atLeast"/>
                    </w:trPr>
                    <w:tc>
                      <w:tcPr>
                        <w:tcW w:w="855" w:type="dxa"/>
                      </w:tcPr>
                      <w:p>
                        <w:pPr>
                          <w:pStyle w:val="13"/>
                          <w:spacing w:before="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54</w:t>
                        </w:r>
                      </w:p>
                    </w:tc>
                    <w:tc>
                      <w:tcPr>
                        <w:tcW w:w="3920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76" w:lineRule="exact"/>
                          <w:ind w:left="274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西藏自治区 </w:t>
                        </w:r>
                      </w:p>
                    </w:tc>
                    <w:tc>
                      <w:tcPr>
                        <w:tcW w:w="1110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38" w:line="237" w:lineRule="exact"/>
                          <w:ind w:left="29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82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13"/>
                          <w:spacing w:line="276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澳门 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spacing w:val="-4"/>
          <w:sz w:val="24"/>
        </w:rPr>
        <w:t>高等学校及科研机构代码</w:t>
      </w:r>
      <w:r>
        <w:rPr>
          <w:rFonts w:hint="eastAsia" w:ascii="宋体" w:hAnsi="宋体" w:eastAsia="宋体" w:cs="宋体"/>
          <w:spacing w:val="-3"/>
          <w:sz w:val="24"/>
        </w:rPr>
        <w:t>（学位授予单位</w:t>
      </w:r>
      <w:r>
        <w:rPr>
          <w:rFonts w:hint="eastAsia" w:ascii="宋体" w:hAnsi="宋体" w:eastAsia="宋体" w:cs="宋体"/>
          <w:sz w:val="24"/>
        </w:rPr>
        <w:t>）</w:t>
      </w:r>
    </w:p>
    <w:p>
      <w:pPr>
        <w:pStyle w:val="3"/>
        <w:spacing w:before="9"/>
        <w:rPr>
          <w:rFonts w:hint="eastAsia" w:ascii="宋体" w:hAnsi="宋体" w:eastAsia="宋体" w:cs="宋体"/>
          <w:sz w:val="3"/>
        </w:rPr>
      </w:pPr>
    </w:p>
    <w:tbl>
      <w:tblPr>
        <w:tblStyle w:val="10"/>
        <w:tblW w:w="8417" w:type="dxa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3922"/>
        <w:gridCol w:w="1109"/>
        <w:gridCol w:w="2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54" w:type="dxa"/>
          </w:tcPr>
          <w:p>
            <w:pPr>
              <w:pStyle w:val="13"/>
              <w:spacing w:line="235" w:lineRule="exact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35" w:lineRule="exact"/>
              <w:ind w:left="27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line="235" w:lineRule="exact"/>
              <w:ind w:left="29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2532" w:type="dxa"/>
          </w:tcPr>
          <w:p>
            <w:pPr>
              <w:pStyle w:val="13"/>
              <w:spacing w:line="235" w:lineRule="exact"/>
              <w:ind w:left="27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10045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中央音乐学院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10002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中国人民大学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10046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中国音乐学院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10003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清华大学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10047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中央美术学院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10004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北京交通大学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10048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中央戏剧学院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10005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北京工业大学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10049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中国戏曲学院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10006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北京航空航天大学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10050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北京电影学院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4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10007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北京理工大学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10051</w:t>
            </w:r>
          </w:p>
        </w:tc>
        <w:tc>
          <w:tcPr>
            <w:tcW w:w="2532" w:type="dxa"/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北京舞蹈学院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10008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北京科技大学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10052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中央民族大学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10009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北方工业大学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10053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中国政法大学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10010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北京化工大学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10055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南开大学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10011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北京工商大学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10056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天津大学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10012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北京服装学院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10057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天津科技大学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10013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北京邮电大学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10058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天津工业大学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10015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北京印刷学院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10059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中国民航大学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10016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北京建筑大学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10060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天津理工大学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10017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北京石油化工学院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10061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天津农学院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10018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北京电子科技学院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10062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天津医科大学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10019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中国农业大学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10063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天津中医药大学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10020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北京农学院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10065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天津师范大学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10022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北京林业大学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10066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天津职业技术师范大学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10023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北京协和医学院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10068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天津外国语大学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10025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首都医科大学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10069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天津商业大学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10026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北京中医药大学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10070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天津财经大学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10027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北京师范大学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10071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天津体育学院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10028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首都师范大学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10072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天津音乐学院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10029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首都体育学院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10073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天津美术学院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10030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北京外国语大学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10075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河北大学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10031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北京第二外国语学院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10076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河北工程大学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10032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北京语言大学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10077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河北地质大学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4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10033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中国传媒大学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10078</w:t>
            </w:r>
          </w:p>
        </w:tc>
        <w:tc>
          <w:tcPr>
            <w:tcW w:w="2532" w:type="dxa"/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华北水利水电大学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10034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中央财经大学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10079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华北电力大学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10036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对外经济贸易大学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10080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河北工业大学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10037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北京物资学院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10081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华北理工大学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10038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首都经济贸易大学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10082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河北科技大学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10040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外交学院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10084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河北建筑工程学院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10041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中国人民公安大学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10086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河北农业大学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10042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国际关系学院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10089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河北医科大学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54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10043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68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北京体育大学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10092</w:t>
            </w:r>
          </w:p>
        </w:tc>
        <w:tc>
          <w:tcPr>
            <w:tcW w:w="2532" w:type="dxa"/>
          </w:tcPr>
          <w:p>
            <w:pPr>
              <w:pStyle w:val="13"/>
              <w:spacing w:line="268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河北北方学院 </w:t>
            </w:r>
          </w:p>
        </w:tc>
      </w:tr>
    </w:tbl>
    <w:p>
      <w:pPr>
        <w:spacing w:after="0" w:line="268" w:lineRule="exact"/>
        <w:rPr>
          <w:rFonts w:hint="eastAsia" w:ascii="宋体" w:hAnsi="宋体" w:eastAsia="宋体" w:cs="宋体"/>
          <w:sz w:val="20"/>
        </w:rPr>
        <w:sectPr>
          <w:pgSz w:w="11900" w:h="16840"/>
          <w:pgMar w:top="1140" w:right="640" w:bottom="1380" w:left="860" w:header="0" w:footer="1199" w:gutter="0"/>
        </w:sectPr>
      </w:pPr>
    </w:p>
    <w:tbl>
      <w:tblPr>
        <w:tblStyle w:val="10"/>
        <w:tblW w:w="8417" w:type="dxa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3922"/>
        <w:gridCol w:w="1109"/>
        <w:gridCol w:w="2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54" w:type="dxa"/>
          </w:tcPr>
          <w:p>
            <w:pPr>
              <w:pStyle w:val="13"/>
              <w:spacing w:line="236" w:lineRule="exact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36" w:lineRule="exact"/>
              <w:ind w:left="27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line="236" w:lineRule="exact"/>
              <w:ind w:left="29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2532" w:type="dxa"/>
          </w:tcPr>
          <w:p>
            <w:pPr>
              <w:pStyle w:val="13"/>
              <w:spacing w:line="236" w:lineRule="exact"/>
              <w:ind w:left="27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10093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承德医学院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10157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沈阳农业大学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10094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河北师范大学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10158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大连海洋大学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10096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保定学院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10159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中国医科大学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10098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河北民族师范学院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10160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锦州医科大学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10099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唐山师范学院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10161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大连医科大学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10100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廊坊师范学院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10162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辽宁中医药大学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衡水学院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10163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沈阳药科大学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10102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石家庄学院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10164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沈阳医学院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10103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邯郸学院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10165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辽宁师范大学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10104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邢台学院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10166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沈阳师范大学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10105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沧州师范学院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10167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渤海大学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10107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石家庄铁道大学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10169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鞍山师范学院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10108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山西大学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10172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大连外国语大学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10109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太原科技大学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10173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东北财经大学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10110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中北大学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10175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中国刑事警察学院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10112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太原理工大学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10176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沈阳体育学院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10113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山西农业大学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10177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沈阳音乐学院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10114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山西医科大学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10178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鲁迅美术学院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10117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长治医学院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10183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吉林大学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10118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山西师范大学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10184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延边大学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10119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太原师范学院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10186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长春理工大学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10120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山西大同大学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10188</w:t>
            </w:r>
          </w:p>
        </w:tc>
        <w:tc>
          <w:tcPr>
            <w:tcW w:w="2532" w:type="dxa"/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东北电力大学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10121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晋中学院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10190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长春工业大学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10122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长治学院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10191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吉林建筑大学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10123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运城学院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10192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吉林化工学院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10124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忻州师范学院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10193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吉林农业大学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10125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山西财经大学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10199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长春中医药大学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10126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内蒙古大学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10200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东北师范大学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10127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内蒙古科技大学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10201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北华大学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10128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内蒙古工业大学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10202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通化师范学院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10129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内蒙古农业大学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10203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吉林师范大学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10132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内蒙古医科大学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10204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吉林工程技术师范学院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10135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内蒙古师范大学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10205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长春师范大学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10136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内蒙古民族大学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10206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白城师范学院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10138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赤峰学院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10207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吉林财经大学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10139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内蒙古财经大学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10208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吉林体育学院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10140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辽宁大学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10209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吉林艺术学院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10141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大连理工大学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10212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黑龙江大学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10142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沈阳工业大学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10213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哈尔滨工业大学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10143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沈阳航空航天大学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10214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哈尔滨理工大学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10144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沈阳理工大学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10216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燕山大学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10145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东北大学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10217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哈尔滨工程大学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10146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辽宁科技大学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10219</w:t>
            </w:r>
          </w:p>
        </w:tc>
        <w:tc>
          <w:tcPr>
            <w:tcW w:w="2532" w:type="dxa"/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黑龙江科技大学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10147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辽宁工程技术大学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10220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东北石油大学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10148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辽宁石油化工大学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10222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佳木斯大学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10149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沈阳化工大学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10223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黑龙江八一农垦大学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10150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大连交通大学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10224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东北农业大学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10151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大连海事大学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10225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东北林业大学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10152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大连工业大学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10226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哈尔滨医科大学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10153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沈阳建筑大学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10228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黑龙江中医药大学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10154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68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辽宁工业大学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10229</w:t>
            </w:r>
          </w:p>
        </w:tc>
        <w:tc>
          <w:tcPr>
            <w:tcW w:w="2532" w:type="dxa"/>
          </w:tcPr>
          <w:p>
            <w:pPr>
              <w:pStyle w:val="13"/>
              <w:spacing w:line="268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牡丹江医学院 </w:t>
            </w:r>
          </w:p>
        </w:tc>
      </w:tr>
    </w:tbl>
    <w:p>
      <w:pPr>
        <w:spacing w:after="0" w:line="268" w:lineRule="exact"/>
        <w:rPr>
          <w:rFonts w:hint="eastAsia" w:ascii="宋体" w:hAnsi="宋体" w:eastAsia="宋体" w:cs="宋体"/>
          <w:sz w:val="20"/>
        </w:rPr>
        <w:sectPr>
          <w:pgSz w:w="11900" w:h="16840"/>
          <w:pgMar w:top="1140" w:right="640" w:bottom="1380" w:left="860" w:header="0" w:footer="1199" w:gutter="0"/>
        </w:sectPr>
      </w:pPr>
    </w:p>
    <w:tbl>
      <w:tblPr>
        <w:tblStyle w:val="10"/>
        <w:tblW w:w="7997" w:type="dxa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3922"/>
        <w:gridCol w:w="1109"/>
        <w:gridCol w:w="2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54" w:type="dxa"/>
          </w:tcPr>
          <w:p>
            <w:pPr>
              <w:pStyle w:val="13"/>
              <w:spacing w:line="236" w:lineRule="exact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36" w:lineRule="exact"/>
              <w:ind w:left="27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line="236" w:lineRule="exact"/>
              <w:ind w:left="29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2112" w:type="dxa"/>
          </w:tcPr>
          <w:p>
            <w:pPr>
              <w:pStyle w:val="13"/>
              <w:spacing w:line="236" w:lineRule="exact"/>
              <w:ind w:left="27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10231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哈尔滨师范大学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10315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南京中医药大学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10232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齐齐哈尔大学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10316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中国药科大学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10233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牡丹江师范学院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10319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南京师范大学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10234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哈尔滨学院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10320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江苏师范大学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10235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大庆师范学院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10323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淮阴师范学院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10236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绥化学院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10324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盐城师范学院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10240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哈尔滨商业大学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10327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南京财经大学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10242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哈尔滨体育学院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10329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江苏警官学院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10245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哈尔滨金融学院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10330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南京体育学院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10246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复旦大学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10331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南京艺术学院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10247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同济大学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10332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苏州科技学院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10248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上海交通大学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10333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常熟理工学院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10251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华东理工大学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10335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浙江大学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10252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上海理工大学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10336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杭州电子科技大学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10254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上海海事大学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10337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浙江工业大学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10255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东华大学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10338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浙江理工大学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10256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上海电力学院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10340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浙江海洋大学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10259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上海应用技术大学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10341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浙江农林大学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10264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上海海洋大学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10343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温州医科大学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10268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上海中医药大学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10344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浙江中医药大学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10269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华东师范大学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10345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浙江师范大学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10270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上海师范大学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10346</w:t>
            </w:r>
          </w:p>
        </w:tc>
        <w:tc>
          <w:tcPr>
            <w:tcW w:w="2112" w:type="dxa"/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杭州师范大学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10271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上海外国语大学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10347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湖州师范学院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10272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上海财经大学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10349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绍兴文理学院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10273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上海对外经贸大学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10350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台州学院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10274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上海海关学院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10351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温州大学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10276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华东政法大学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10352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丽水学院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10277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上海体育学院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10353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浙江工商大学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10278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上海音乐学院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10354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嘉兴学院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10279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上海戏剧学院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10355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中国美术学院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10280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10356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中国计量大学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10284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10357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安徽大学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10285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苏州大学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10358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中国科学技术大学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10286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东南大学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10359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合肥工业大学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10287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南京航空航天大学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10360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安徽工业大学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10288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南京理工大学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10361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安徽理工大学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10289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江苏科技大学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10363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安徽工程大学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10290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中国矿业大学（徐州）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10364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安徽农业大学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10291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南京工业大学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10366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安徽医科大学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10292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常州大学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10367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蚌埠医学院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10293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南京邮电大学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10368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皖南医学院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10294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河海大学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10369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安徽中医药大学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10295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江南大学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10370</w:t>
            </w:r>
          </w:p>
        </w:tc>
        <w:tc>
          <w:tcPr>
            <w:tcW w:w="2112" w:type="dxa"/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安徽师范大学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10298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南京林业大学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10371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阜阳师范学院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10299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江苏大学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10372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安庆师范大学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10300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南京信息工程大学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10373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淮北师范大学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10304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南通大学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10375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黄山学院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10305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盐城工学院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10376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皖西学院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10307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南京农业大学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10377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滁州学院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10312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南京医科大学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10378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安徽财经大学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10313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68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徐州医科大学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10379</w:t>
            </w:r>
          </w:p>
        </w:tc>
        <w:tc>
          <w:tcPr>
            <w:tcW w:w="2112" w:type="dxa"/>
          </w:tcPr>
          <w:p>
            <w:pPr>
              <w:pStyle w:val="13"/>
              <w:spacing w:line="268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宿州学院 </w:t>
            </w:r>
          </w:p>
        </w:tc>
      </w:tr>
    </w:tbl>
    <w:p>
      <w:pPr>
        <w:spacing w:after="0" w:line="268" w:lineRule="exact"/>
        <w:rPr>
          <w:rFonts w:hint="eastAsia" w:ascii="宋体" w:hAnsi="宋体" w:eastAsia="宋体" w:cs="宋体"/>
          <w:sz w:val="20"/>
        </w:rPr>
        <w:sectPr>
          <w:pgSz w:w="11900" w:h="16840"/>
          <w:pgMar w:top="1140" w:right="640" w:bottom="1380" w:left="860" w:header="0" w:footer="1199" w:gutter="0"/>
        </w:sectPr>
      </w:pPr>
    </w:p>
    <w:tbl>
      <w:tblPr>
        <w:tblStyle w:val="10"/>
        <w:tblW w:w="8417" w:type="dxa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3922"/>
        <w:gridCol w:w="1109"/>
        <w:gridCol w:w="2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54" w:type="dxa"/>
          </w:tcPr>
          <w:p>
            <w:pPr>
              <w:pStyle w:val="13"/>
              <w:spacing w:line="236" w:lineRule="exact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36" w:lineRule="exact"/>
              <w:ind w:left="27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line="236" w:lineRule="exact"/>
              <w:ind w:left="29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2532" w:type="dxa"/>
          </w:tcPr>
          <w:p>
            <w:pPr>
              <w:pStyle w:val="13"/>
              <w:spacing w:line="236" w:lineRule="exact"/>
              <w:ind w:left="27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10380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巢湖学院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10447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聊城大学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10381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淮南师范学院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10448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德州学院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10383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铜陵学院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10449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滨州学院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10384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厦门大学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10451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鲁东大学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10385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华侨大学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10452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临沂大学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10386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福州大学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10453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泰山学院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10388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福建工程学院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10454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济宁学院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10389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福建农林大学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10455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菏泽学院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10390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集美大学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10456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山东财经大学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10392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福建医科大学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10456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山东经济学院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10393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福建中医药大学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10457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山东体育学院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10394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福建师范大学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10458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山东艺术学院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10395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闽江学院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10459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郑州大学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10397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武夷学院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10460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河南理工大学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10398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宁德师范学院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10462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郑州轻工业学院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10399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泉州师范学院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10463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河南工业大学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10402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闽南师范大学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10464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河南科技大学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10403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南昌大学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10465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中原工学院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10404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华东交通大学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10466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河南农业大学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10405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东华理工大学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10467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河南科技学院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10406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南昌航空大学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10469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河南牧业经济学院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10407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江西理工大学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10471</w:t>
            </w:r>
          </w:p>
        </w:tc>
        <w:tc>
          <w:tcPr>
            <w:tcW w:w="2532" w:type="dxa"/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河南中医药大学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10408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景德镇陶瓷大学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10472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新乡医学院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10410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江西农业大学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10475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河南大学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10412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江西中医药大学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10476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河南师范大学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10413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赣南医学院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10477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信阳师范学院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10414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江西师范大学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10478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周口师范学院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10416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上饶师范学院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10479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安阳师范学院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10417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宜春学院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10480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许昌学院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10418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赣南师范大学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10481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南阳师范学院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10419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井冈山大学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10482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洛阳师范学院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10421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江西财经大学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10483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商丘师范学院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10422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山东大学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10484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河南财经政法大学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10423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中国海洋大学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10485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郑州航空工业管理学院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10424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山东科技大学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10486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武汉大学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10425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中国石油大学（华东）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10487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华中科技大学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10426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青岛科技大学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10488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武汉科技大学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10427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济南大学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10489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长江大学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10429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青岛理工大学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10490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武汉工程大学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10430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山东建筑大学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10491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中国地质大学（武汉）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10431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齐鲁工业大学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10495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武汉纺织大学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10433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山东理工大学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10496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武汉轻工大学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10434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山东农业大学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10497</w:t>
            </w:r>
          </w:p>
        </w:tc>
        <w:tc>
          <w:tcPr>
            <w:tcW w:w="2532" w:type="dxa"/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武汉理工大学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10435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青岛农业大学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10500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湖北工业大学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10438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潍坊医学院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10504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华中农业大学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10439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泰山医学院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10507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湖北中医药大学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10440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滨州医学院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10511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华中师范大学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10441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山东中医药大学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10512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湖北大学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10443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济宁医学院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10513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湖北师范大学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10445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山东师范大学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10514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黄冈师范学院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10446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68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曲阜师范大学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10517</w:t>
            </w:r>
          </w:p>
        </w:tc>
        <w:tc>
          <w:tcPr>
            <w:tcW w:w="2532" w:type="dxa"/>
          </w:tcPr>
          <w:p>
            <w:pPr>
              <w:pStyle w:val="13"/>
              <w:spacing w:line="268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湖北民族学院 </w:t>
            </w:r>
          </w:p>
        </w:tc>
      </w:tr>
    </w:tbl>
    <w:p>
      <w:pPr>
        <w:spacing w:after="0" w:line="268" w:lineRule="exact"/>
        <w:rPr>
          <w:rFonts w:hint="eastAsia" w:ascii="宋体" w:hAnsi="宋体" w:eastAsia="宋体" w:cs="宋体"/>
          <w:sz w:val="20"/>
        </w:rPr>
        <w:sectPr>
          <w:pgSz w:w="11900" w:h="16840"/>
          <w:pgMar w:top="1140" w:right="640" w:bottom="1380" w:left="860" w:header="0" w:footer="1199" w:gutter="0"/>
        </w:sectPr>
      </w:pPr>
    </w:p>
    <w:tbl>
      <w:tblPr>
        <w:tblStyle w:val="10"/>
        <w:tblW w:w="8417" w:type="dxa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3922"/>
        <w:gridCol w:w="1109"/>
        <w:gridCol w:w="2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54" w:type="dxa"/>
          </w:tcPr>
          <w:p>
            <w:pPr>
              <w:pStyle w:val="13"/>
              <w:spacing w:line="236" w:lineRule="exact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36" w:lineRule="exact"/>
              <w:ind w:left="27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line="236" w:lineRule="exact"/>
              <w:ind w:left="29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2532" w:type="dxa"/>
          </w:tcPr>
          <w:p>
            <w:pPr>
              <w:pStyle w:val="13"/>
              <w:spacing w:line="236" w:lineRule="exact"/>
              <w:ind w:left="27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10519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湖北文理学院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10593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广西大学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10520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中南财经政法大学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10594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广西科技大学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10522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武汉体育学院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10595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桂林电子科技大学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10523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湖北美术学院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10596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桂林理工大学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10524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中南民族大学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10598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广西医科大学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10525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湖北汽车工业学院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10599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右江民族医学院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10528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湖北工程学院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10600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广西中医药大学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10530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湘潭大学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10601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桂林医学院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10531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吉首大学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10602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广西师范大学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10532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湖南大学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10603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广西师范学院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10533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中南大学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10604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广西民族师范学院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10534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湖南科技大学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10605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河池学院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10536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长沙理工大学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10606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玉林师范学院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10537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湖南农业大学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10607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广西艺术学院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10538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中南林业科技大学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10608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广西民族大学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10541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湖南中医药大学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10609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百色学院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10542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湖南师范大学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10610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四川大学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10543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湖南理工学院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10611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重庆大学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10545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湘南学院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10613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西南交通大学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10546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衡阳师范学院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10614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电子科技大学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10547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邵阳学院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10615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西南石油大学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10548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怀化学院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10616</w:t>
            </w:r>
          </w:p>
        </w:tc>
        <w:tc>
          <w:tcPr>
            <w:tcW w:w="2532" w:type="dxa"/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成都理工大学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10549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湖南文理学院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10617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重庆邮电大学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10551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湖南科技学院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10618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重庆交通大学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10553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湖南人文科技学院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10619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西南科技大学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10554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湖南商学院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10621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成都信息工程大学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10555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南华大学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10622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四川理工学院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10558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中山大学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10623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西华大学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10559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暨南大学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10624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中国民用航空飞行学院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10560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汕头大学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10626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四川农业大学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10561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华南理工大学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10628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西昌学院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10564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华南农业大学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10631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重庆医科大学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10566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广东海洋大学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10632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西南医科大学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10570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广州医科大学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10633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成都中医药大学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10571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广东医科大学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10634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川北医学院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10572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广州中医药大学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10635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西南大学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10573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广东药科大学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10636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四川师范大学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10574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华南师范大学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10637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重庆师范大学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10576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韶关学院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10638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西华师范大学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10577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惠州学院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10639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绵阳师范学院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10578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韩山师范学院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10640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内江师范学院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10579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岭南师范学院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10641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宜宾学院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10580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肇庆学院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10642</w:t>
            </w:r>
          </w:p>
        </w:tc>
        <w:tc>
          <w:tcPr>
            <w:tcW w:w="2532" w:type="dxa"/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重庆文理学院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10582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嘉应学院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10643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重庆三峡学院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10585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广州体育学院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10644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四川文理学院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10586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广州美术学院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10647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长江师范学院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10587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星海音乐学院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10649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乐山师范学院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10588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广东技术师范学院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10650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四川外国语大学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10589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海南大学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10651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西南财经大学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10590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深圳大学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10652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西南政法大学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10592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68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广东财经大学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10653</w:t>
            </w:r>
          </w:p>
        </w:tc>
        <w:tc>
          <w:tcPr>
            <w:tcW w:w="2532" w:type="dxa"/>
          </w:tcPr>
          <w:p>
            <w:pPr>
              <w:pStyle w:val="13"/>
              <w:spacing w:line="268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成都体育学院 </w:t>
            </w:r>
          </w:p>
        </w:tc>
      </w:tr>
    </w:tbl>
    <w:p>
      <w:pPr>
        <w:spacing w:after="0" w:line="268" w:lineRule="exact"/>
        <w:rPr>
          <w:rFonts w:hint="eastAsia" w:ascii="宋体" w:hAnsi="宋体" w:eastAsia="宋体" w:cs="宋体"/>
          <w:sz w:val="20"/>
        </w:rPr>
        <w:sectPr>
          <w:footerReference r:id="rId9" w:type="default"/>
          <w:pgSz w:w="11900" w:h="16840"/>
          <w:pgMar w:top="1140" w:right="640" w:bottom="1380" w:left="860" w:header="0" w:footer="1199" w:gutter="0"/>
          <w:pgNumType w:start="30"/>
        </w:sectPr>
      </w:pPr>
    </w:p>
    <w:tbl>
      <w:tblPr>
        <w:tblStyle w:val="10"/>
        <w:tblW w:w="7997" w:type="dxa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3922"/>
        <w:gridCol w:w="1109"/>
        <w:gridCol w:w="2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54" w:type="dxa"/>
          </w:tcPr>
          <w:p>
            <w:pPr>
              <w:pStyle w:val="13"/>
              <w:spacing w:line="236" w:lineRule="exact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36" w:lineRule="exact"/>
              <w:ind w:left="27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line="236" w:lineRule="exact"/>
              <w:ind w:left="29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2112" w:type="dxa"/>
          </w:tcPr>
          <w:p>
            <w:pPr>
              <w:pStyle w:val="13"/>
              <w:spacing w:line="236" w:lineRule="exact"/>
              <w:ind w:left="27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10654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四川音乐学院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10719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延安大学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10655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四川美术学院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10720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陕西理工大学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10656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西南民族大学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10721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宝鸡文理学院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10657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贵州大学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10722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咸阳师范学院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10660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贵州医科大学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10723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渭南师范学院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10661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遵义医学院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10724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西安外国语大学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10662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贵阳中医学院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10726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西北政法大学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10663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贵州师范大学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10727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西安体育学院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10664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遵义师范学院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10728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西安音乐学院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10665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铜仁学院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10729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西安美术学院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10666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兴义民族师范学院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10730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兰州大学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10667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安顺学院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10731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兰州理工大学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10668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贵州工程应用技术学院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10732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兰州交通大学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10669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凯里学院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10733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甘肃农业大学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10670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黔南民族师范学院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10735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甘肃中医药大学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10671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贵州财经大学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10736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西北师范大学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10672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贵州民族大学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10737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兰州城市学院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10673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云南大学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10738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陇东学院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10674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昆明理工大学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10739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天水师范学院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10676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云南农业大学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10740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河西学院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10677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西南林业大学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10741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兰州财经大学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10678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昆明医科大学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10742</w:t>
            </w:r>
          </w:p>
        </w:tc>
        <w:tc>
          <w:tcPr>
            <w:tcW w:w="2112" w:type="dxa"/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西北民族大学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10679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大理大学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10743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青海大学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10680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云南中医学院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10746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青海师范大学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10681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云南师范大学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10748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青海民族大学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10683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昭通学院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10749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宁夏大学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10684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曲靖师范学院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10752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宁夏医科大学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10685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普洱学院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10753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宁夏师范学院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10686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保山学院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10755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新疆大学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10687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红河学院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10757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塔里木大学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10689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云南财经大学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10758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新疆农业大学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10690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云南艺术学院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10759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石河子大学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10691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云南民族大学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10760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新疆医科大学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10694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西藏大学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10762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新疆师范大学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10695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西藏民族大学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10763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喀什大学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10696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西藏藏医学院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10764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伊犁师范学院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10697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西北大学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10766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新疆财经大学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10698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西安交通大学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10768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新疆艺术学院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10699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西北工业大学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10792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天津城建大学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10700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西安理工大学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10798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河北科技师范学院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西安电子科技大学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10809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山西中医学院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10702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西安工业大学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10812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吕梁学院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10703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西安建筑科技大学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10819</w:t>
            </w:r>
          </w:p>
        </w:tc>
        <w:tc>
          <w:tcPr>
            <w:tcW w:w="2112" w:type="dxa"/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呼伦贝尔学院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10704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西安科技大学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10822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广东白云学院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10705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西安石油大学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10823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长沙医学院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10708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陕西科技大学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10825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齐鲁医药学院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10709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西安工程大学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10829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公安海警学院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10710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长安大学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10841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辽宁对外经贸学院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10712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西北农林科技大学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10846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江西科技学院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10716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陕西中医药大学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10856</w:t>
            </w:r>
          </w:p>
        </w:tc>
        <w:tc>
          <w:tcPr>
            <w:tcW w:w="211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上海工程技术大学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10718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68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陕西师范大学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10859</w:t>
            </w:r>
          </w:p>
        </w:tc>
        <w:tc>
          <w:tcPr>
            <w:tcW w:w="2112" w:type="dxa"/>
          </w:tcPr>
          <w:p>
            <w:pPr>
              <w:pStyle w:val="13"/>
              <w:spacing w:line="268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天狮学院 </w:t>
            </w:r>
          </w:p>
        </w:tc>
      </w:tr>
    </w:tbl>
    <w:p>
      <w:pPr>
        <w:spacing w:after="0" w:line="268" w:lineRule="exact"/>
        <w:rPr>
          <w:rFonts w:hint="eastAsia" w:ascii="宋体" w:hAnsi="宋体" w:eastAsia="宋体" w:cs="宋体"/>
          <w:sz w:val="20"/>
        </w:rPr>
        <w:sectPr>
          <w:pgSz w:w="11900" w:h="16840"/>
          <w:pgMar w:top="1140" w:right="640" w:bottom="1380" w:left="860" w:header="0" w:footer="1199" w:gutter="0"/>
        </w:sectPr>
      </w:pPr>
    </w:p>
    <w:tbl>
      <w:tblPr>
        <w:tblStyle w:val="10"/>
        <w:tblW w:w="8417" w:type="dxa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3922"/>
        <w:gridCol w:w="1109"/>
        <w:gridCol w:w="2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54" w:type="dxa"/>
          </w:tcPr>
          <w:p>
            <w:pPr>
              <w:pStyle w:val="13"/>
              <w:spacing w:line="236" w:lineRule="exact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36" w:lineRule="exact"/>
              <w:ind w:left="27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line="236" w:lineRule="exact"/>
              <w:ind w:left="29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2532" w:type="dxa"/>
          </w:tcPr>
          <w:p>
            <w:pPr>
              <w:pStyle w:val="13"/>
              <w:spacing w:line="236" w:lineRule="exact"/>
              <w:ind w:left="27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10868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青岛滨海学院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11242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太原学院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10876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浙江万里学院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11258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大连大学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10878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安徽建筑大学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11261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吉林工商学院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10879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安徽科技学院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11276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南京工程学院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10894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景德镇学院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11287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南京审计大学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10895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萍乡学院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11305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蚌埠学院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10904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枣庄学院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11306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池州学院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10908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山东工艺美术学院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11311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三明学院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10918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黄淮学院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11312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龙岩学院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10919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平顶山学院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11318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江西科技师范大学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10920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湖北理工学院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11319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南昌工程学院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10927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湖北科技学院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11324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山东警察学院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10929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湖北医药学院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11326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信阳农林学院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10959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安徽三联学院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11330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安阳工学院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10964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吉林华桥外国语学院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11332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湖北警官学院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10976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贵阳学院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11336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荆楚理工学院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10977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六盘水师范学院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11342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湖南工程学院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10994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新疆工程学院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11347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仲恺农业工程学院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10997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昌吉学院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11349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五邑大学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11033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唐山学院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11354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梧州学院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11035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沈阳大学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11360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攀枝花学院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11047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上海立信会计金融学院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11390</w:t>
            </w:r>
          </w:p>
        </w:tc>
        <w:tc>
          <w:tcPr>
            <w:tcW w:w="2532" w:type="dxa"/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玉溪师范学院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11049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淮阴工学院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11391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楚雄师范学院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11055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常州工学院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11392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云南警官学院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11057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浙江科技学院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11393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昆明学院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11058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宁波工程学院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11395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榆林学院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11059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合肥学院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11396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商洛学院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11062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厦门理工学院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11397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安康学院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11065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青岛大学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11400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西安培华学院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11066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烟台大学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11406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甘肃政法学院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11067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潍坊学院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11407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北方民族大学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11070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洛阳理工学院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11413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中国矿业大学（北京）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11071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新乡学院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11414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中国石油大学(北京)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11072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江汉大学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11415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中国地质大学（北京）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11075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三峡大学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11417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北京联合大学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11077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长沙学院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11418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北京城市学院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11078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广州大学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11420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河北金融学院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11079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成都学院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11427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集宁师范学院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11080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西安文理学院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11430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辽宁科技学院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11100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海南热带海洋学院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11432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辽宁警察学院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11104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华北科技学院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11437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长春工程学院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11105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中国人民武装警察部队学院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11439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吉林农业科技学院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11106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广州航海学院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11441</w:t>
            </w:r>
          </w:p>
        </w:tc>
        <w:tc>
          <w:tcPr>
            <w:tcW w:w="2532" w:type="dxa"/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吉林警察学院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11110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广东警官学院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11445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黑龙江工业学院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11116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成都工业学院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11446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黑龙江东方学院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11117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扬州大学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11458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上海电机学院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11122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三江学院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11460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南京晓庄学院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11149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中华女子学院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11463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江苏理工学院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11230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齐齐哈尔医学院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11481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浙江水利水电学院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11232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北京信息科技大学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11482</w:t>
            </w:r>
          </w:p>
        </w:tc>
        <w:tc>
          <w:tcPr>
            <w:tcW w:w="2532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浙江财经大学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11236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68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河北体育学院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11483</w:t>
            </w:r>
          </w:p>
        </w:tc>
        <w:tc>
          <w:tcPr>
            <w:tcW w:w="2532" w:type="dxa"/>
          </w:tcPr>
          <w:p>
            <w:pPr>
              <w:pStyle w:val="13"/>
              <w:spacing w:line="268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浙江警察学院 </w:t>
            </w:r>
          </w:p>
        </w:tc>
      </w:tr>
    </w:tbl>
    <w:p>
      <w:pPr>
        <w:spacing w:after="0" w:line="268" w:lineRule="exact"/>
        <w:rPr>
          <w:rFonts w:hint="eastAsia" w:ascii="宋体" w:hAnsi="宋体" w:eastAsia="宋体" w:cs="宋体"/>
          <w:sz w:val="20"/>
        </w:rPr>
        <w:sectPr>
          <w:pgSz w:w="11900" w:h="16840"/>
          <w:pgMar w:top="1140" w:right="640" w:bottom="1380" w:left="860" w:header="0" w:footer="1199" w:gutter="0"/>
        </w:sectPr>
      </w:pPr>
    </w:p>
    <w:tbl>
      <w:tblPr>
        <w:tblStyle w:val="10"/>
        <w:tblW w:w="9048" w:type="dxa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3922"/>
        <w:gridCol w:w="1109"/>
        <w:gridCol w:w="3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54" w:type="dxa"/>
          </w:tcPr>
          <w:p>
            <w:pPr>
              <w:pStyle w:val="13"/>
              <w:spacing w:line="236" w:lineRule="exact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36" w:lineRule="exact"/>
              <w:ind w:left="27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line="236" w:lineRule="exact"/>
              <w:ind w:left="29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3163" w:type="dxa"/>
          </w:tcPr>
          <w:p>
            <w:pPr>
              <w:pStyle w:val="13"/>
              <w:spacing w:line="236" w:lineRule="exact"/>
              <w:ind w:left="27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11488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衢州学院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11799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重庆工商大学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11495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福建警察学院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11800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汉口学院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11498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莆田学院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11802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黑龙江工程学院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11504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江西警察学院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11807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兰州工业学院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11508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新余学院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11810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海南医学院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11510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山东交通学院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11819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东莞理工学院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11517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河南工程学院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11822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山东财政学院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11524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武汉音乐学院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11825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桂林航天工业学院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11527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湖南城市学院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11831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首钢工学院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11528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湖南工学院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11832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河北经贸大学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11532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湖南财政经济学院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11833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上海杉达学院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11534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湖南警察学院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11834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黄河科技学院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11535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湖南工业大学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11835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上海政法学院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11538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湖南女子学院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11838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贺州学院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11540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广东金融学院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11840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西安医学院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11545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电子科技大学中山学院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11842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浙江树人大学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11548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广西财经学院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11843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九江学院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11549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南宁学院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11845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广东工业大学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11551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重庆科技学院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11846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广东外语外贸大学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11552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四川旅游学院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11847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佛山科学技术学院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11556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文山学院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11903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中央司法警官学院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11560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西安财经学院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11998</w:t>
            </w:r>
          </w:p>
        </w:tc>
        <w:tc>
          <w:tcPr>
            <w:tcW w:w="3163" w:type="dxa"/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徐州工程学院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11561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甘肃民族师范学院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12026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大连民族大学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11562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兰州文理学院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12034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湖南第一师范学院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11600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湖北经济学院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12044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上海第二工业大学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11607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钦州学院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12050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上海商学院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11625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中国青年政治学院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12059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广东培正学院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11629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北华航天工业学院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12105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天津中德职业技术大学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11631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河套学院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12121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南方医科大学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11632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沈阳工程学院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12212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四川警察学院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11639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上海金融学院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12213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南京森林警察学院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11641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淮海工学院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12216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安徽新华学院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11646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宁波大学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12303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湖南涉外经济学院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11647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浙江传媒学院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12308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海口经济学院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11653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南阳理工学院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12309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华中科技大学武昌分校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11654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武汉商学院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12310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武昌理工学院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11656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广东石油化工学院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12331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山东女子学院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11658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海南师范大学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12332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烟台南山学院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11660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重庆理工大学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12362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武汉生物工程学院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11661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四川民族学院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12453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中国劳动关系学院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11664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西安邮电大学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12544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宁夏理工学院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11688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山东工商学院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12560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云南经济管理学院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11709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呼和浩特民族学院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12599</w:t>
            </w:r>
          </w:p>
        </w:tc>
        <w:tc>
          <w:tcPr>
            <w:tcW w:w="3163" w:type="dxa"/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湘潭大学兴湘学院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11726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长春大学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12604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湖南工业大学科技学院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11736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西安航空学院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12616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重庆大学城市科技学院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11765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河南城建学院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12617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华南理工大学广州学院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11775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防灾科技学院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12618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广州大学华软软件学院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11779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辽东学院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12619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中山大学南方学院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11784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仰恩大学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12620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广东外语外贸大学南国商学院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11788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河南警察学院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12621</w:t>
            </w:r>
          </w:p>
        </w:tc>
        <w:tc>
          <w:tcPr>
            <w:tcW w:w="316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广东财经大学华商学院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11798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68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武汉东湖学院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12622</w:t>
            </w:r>
          </w:p>
        </w:tc>
        <w:tc>
          <w:tcPr>
            <w:tcW w:w="3163" w:type="dxa"/>
          </w:tcPr>
          <w:p>
            <w:pPr>
              <w:pStyle w:val="13"/>
              <w:spacing w:line="268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广东海洋大学寸金学院 </w:t>
            </w:r>
          </w:p>
        </w:tc>
      </w:tr>
    </w:tbl>
    <w:p>
      <w:pPr>
        <w:spacing w:after="0" w:line="268" w:lineRule="exact"/>
        <w:rPr>
          <w:rFonts w:hint="eastAsia" w:ascii="宋体" w:hAnsi="宋体" w:eastAsia="宋体" w:cs="宋体"/>
          <w:sz w:val="20"/>
        </w:rPr>
        <w:sectPr>
          <w:pgSz w:w="11900" w:h="16840"/>
          <w:pgMar w:top="1140" w:right="640" w:bottom="1380" w:left="860" w:header="0" w:footer="1199" w:gutter="0"/>
        </w:sectPr>
      </w:pPr>
    </w:p>
    <w:tbl>
      <w:tblPr>
        <w:tblStyle w:val="10"/>
        <w:tblW w:w="9468" w:type="dxa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3922"/>
        <w:gridCol w:w="1109"/>
        <w:gridCol w:w="3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4" w:type="dxa"/>
          </w:tcPr>
          <w:p>
            <w:pPr>
              <w:pStyle w:val="13"/>
              <w:spacing w:line="296" w:lineRule="exact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  <w:p>
            <w:pPr>
              <w:pStyle w:val="13"/>
              <w:spacing w:line="205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12623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7" w:lineRule="exact"/>
              <w:ind w:left="27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华南农业大学珠江学院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line="296" w:lineRule="exact"/>
              <w:ind w:left="29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  <w:p>
            <w:pPr>
              <w:pStyle w:val="13"/>
              <w:spacing w:line="205" w:lineRule="exact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13200</w:t>
            </w:r>
          </w:p>
        </w:tc>
        <w:tc>
          <w:tcPr>
            <w:tcW w:w="3583" w:type="dxa"/>
          </w:tcPr>
          <w:p>
            <w:pPr>
              <w:pStyle w:val="13"/>
              <w:spacing w:line="257" w:lineRule="exact"/>
              <w:ind w:left="27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沈阳航空航天大学北方科技学院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12636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成都东软学院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13201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沈阳工学院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12649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湖南科技大学潇湘学院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13203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大连工业大学艺术与信息工程学院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12650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南华大学船山学院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13207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大连科技学院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12651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湖南商学院北津学院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13208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沈阳城市建设学院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12652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湖南师范大学树达学院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13210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沈阳农业大学科学技术学院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12653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湖南农业大学东方科技学院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13211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中国医科大学临床医药学院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12656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中南林业科技大学涉外学院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13212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大连医科大学中山学院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12657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湖南文理学院芙蓉学院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13213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锦州医科大学医疗学院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12658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湖南理工学院南湖学院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13215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辽宁师范大学海华学院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12659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衡阳师范学院南岳学院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13217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辽宁理工学院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12660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湖南工程学院应用技术学院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13218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大连财经学院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12661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湖南中医药大学湘杏学院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13220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沈阳城市学院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12662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吉首大学张家界学院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13234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湖北大学知行学院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12668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广东技术师范学院天河学院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13235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武汉科技大学城市学院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12689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东南大学成贤学院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13236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三峡大学科技学院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12710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闽南理工学院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13237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江汉大学文理学院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12712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西安欧亚学院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13238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湖北工业大学工程技术学院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12713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西安外事学院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13239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武汉工程大学邮电与信息工程学院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12714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西安翻译学院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13240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武汉纺织大学外经贸学院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12715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西京学院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13241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武昌工学院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12729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齐齐哈尔工程学院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13242</w:t>
            </w:r>
          </w:p>
        </w:tc>
        <w:tc>
          <w:tcPr>
            <w:tcW w:w="3583" w:type="dxa"/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武汉工商学院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12734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新疆警察学院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13245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长江大学工程技术学院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12735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铁道警察学院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13246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长江大学文理学院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12746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郑州科技学院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13247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湖北工业大学商贸学院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12747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郑州工业应用技术学院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13248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湖北汽车工业学院科技学院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12757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重庆警察学院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13249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湖北医药学院药护学院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12784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河北传媒学院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13250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湖北民族学院科技学院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12792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浙江越秀外国语学院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13251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湖北经济学院法商学院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12795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南昌理工学院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13253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武汉体育学院体育科技学院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12799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上海建桥学院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13256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湖北师范大学文理学院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12810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安徽文达信息工程学院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13257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湖北文理学院理工学院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12843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潍坊科技学院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13258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湖北工程学院新技术学院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12917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泰州学院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13262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华中科技大学文华学院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12949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郑州师范学院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13275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浙江工业大学之江学院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12992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福建师范大学闽南科技学院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13276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浙江师范大学行知学院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12993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福建农林大学东方学院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13277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宁波大学科学技术学院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13001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宁波大红鹰学院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13279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杭州电子科技大学信息工程学院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13006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山东英才学院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13280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浙江理工大学科技与艺术学院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13021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浙江大学城市学院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13282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浙江海洋大学东海科学技术学院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13022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浙江大学宁波理工学院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13283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浙江农林大学暨阳学院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13065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安徽外国语学院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13284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温州医科大学仁济学院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13075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河北美术学院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13285</w:t>
            </w:r>
          </w:p>
        </w:tc>
        <w:tc>
          <w:tcPr>
            <w:tcW w:w="3583" w:type="dxa"/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浙江中医药大学滨江学院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13115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华侨大学厦门工学院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13286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杭州师范大学钱江学院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13121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西安思源学院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13287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湖州师范学院求真学院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13123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陕西国际商贸学院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13288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绍兴文理学院元培学院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13125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陕西服装工程学院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13289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温州大学瓯江学院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13177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北京师范大学珠海分校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13290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浙江工商大学杭州商学院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13188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武汉大学珞珈学院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13291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嘉兴学院南湖学院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13198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大连理工大学城市学院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13292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中国计量大学现代科技学院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13199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68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沈阳工业大学工程学院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13294</w:t>
            </w:r>
          </w:p>
        </w:tc>
        <w:tc>
          <w:tcPr>
            <w:tcW w:w="3583" w:type="dxa"/>
          </w:tcPr>
          <w:p>
            <w:pPr>
              <w:pStyle w:val="13"/>
              <w:spacing w:line="268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浙江财经大学东方学院 </w:t>
            </w:r>
          </w:p>
        </w:tc>
      </w:tr>
    </w:tbl>
    <w:p>
      <w:pPr>
        <w:spacing w:after="0" w:line="268" w:lineRule="exact"/>
        <w:rPr>
          <w:rFonts w:hint="eastAsia" w:ascii="宋体" w:hAnsi="宋体" w:eastAsia="宋体" w:cs="宋体"/>
          <w:sz w:val="20"/>
        </w:rPr>
        <w:sectPr>
          <w:pgSz w:w="11900" w:h="16840"/>
          <w:pgMar w:top="1140" w:right="640" w:bottom="1380" w:left="860" w:header="0" w:footer="1199" w:gutter="0"/>
        </w:sectPr>
      </w:pPr>
    </w:p>
    <w:tbl>
      <w:tblPr>
        <w:tblStyle w:val="10"/>
        <w:tblW w:w="9259" w:type="dxa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3922"/>
        <w:gridCol w:w="1109"/>
        <w:gridCol w:w="3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54" w:type="dxa"/>
          </w:tcPr>
          <w:p>
            <w:pPr>
              <w:pStyle w:val="13"/>
              <w:spacing w:line="236" w:lineRule="exact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36" w:lineRule="exact"/>
              <w:ind w:left="27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line="236" w:lineRule="exact"/>
              <w:ind w:left="29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3374" w:type="dxa"/>
          </w:tcPr>
          <w:p>
            <w:pPr>
              <w:pStyle w:val="13"/>
              <w:spacing w:line="236" w:lineRule="exact"/>
              <w:ind w:left="27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13296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黑龙江外国语学院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13470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福州大学至诚学院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13298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黑龙江财经学院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13471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集美大学诚毅学院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13299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哈尔滨石油学院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13472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福建师范大学协和学院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13300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东北农业大学成栋学院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13500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商丘工学院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13301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哈尔滨远东理工学院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13501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河南大学民生学院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13303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哈尔滨剑桥学院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13502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河南师范大学新联学院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13304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黑龙江工程学院昆仑旅游学院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13503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信阳学院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13306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哈尔滨广厦学院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13504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安阳师范学院人文管理学院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13307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哈尔滨华德学院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13505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新乡医学院三全学院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13320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青岛黄海学院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13506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河南科技学院新科学院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13324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山东协和学院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13507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河南理工大学万方科技学院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13325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宁夏大学新华学院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13508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中原工学院信息商务学院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13326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云南大学滇池学院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13510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西北师范大学知行学院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13328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云南大学旅游文化学院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13511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兰州财经大学陇桥学院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13329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昆明理工大学津桥学院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13512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兰州财经大学长青学院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13330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云南师范大学商学院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13514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兰州交通大学博文学院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13331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云南师范大学文理学院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13515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兰州理工大学技术工程学院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13332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昆明医学院海源学院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13533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山西大学商务学院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13333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云南艺术学院文华学院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13534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太原理工大学现代科技学院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13359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烟台大学文经学院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13535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山西农业大学信息学院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13373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聊城大学东昌学院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13537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山西师范大学现代文理学院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13378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青岛理工大学琴岛学院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13538</w:t>
            </w:r>
          </w:p>
        </w:tc>
        <w:tc>
          <w:tcPr>
            <w:tcW w:w="3374" w:type="dxa"/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中北大学信息商务学院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13379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山东师范大学历山学院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13548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重庆人文科技学院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13383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山东财经大学燕山学院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13558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新疆大学科学技术学院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13386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中国石油大学胜利学院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13559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新疆农业大学科技学院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13391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河北科技学院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13560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新疆医科大学厚博学院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13402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河北外国语学院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13561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新疆财经大学商务学院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13404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河北大学工商学院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13571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无锡太湖学院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13408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华北理工大学轻工学院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13573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金陵科技学院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13409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河北科技大学理工学院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13578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河北工程大学科信学院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13411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河北师范大学汇华学院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13579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中国矿业大学徐海学院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13414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河北经贸大学经济管理学院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13582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辽宁科技大学信息技术学院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13415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河北医科大学临床学院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13583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辽宁石油化工大学顺华能源学院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13417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华北电力大学科技学院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13584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河北工业大学城市学院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13418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江西服装学院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13588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四川外国语大学南方翻译学院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13421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南昌工学院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13589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重庆师范大学涉外商贸学院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13429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南昌大学科学技术学院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13590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重庆工商大学融智学院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13430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南昌大学共青学院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13591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重庆工商大学派斯学院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13431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华东交通大学理工学院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13592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燕山大学里仁学院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13432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东华理工大学长江学院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13593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石家庄铁道大学四方学院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13433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南昌航空大学科技学院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13594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河北地质大学华信学院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13434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江西理工大学应用科学学院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13595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河北农业大学现代科技学院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13435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景德镇陶瓷大学科技艺术学院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13596</w:t>
            </w:r>
          </w:p>
        </w:tc>
        <w:tc>
          <w:tcPr>
            <w:tcW w:w="3374" w:type="dxa"/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华北理工大学冀唐学院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13436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江西农业大学南昌商学院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13597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太原科技大学华科学院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13437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江西中医药大学科技学院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13598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山西医科大学晋祠学院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13438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江西师范大学科学技术学院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13599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大连艺术学院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13439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赣南师范大学科技学院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13600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长春大学光华学院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13440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江西科技师范大学理工学院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13601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长春工业大学人文信息学院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13441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江西财经大学现代经济管理学院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13602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长春理工大学光电信息学院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13468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福州大学阳光学院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13603</w:t>
            </w:r>
          </w:p>
        </w:tc>
        <w:tc>
          <w:tcPr>
            <w:tcW w:w="3374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吉林财经大学信息经济学院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13469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68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厦门大学嘉庚学院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13604</w:t>
            </w:r>
          </w:p>
        </w:tc>
        <w:tc>
          <w:tcPr>
            <w:tcW w:w="3374" w:type="dxa"/>
          </w:tcPr>
          <w:p>
            <w:pPr>
              <w:pStyle w:val="13"/>
              <w:spacing w:line="268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吉林建筑大学城建学院 </w:t>
            </w:r>
          </w:p>
        </w:tc>
      </w:tr>
    </w:tbl>
    <w:p>
      <w:pPr>
        <w:spacing w:after="0" w:line="268" w:lineRule="exact"/>
        <w:rPr>
          <w:rFonts w:hint="eastAsia" w:ascii="宋体" w:hAnsi="宋体" w:eastAsia="宋体" w:cs="宋体"/>
          <w:sz w:val="20"/>
        </w:rPr>
        <w:sectPr>
          <w:pgSz w:w="11900" w:h="16840"/>
          <w:pgMar w:top="1140" w:right="640" w:bottom="1380" w:left="860" w:header="0" w:footer="1199" w:gutter="0"/>
        </w:sectPr>
      </w:pPr>
    </w:p>
    <w:tbl>
      <w:tblPr>
        <w:tblStyle w:val="10"/>
        <w:tblW w:w="9468" w:type="dxa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3922"/>
        <w:gridCol w:w="1109"/>
        <w:gridCol w:w="3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4" w:type="dxa"/>
          </w:tcPr>
          <w:p>
            <w:pPr>
              <w:pStyle w:val="13"/>
              <w:spacing w:line="296" w:lineRule="exact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  <w:p>
            <w:pPr>
              <w:pStyle w:val="13"/>
              <w:spacing w:line="205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13605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7" w:lineRule="exact"/>
              <w:ind w:left="27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吉林建筑大学建筑装饰学院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line="296" w:lineRule="exact"/>
              <w:ind w:left="29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  <w:p>
            <w:pPr>
              <w:pStyle w:val="13"/>
              <w:spacing w:line="205" w:lineRule="exact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13659</w:t>
            </w:r>
          </w:p>
        </w:tc>
        <w:tc>
          <w:tcPr>
            <w:tcW w:w="3583" w:type="dxa"/>
          </w:tcPr>
          <w:p>
            <w:pPr>
              <w:pStyle w:val="13"/>
              <w:spacing w:line="257" w:lineRule="exact"/>
              <w:ind w:left="27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天津体育学院运动与文化艺术学院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13606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长春科技学院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13660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天津商业大学宝德学院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13607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吉林艺术学院动画学院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13661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天津医科大学临床医学院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13608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山西财经大学华商学院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13662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东北师范大学人文学院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13609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辽宁中医药大学杏林学院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13663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南开大学滨海学院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13610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辽宁何氏医学院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13664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武汉工程科技学院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13611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安徽财经大学商学院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13665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电子科技大学成都学院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13612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安徽大学江淮学院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13666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武汉理工大学华夏学院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13613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安徽信息工程学院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13667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华南师范大学增城学院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13614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安徽工业大学工商学院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13668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成都理工大学工程技术学院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13615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安徽建筑大学城市建设学院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13669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四川传媒学院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13616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安徽农业大学经济技术学院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13670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成都信息工程大学银杏酒店管理学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13617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安徽师范大学皖江学院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13618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安徽医科大学临床医学院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13671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四川师范大学文理学院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13619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阜阳师范学院信息工程学院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13672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四川师范大学成都学院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13620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淮北师范大学信息学院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13673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四川外国语大学成都学院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13621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沈阳化工大学科亚学院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13674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青海大学昆仑学院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13622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吉林师范大学博达学院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13675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北京理工大学珠海学院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13623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长春大学旅游学院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13676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贵阳医学院神奇民族医药学院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13624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山东科技大学泰山科技学院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13677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西安交通大学城市学院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13627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重庆邮电大学移通学院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13678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西北大学现代学院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13628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石河子大学科技学院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13679</w:t>
            </w:r>
          </w:p>
        </w:tc>
        <w:tc>
          <w:tcPr>
            <w:tcW w:w="3583" w:type="dxa"/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西安建筑科技大学华清学院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13629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首都师范大学科德学院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13680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西安财经学院行知学院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13630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北京工商大学嘉华学院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13681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陕西科技大学镐京学院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13631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大连东软信息学院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13682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西安工业大学北方信息工程学院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13632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上海视觉艺术学院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13683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延安大学西安创新学院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13634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中南财经政法大学武汉学院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13684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吉林大学珠海学院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13635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长沙理工大学城南学院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13685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西安电子科技大学长安学院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13636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上海外国语大学贤达经济人文学院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13686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华中师范大学武汉传媒学院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13637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温州大学城市学院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13687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中国传媒大学南广学院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13638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广西大学行健文理学院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13691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山西工商学院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13639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广西科技大学鹿山学院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13705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成都医学院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13640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广西民族大学相思湖学院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13706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吉林医药学院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13641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广西师范大学漓江学院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13719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广东科技学院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13642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广西师范学院师园学院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13744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黑河学院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13643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广西中医药大学赛恩斯新医药学院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13762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福州外语外贸学院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13644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桂林电子科技大学信息科技学院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13763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福建江夏学院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13645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桂林理工大学博文管理学院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13766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泉州信息工程学院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13646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南京大学金陵学院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13806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长沙师范学院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13647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贵阳中医学院时珍学院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13820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银川能源学院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13648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贵州财经大学商务学院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13830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广西外国语学院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13649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贵州大学科技学院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13842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南京理工大学泰州科技学院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13650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贵州大学明德学院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13843</w:t>
            </w:r>
          </w:p>
        </w:tc>
        <w:tc>
          <w:tcPr>
            <w:tcW w:w="3583" w:type="dxa"/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南京师范大学泰州学院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13651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贵州民族大学人文科技学院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13844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东莞理工学院城市学院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13652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贵州师范大学求是学院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13890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北京航空航天大学北海学院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13653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遵义医学院医学与科技学院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13891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中国地质大学长城学院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13654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南京理工大学紫金学院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13892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三亚学院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13655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南京航空航天大学金城学院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13893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上海师范大学天华学院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13656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广东工业大学华立学院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13894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西北工业大学明德学院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13657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广州大学松田学院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13895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燕京理工学院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13658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68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天津外国语大学滨海外事学院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13896</w:t>
            </w:r>
          </w:p>
        </w:tc>
        <w:tc>
          <w:tcPr>
            <w:tcW w:w="3583" w:type="dxa"/>
          </w:tcPr>
          <w:p>
            <w:pPr>
              <w:pStyle w:val="13"/>
              <w:spacing w:line="268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天津师范大学津沽学院 </w:t>
            </w:r>
          </w:p>
        </w:tc>
      </w:tr>
    </w:tbl>
    <w:p>
      <w:pPr>
        <w:spacing w:after="0" w:line="268" w:lineRule="exact"/>
        <w:rPr>
          <w:rFonts w:hint="eastAsia" w:ascii="宋体" w:hAnsi="宋体" w:eastAsia="宋体" w:cs="宋体"/>
          <w:sz w:val="20"/>
        </w:rPr>
        <w:sectPr>
          <w:pgSz w:w="11900" w:h="16840"/>
          <w:pgMar w:top="1140" w:right="640" w:bottom="1380" w:left="860" w:header="0" w:footer="1199" w:gutter="0"/>
        </w:sectPr>
      </w:pPr>
    </w:p>
    <w:tbl>
      <w:tblPr>
        <w:tblStyle w:val="10"/>
        <w:tblW w:w="9468" w:type="dxa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3922"/>
        <w:gridCol w:w="1109"/>
        <w:gridCol w:w="3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4" w:type="dxa"/>
          </w:tcPr>
          <w:p>
            <w:pPr>
              <w:pStyle w:val="13"/>
              <w:spacing w:line="296" w:lineRule="exact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  <w:p>
            <w:pPr>
              <w:pStyle w:val="13"/>
              <w:spacing w:line="205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13897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7" w:lineRule="exact"/>
              <w:ind w:left="27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天津理工大学中环信息学院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line="296" w:lineRule="exact"/>
              <w:ind w:left="29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  <w:p>
            <w:pPr>
              <w:pStyle w:val="13"/>
              <w:spacing w:line="205" w:lineRule="exact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14201</w:t>
            </w:r>
          </w:p>
        </w:tc>
        <w:tc>
          <w:tcPr>
            <w:tcW w:w="3583" w:type="dxa"/>
          </w:tcPr>
          <w:p>
            <w:pPr>
              <w:pStyle w:val="13"/>
              <w:spacing w:line="257" w:lineRule="exact"/>
              <w:ind w:left="27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北京第二外国语学院中瑞酒店管理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13898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北京科技大学天津学院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13899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北京中医药大学东方学院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14202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北京交通大学海滨学院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13900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辽宁财贸学院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14203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河海大学文天学院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13901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北京邮电大学世纪学院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14205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内蒙古师范大学鸿德学院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13902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中山大学新华学院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14206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同济大学浙江学院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13903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四川大学锦城学院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14207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上海财经大学浙江学院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13904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北京工业大学耿丹学院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14223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贵州师范学院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13905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南京工业大学浦江学院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14262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西南交通大学希望学院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13906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南京师范大学中北学院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14275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浙江外国语学院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13909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云南工商学院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14276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齐鲁师范学院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13980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南京医科大学康达学院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14277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山东青年政治学院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13981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南京中医药大学翰林学院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14278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广东第二师范学院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13982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南京信息工程大学滨江学院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14325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南方科技大学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13983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苏州大学文正学院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14327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北京电影学院现代创意媒体学院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13984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苏州大学应用技术学院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14333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郑州升达经贸管理学院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13985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苏州科技学院天平学院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14388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重庆第二师范学院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13986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江苏大学京江学院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14389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成都师范学院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13987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扬州大学广陵学院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14390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陕西学前师范学院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13988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江苏师范大学科文学院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14423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上海科技大学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13989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南京邮电大学通达学院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14430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中国科学院大学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13990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南京财经大学红山学院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14432</w:t>
            </w:r>
          </w:p>
        </w:tc>
        <w:tc>
          <w:tcPr>
            <w:tcW w:w="3583" w:type="dxa"/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河北中医学院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13991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江苏科技大学苏州理工学院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14434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山西传媒学院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13992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常州大学怀德学院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14435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营口理工学院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13993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南通大学杏林学院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14436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江苏第二师范学院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13994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南京审计大学金审学院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14437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南昌师范学院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13995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青岛工学院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14438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山东管理学院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13997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青岛农业大学海都学院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14439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山东农业工程学院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13998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曲阜师范大学杏坛学院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14440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贵州理工学院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13999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山东财经大学东方学院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14458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张家口学院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14002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济南大学泉城学院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14560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哈尔滨音乐学院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14003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商丘学院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16301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宁波诺丁汉大学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14019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北京警察学院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16402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长江商学院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14034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长安大学兴华学院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16403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西交利物浦大学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14035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华中农业大学楚天学院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16404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上海纽约大学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14037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西南财经大学天府学院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25555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测试院校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14038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天津大学仁爱学院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25556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测试院校 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14039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四川大学锦江学院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51160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北京开放大学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14040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郑州成功财经学院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51161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国家开放大学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14041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西安理工大学高科学院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51252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上海开放大学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14042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西安科技大学高新学院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51255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江苏开放大学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14043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四川音乐学院绵阳艺术学院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51315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广东开放大学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14045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西南科技大学城市学院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51357</w:t>
            </w:r>
          </w:p>
        </w:tc>
        <w:tc>
          <w:tcPr>
            <w:tcW w:w="3583" w:type="dxa"/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云南开放大学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14046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福建农林大学金山学院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80000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中共中央党校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14087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天津财经大学珠江学院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80201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中国社会科学院研究生院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14098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合肥师范学院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80202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国家行政学院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14099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湖北第二师范学院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80401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北京国家会计学院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14100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山东政法学院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80402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上海国家会计学院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14101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太原工业学院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80403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厦门国家会计学院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14199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内蒙古大学创业学院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80901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中国科学技术信息研究所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14200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68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中国矿业大学银川学院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81301</w:t>
            </w:r>
          </w:p>
        </w:tc>
        <w:tc>
          <w:tcPr>
            <w:tcW w:w="3583" w:type="dxa"/>
          </w:tcPr>
          <w:p>
            <w:pPr>
              <w:pStyle w:val="13"/>
              <w:spacing w:line="268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中国现代国际关系研究院 </w:t>
            </w:r>
          </w:p>
        </w:tc>
      </w:tr>
    </w:tbl>
    <w:p>
      <w:pPr>
        <w:spacing w:after="0" w:line="268" w:lineRule="exact"/>
        <w:rPr>
          <w:rFonts w:hint="eastAsia" w:ascii="宋体" w:hAnsi="宋体" w:eastAsia="宋体" w:cs="宋体"/>
          <w:sz w:val="20"/>
        </w:rPr>
        <w:sectPr>
          <w:pgSz w:w="11900" w:h="16840"/>
          <w:pgMar w:top="1140" w:right="640" w:bottom="1380" w:left="860" w:header="0" w:footer="1199" w:gutter="0"/>
        </w:sectPr>
      </w:pPr>
    </w:p>
    <w:tbl>
      <w:tblPr>
        <w:tblStyle w:val="10"/>
        <w:tblW w:w="9468" w:type="dxa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3922"/>
        <w:gridCol w:w="1109"/>
        <w:gridCol w:w="3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4" w:type="dxa"/>
          </w:tcPr>
          <w:p>
            <w:pPr>
              <w:pStyle w:val="13"/>
              <w:spacing w:line="296" w:lineRule="exact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  <w:p>
            <w:pPr>
              <w:pStyle w:val="13"/>
              <w:spacing w:line="205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81601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7" w:lineRule="exact"/>
              <w:ind w:left="27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中国财政科学研究院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line="296" w:lineRule="exact"/>
              <w:ind w:left="29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  <w:p>
            <w:pPr>
              <w:pStyle w:val="13"/>
              <w:spacing w:line="205" w:lineRule="exact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83266</w:t>
            </w:r>
          </w:p>
        </w:tc>
        <w:tc>
          <w:tcPr>
            <w:tcW w:w="3583" w:type="dxa"/>
          </w:tcPr>
          <w:p>
            <w:pPr>
              <w:pStyle w:val="13"/>
              <w:spacing w:line="257" w:lineRule="exact"/>
              <w:ind w:left="27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中国航天科技集团公司第五研究院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81801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中国人民银行金融研究所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83276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西安微电子技术研究所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82001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商务部国际贸易经济合作研究院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83277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中国航天科技集团公司第十一研究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82101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中国农业科学院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82110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中国兽医药品监察所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83285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中国航天科技集团公司第八研究院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82201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中国林业科学研究院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83286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中国航天科工集团公司 061 基地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82301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中国水利水电科学研究院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83301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煤炭科学研究总院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82302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中国电力科学研究院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83401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石油勘探开发科学研究院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82303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南京电力自动化研究院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83501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北京化工研究院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82304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西安热工研究院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83502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上海化工研究院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82305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长江科学院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83503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沈阳化工研究院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82306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南京水利科学研究院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83504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北京橡胶工业研究设计院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82401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中国建筑科学研究院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83505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天华化工机械及自动化研究设计院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82402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中国城市规划设计研究院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82403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中国建筑设计研究院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83702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轻工业环境保护研究所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82405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中国环境科学研究院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83704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中国日用化学工业研究院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82501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中国地质科学院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83705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中国食品发酵工业研究院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82503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地球物理地球化学勘查研究所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83706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中国制浆造纸研究院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82601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钢铁研究总院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83708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中国烟草总公司郑州烟草研究院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82602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中冶集团建筑研究总院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83801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中国铁道科学研究院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82603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长沙矿冶研究院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83901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上海船舶运输科学研究所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82604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中钢集团马鞍山矿山研究院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83902</w:t>
            </w:r>
          </w:p>
        </w:tc>
        <w:tc>
          <w:tcPr>
            <w:tcW w:w="3583" w:type="dxa"/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交通运输部公路科学研究所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82605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冶金自动化研究院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84001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电信科学技术研究院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82606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中钢集团洛阳耐火材料研究院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84011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武汉邮电科学研究院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82608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中钢集团天津地质研究院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84201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中国艺术研究院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82609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中钢集团武汉安全环保研究院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84202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中国电影艺术研究中心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82701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机械科学研究院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84501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中国疾病预防控制中心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82715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中国农业机械化科学研究院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84502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中国中医科学院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82717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上海发电设备成套设计研究院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84503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中国食品药品检定研究院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82718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上海内燃机研究所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84504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北京生物制品研究所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82801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中国原子能科学研究院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84505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上海生物制品研究所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82802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中国核动力研究设计院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84506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武汉生物制品研究所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82803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核工业第二研究设计院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84507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兰州生物制品研究所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82804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核工业理化工程研究院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84508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中日友好临床医学研究所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82805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上海核工程研究设计院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84509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长春生物制品研究所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82806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核工业北京地质研究院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84512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卫生部老年医学研究所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82807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核工业北京化工冶金研究院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84601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国家体育总局体育科学研究所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82808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中国辐射防护研究院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84901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中国建筑材料科学研究总院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82809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核工业西南物理研究院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85101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中国气象科学研究院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82817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中国工程物理研究院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85301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国家海洋局第一海洋研究所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82901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中国航空研究院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85302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国家海洋局第二海洋研究所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82920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中国航空规划设计研究总院有限公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85303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国家海洋局第三海洋研究所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4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司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85304</w:t>
            </w:r>
          </w:p>
        </w:tc>
        <w:tc>
          <w:tcPr>
            <w:tcW w:w="3583" w:type="dxa"/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国家海洋环境预报中心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83000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中国电子科技集团公司电子科学研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85305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国家海洋技术中心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85401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中国地震局地球物理研究所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83001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华北计算机系统工程研究所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85402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中国地震局地质研究所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83100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中国兵器科学研究院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85403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中国地震局兰州地震研究所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83201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中国航天科技集团公司第一研究院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85404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中国地震局地震研究所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83221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中国航天科工集团公司第二研究院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85405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中国地震局分析预报中心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83241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中国航天科工集团公司第三研究院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85406</w:t>
            </w:r>
          </w:p>
        </w:tc>
        <w:tc>
          <w:tcPr>
            <w:tcW w:w="358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中国地震局工程力学研究所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83256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68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航天动力技术研究院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0" w:right="274"/>
              <w:jc w:val="righ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85407</w:t>
            </w:r>
          </w:p>
        </w:tc>
        <w:tc>
          <w:tcPr>
            <w:tcW w:w="3583" w:type="dxa"/>
          </w:tcPr>
          <w:p>
            <w:pPr>
              <w:pStyle w:val="13"/>
              <w:spacing w:line="268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中国地震局地壳应力研究所 </w:t>
            </w:r>
          </w:p>
        </w:tc>
      </w:tr>
    </w:tbl>
    <w:p>
      <w:pPr>
        <w:spacing w:after="0" w:line="268" w:lineRule="exact"/>
        <w:rPr>
          <w:rFonts w:hint="eastAsia" w:ascii="宋体" w:hAnsi="宋体" w:eastAsia="宋体" w:cs="宋体"/>
          <w:sz w:val="20"/>
        </w:rPr>
        <w:sectPr>
          <w:pgSz w:w="11900" w:h="16840"/>
          <w:pgMar w:top="1140" w:right="640" w:bottom="1380" w:left="860" w:header="0" w:footer="1199" w:gutter="0"/>
        </w:sectPr>
      </w:pPr>
    </w:p>
    <w:tbl>
      <w:tblPr>
        <w:tblStyle w:val="10"/>
        <w:tblW w:w="8208" w:type="dxa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3922"/>
        <w:gridCol w:w="1109"/>
        <w:gridCol w:w="2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54" w:type="dxa"/>
          </w:tcPr>
          <w:p>
            <w:pPr>
              <w:pStyle w:val="13"/>
              <w:spacing w:line="236" w:lineRule="exact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36" w:lineRule="exact"/>
              <w:ind w:left="27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line="236" w:lineRule="exact"/>
              <w:ind w:left="29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2323" w:type="dxa"/>
          </w:tcPr>
          <w:p>
            <w:pPr>
              <w:pStyle w:val="13"/>
              <w:spacing w:line="236" w:lineRule="exact"/>
              <w:ind w:left="275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85801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中国计量科学研究院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90004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南京陆军指挥学院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85901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中国医药工业研究总院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90005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解放军信息工程大学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85902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四川抗菌素工业研究所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90006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解放军理工大学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86001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中国测绘科学研究院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90007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解放军国际关系学院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86201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中国舰船研究院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90008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解放军外国语学院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86301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石油化工科学研究院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90009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国防信息学院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86401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昆明贵金属研究所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90010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解放军重庆通信学院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86402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北京矿冶研究总院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90011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解放军西安通信学院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86403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北京有色金属研究总院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90012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南京炮兵学院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86404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长沙矿山研究院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90013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陆军军官学院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86406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中共广东省委党校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90014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沈阳炮兵学院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87102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北京市劳动保护科学研究所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90015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防空兵学院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87103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北京市环境保护科学研究院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90016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装甲兵学院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87110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北京市心肺血管疾病研究所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90017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工程兵学院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87111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北京市市政工程研究院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90018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防化学院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87112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北京市结核病胸部肿瘤研究所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90019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解放军电子工程学院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87113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北京市创伤骨科研究所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90020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陆军航空兵学院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87114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北京市中医研究所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90021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南京政治学院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87120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首都儿科研究所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90022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西安政治学院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87401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山西省中医药研究院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90023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解放军艺术学院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87801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黑龙江省中医药科学院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90024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后勤学院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87802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黑龙江省社会科学院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90025</w:t>
            </w:r>
          </w:p>
        </w:tc>
        <w:tc>
          <w:tcPr>
            <w:tcW w:w="2323" w:type="dxa"/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后勤工程学院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87804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pacing w:val="-1"/>
                <w:w w:val="105"/>
                <w:sz w:val="20"/>
              </w:rPr>
              <w:t>黑龙江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>省科学院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spacing w:val="-3"/>
                <w:w w:val="105"/>
                <w:sz w:val="20"/>
              </w:rPr>
              <w:t>石油化</w:t>
            </w:r>
            <w:r>
              <w:rPr>
                <w:rFonts w:hint="eastAsia" w:ascii="宋体" w:hAnsi="宋体" w:eastAsia="宋体" w:cs="宋体"/>
                <w:spacing w:val="-2"/>
                <w:w w:val="105"/>
                <w:sz w:val="20"/>
              </w:rPr>
              <w:t>学研究所</w:t>
            </w:r>
            <w:r>
              <w:rPr>
                <w:rFonts w:hint="eastAsia" w:ascii="宋体" w:hAnsi="宋体" w:eastAsia="宋体" w:cs="宋体"/>
                <w:spacing w:val="-109"/>
                <w:w w:val="105"/>
                <w:sz w:val="20"/>
              </w:rPr>
              <w:t>）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90026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军事经济学院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87901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上海市计算技术研究所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90027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军事交通学院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87902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上海国际问题研究院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90028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汽车管理学院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87903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上海社会科学院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90029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镇江船艇学院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88001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江苏省植物研究所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90030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第二军医大学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88002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江苏省血吸虫病防治研究所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90031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第三军医大学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88101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浙江省医学科学院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90032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第四军医大学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88701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湖北省社会科学院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90033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装备学院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88711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湖北省化学研究院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90034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装甲兵工程学院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88901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广东省社会科学院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90035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军械工程学院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88911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广东省心血管病研究所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90037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海军指挥学院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89101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四川省社会科学院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90038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海军工程大学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89611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中共北京市委党校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90039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海军航空工程学院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89621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中共辽宁省委党校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90040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海军大连舰艇学院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89622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中共吉林省委党校（吉林省行政学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90041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海军陆战学院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院）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90042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海军潜艇学院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89623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中共黑龙江省委党校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90043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海军飞行学院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89631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中共上海市委党校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90044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空军指挥学院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89632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中共江苏省委党校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90045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空军工程大学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89633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中共浙江省委党校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90046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空军航空大学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89637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中共山东省委党校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90047</w:t>
            </w:r>
          </w:p>
        </w:tc>
        <w:tc>
          <w:tcPr>
            <w:tcW w:w="2323" w:type="dxa"/>
          </w:tcPr>
          <w:p>
            <w:pPr>
              <w:pStyle w:val="13"/>
              <w:spacing w:line="251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空军预警学院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89642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中共湖北省委党校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90048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空军空降兵学院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89643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中共湖南省委党校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90049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空军勤务学院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89651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中共四川省委党校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90050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空军第一航空学院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89655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中共重庆市委党校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90051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空军第一飞行学院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89661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中共陕西省委党校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90052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空军第二飞行学院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90001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国防大学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90053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空军第三飞行学院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4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90002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国防科学技术大学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90054</w:t>
            </w:r>
          </w:p>
        </w:tc>
        <w:tc>
          <w:tcPr>
            <w:tcW w:w="2323" w:type="dxa"/>
          </w:tcPr>
          <w:p>
            <w:pPr>
              <w:pStyle w:val="13"/>
              <w:spacing w:line="252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空军第四飞行学院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54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90003</w:t>
            </w:r>
          </w:p>
        </w:tc>
        <w:tc>
          <w:tcPr>
            <w:tcW w:w="3922" w:type="dxa"/>
            <w:tcBorders>
              <w:right w:val="single" w:color="000000" w:sz="6" w:space="0"/>
            </w:tcBorders>
          </w:tcPr>
          <w:p>
            <w:pPr>
              <w:pStyle w:val="13"/>
              <w:spacing w:line="268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石家庄陆军指挥学院 </w:t>
            </w:r>
          </w:p>
        </w:tc>
        <w:tc>
          <w:tcPr>
            <w:tcW w:w="1109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90055</w:t>
            </w:r>
          </w:p>
        </w:tc>
        <w:tc>
          <w:tcPr>
            <w:tcW w:w="2323" w:type="dxa"/>
          </w:tcPr>
          <w:p>
            <w:pPr>
              <w:pStyle w:val="13"/>
              <w:spacing w:line="268" w:lineRule="exact"/>
              <w:ind w:left="275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 xml:space="preserve">空军第五飞行学院 </w:t>
            </w:r>
          </w:p>
        </w:tc>
      </w:tr>
    </w:tbl>
    <w:p>
      <w:pPr>
        <w:spacing w:after="0" w:line="268" w:lineRule="exact"/>
        <w:rPr>
          <w:rFonts w:hint="eastAsia" w:ascii="宋体" w:hAnsi="宋体" w:eastAsia="宋体" w:cs="宋体"/>
          <w:sz w:val="20"/>
        </w:rPr>
        <w:sectPr>
          <w:pgSz w:w="11900" w:h="16840"/>
          <w:pgMar w:top="1140" w:right="640" w:bottom="1380" w:left="860" w:header="0" w:footer="1199" w:gutter="0"/>
        </w:sect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11"/>
        <w:rPr>
          <w:rFonts w:hint="eastAsia" w:ascii="宋体" w:hAnsi="宋体" w:eastAsia="宋体" w:cs="宋体"/>
          <w:sz w:val="18"/>
        </w:rPr>
      </w:pPr>
    </w:p>
    <w:p>
      <w:pPr>
        <w:spacing w:after="0"/>
        <w:rPr>
          <w:rFonts w:hint="eastAsia" w:ascii="宋体" w:hAnsi="宋体" w:eastAsia="宋体" w:cs="宋体"/>
          <w:sz w:val="18"/>
        </w:rPr>
        <w:sectPr>
          <w:footerReference r:id="rId10" w:type="default"/>
          <w:pgSz w:w="11900" w:h="16840"/>
          <w:pgMar w:top="1140" w:right="640" w:bottom="1380" w:left="860" w:header="0" w:footer="1199" w:gutter="0"/>
          <w:pgNumType w:start="40"/>
        </w:sectPr>
      </w:pPr>
    </w:p>
    <w:p>
      <w:pPr>
        <w:pStyle w:val="12"/>
        <w:numPr>
          <w:ilvl w:val="2"/>
          <w:numId w:val="11"/>
        </w:numPr>
        <w:tabs>
          <w:tab w:val="left" w:pos="992"/>
          <w:tab w:val="left" w:pos="993"/>
        </w:tabs>
        <w:spacing w:before="569" w:after="0" w:line="431" w:lineRule="exact"/>
        <w:ind w:left="992" w:right="0" w:hanging="72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</w:rPr>
        <w:pict>
          <v:shape id="_x0000_s1074" o:spid="_x0000_s1074" o:spt="202" type="#_x0000_t202" style="position:absolute;left:0pt;margin-left:58.8pt;margin-top:-606.2pt;height:626.4pt;width:462.95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10"/>
                    <w:tblW w:w="9259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4"/>
                    <w:gridCol w:w="3922"/>
                    <w:gridCol w:w="1109"/>
                    <w:gridCol w:w="337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line="236" w:lineRule="exact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代码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6" w:lineRule="exact"/>
                          <w:ind w:left="275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代码名称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6" w:lineRule="exact"/>
                          <w:ind w:left="296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代码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36" w:lineRule="exact"/>
                          <w:ind w:left="275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代码名称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90056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空军第六飞行学院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91015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海军指挥学院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90057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空军第十三飞行学院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91016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海军工程大学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90058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第二炮兵指挥学院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91017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海军大连舰艇学院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90059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第二炮兵工程大学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91018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海军潜艇学院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90060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石家庄机械化步兵学院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91019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海军航空大学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90061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西安陆军学院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91020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海军军医大学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90062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南昌陆军学院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91021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海军勤务学院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90063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昆明陆军学院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91022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海军士官学校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90068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特种作战学院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91023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空军指挥学院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90101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军事科学院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91024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空军工程大学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90102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总参第五十六研究所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91025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空军航空大学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90103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总参第五十七研究所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91026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空军预警学院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90104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总参第五十八研究所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91027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空军哈尔滨飞行学院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90105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防化研究院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91028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空军石家庄飞行学院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90106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军事医学科学院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91029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空军西安飞行学院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90107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海军装备研究院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91030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空军军医大学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90109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中国航天员科研训练中心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91031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空军勤务学院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90110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北京跟踪与通信技术研究所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91032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空军通信士官学校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90111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中国国防科技信息中心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91033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火箭军指挥学院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90112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西北核技术研究所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91034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火箭军工程大学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90113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中国空气动力研究与发展中心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91035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火箭军士官学校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1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90114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总装武器装备论证研究中心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91036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1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航天工程大学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90115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解放军医学院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91037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信息工程大学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90201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武警指挥学院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91038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武警指挥学院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90202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武警工程大学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91039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武警工程大学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90203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武警医学院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91040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武警警官学院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90205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武警北京指挥学院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91041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武警特种警察学院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90207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武警上海指挥学院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91042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武警后勤学院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90208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武警成都指挥学院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91043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武警士官学校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90209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武警广州指挥学院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91101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军事科学院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90210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武警西安指挥学院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91102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解放军医学院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91001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国防大学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91103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西北核技术研究所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91002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国防科技大学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91104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中国空气动力研究与发展中心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91003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陆军指挥学院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91105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海军研究院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91004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陆军工程大学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91106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中国航天员科研训练中心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91005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陆军步兵学院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91107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北京跟踪与通信技术研究所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91006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陆军装甲兵学院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91108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战略支援部队第五十六研究所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91007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陆军炮兵防空兵学院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91109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战略支援部队第五十七研究所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91008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陆军航空兵学院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91110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战略支援部队原第五十八研究所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91009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陆军特种作战学院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91010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4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陆军边海防学院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" w:line="239" w:lineRule="exact"/>
                          <w:ind w:left="296"/>
                          <w:rPr>
                            <w:rFonts w:hint="eastAsia" w:ascii="宋体" w:hAnsi="宋体" w:eastAsia="宋体" w:cs="宋体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1"/>
                          </w:rPr>
                          <w:t>99998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4" w:lineRule="exact"/>
                          <w:ind w:left="275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学位授予单位已撤销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w w:val="107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91011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陆军防化学院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" w:line="238" w:lineRule="exact"/>
                          <w:ind w:left="296"/>
                          <w:rPr>
                            <w:rFonts w:hint="eastAsia" w:ascii="宋体" w:hAnsi="宋体" w:eastAsia="宋体" w:cs="宋体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1"/>
                          </w:rPr>
                          <w:t>99999</w:t>
                        </w: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境外教育机构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w w:val="107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9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91012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0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陆军军医大学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91013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陆军军事交通学院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8" w:hRule="atLeast"/>
                    </w:trPr>
                    <w:tc>
                      <w:tcPr>
                        <w:tcW w:w="854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91014</w:t>
                        </w:r>
                      </w:p>
                    </w:tc>
                    <w:tc>
                      <w:tcPr>
                        <w:tcW w:w="3922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8" w:lineRule="exact"/>
                          <w:ind w:left="27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 xml:space="preserve">陆军勤务学院 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3374" w:type="dxa"/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spacing w:val="-2"/>
          <w:sz w:val="24"/>
        </w:rPr>
        <w:t>学位类别代码</w:t>
      </w:r>
    </w:p>
    <w:p>
      <w:pPr>
        <w:tabs>
          <w:tab w:val="left" w:pos="1280"/>
        </w:tabs>
        <w:spacing w:before="0" w:line="339" w:lineRule="exact"/>
        <w:ind w:left="272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0"/>
        </w:rPr>
        <w:t>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名</w:t>
      </w:r>
      <w:r>
        <w:rPr>
          <w:rFonts w:hint="eastAsia" w:ascii="宋体" w:hAnsi="宋体" w:eastAsia="宋体" w:cs="宋体"/>
          <w:b/>
          <w:w w:val="105"/>
          <w:sz w:val="20"/>
        </w:rPr>
        <w:t>称</w:t>
      </w:r>
    </w:p>
    <w:p>
      <w:pPr>
        <w:pStyle w:val="12"/>
        <w:numPr>
          <w:ilvl w:val="0"/>
          <w:numId w:val="18"/>
        </w:numPr>
        <w:tabs>
          <w:tab w:val="left" w:pos="1280"/>
          <w:tab w:val="left" w:pos="1281"/>
        </w:tabs>
        <w:spacing w:before="0" w:after="0" w:line="272" w:lineRule="exact"/>
        <w:ind w:left="1280" w:right="0" w:hanging="1008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哲</w:t>
      </w:r>
      <w:r>
        <w:rPr>
          <w:rFonts w:hint="eastAsia" w:ascii="宋体" w:hAnsi="宋体" w:eastAsia="宋体" w:cs="宋体"/>
          <w:spacing w:val="-2"/>
          <w:w w:val="105"/>
          <w:sz w:val="20"/>
        </w:rPr>
        <w:t>学博士</w:t>
      </w:r>
    </w:p>
    <w:p>
      <w:pPr>
        <w:pStyle w:val="12"/>
        <w:numPr>
          <w:ilvl w:val="0"/>
          <w:numId w:val="18"/>
        </w:numPr>
        <w:tabs>
          <w:tab w:val="left" w:pos="1280"/>
          <w:tab w:val="left" w:pos="1281"/>
        </w:tabs>
        <w:spacing w:before="0" w:after="0" w:line="348" w:lineRule="exact"/>
        <w:ind w:left="1280" w:right="0" w:hanging="1008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经济</w:t>
      </w:r>
      <w:r>
        <w:rPr>
          <w:rFonts w:hint="eastAsia" w:ascii="宋体" w:hAnsi="宋体" w:eastAsia="宋体" w:cs="宋体"/>
          <w:spacing w:val="-2"/>
          <w:w w:val="105"/>
          <w:sz w:val="20"/>
        </w:rPr>
        <w:t>学博士</w:t>
      </w:r>
    </w:p>
    <w:p>
      <w:pPr>
        <w:pStyle w:val="3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br w:type="column"/>
      </w:r>
    </w:p>
    <w:p>
      <w:pPr>
        <w:pStyle w:val="3"/>
        <w:spacing w:before="15"/>
        <w:rPr>
          <w:rFonts w:hint="eastAsia" w:ascii="宋体" w:hAnsi="宋体" w:eastAsia="宋体" w:cs="宋体"/>
          <w:sz w:val="26"/>
        </w:rPr>
      </w:pPr>
    </w:p>
    <w:p>
      <w:pPr>
        <w:tabs>
          <w:tab w:val="left" w:pos="1280"/>
        </w:tabs>
        <w:spacing w:before="0" w:line="349" w:lineRule="exact"/>
        <w:ind w:left="272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0"/>
        </w:rPr>
        <w:t>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名</w:t>
      </w:r>
      <w:r>
        <w:rPr>
          <w:rFonts w:hint="eastAsia" w:ascii="宋体" w:hAnsi="宋体" w:eastAsia="宋体" w:cs="宋体"/>
          <w:b/>
          <w:w w:val="105"/>
          <w:sz w:val="20"/>
        </w:rPr>
        <w:t>称</w:t>
      </w:r>
    </w:p>
    <w:p>
      <w:pPr>
        <w:pStyle w:val="12"/>
        <w:numPr>
          <w:ilvl w:val="0"/>
          <w:numId w:val="18"/>
        </w:numPr>
        <w:tabs>
          <w:tab w:val="left" w:pos="1280"/>
          <w:tab w:val="left" w:pos="1281"/>
        </w:tabs>
        <w:spacing w:before="0" w:after="0" w:line="272" w:lineRule="exact"/>
        <w:ind w:left="1280" w:right="0" w:hanging="1008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line id="_x0000_s1075" o:spid="_x0000_s1075" o:spt="20" style="position:absolute;left:0pt;margin-left:297.6pt;margin-top:-13.2pt;height:40.9pt;width:0pt;mso-position-horizontal-relative:page;z-index:2048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rPr>
          <w:rFonts w:hint="eastAsia" w:ascii="宋体" w:hAnsi="宋体" w:eastAsia="宋体" w:cs="宋体"/>
          <w:spacing w:val="-1"/>
          <w:w w:val="105"/>
          <w:sz w:val="20"/>
        </w:rPr>
        <w:t>法学博士</w:t>
      </w:r>
    </w:p>
    <w:p>
      <w:pPr>
        <w:pStyle w:val="12"/>
        <w:numPr>
          <w:ilvl w:val="0"/>
          <w:numId w:val="18"/>
        </w:numPr>
        <w:tabs>
          <w:tab w:val="left" w:pos="1280"/>
          <w:tab w:val="left" w:pos="1281"/>
        </w:tabs>
        <w:spacing w:before="0" w:after="0" w:line="348" w:lineRule="exact"/>
        <w:ind w:left="1280" w:right="0" w:hanging="1008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sz w:val="20"/>
        </w:rPr>
        <w:t>教育学博士</w:t>
      </w:r>
    </w:p>
    <w:p>
      <w:pPr>
        <w:spacing w:after="0" w:line="348" w:lineRule="exact"/>
        <w:jc w:val="left"/>
        <w:rPr>
          <w:rFonts w:hint="eastAsia" w:ascii="宋体" w:hAnsi="宋体" w:eastAsia="宋体" w:cs="宋体"/>
          <w:sz w:val="20"/>
        </w:rPr>
        <w:sectPr>
          <w:type w:val="continuous"/>
          <w:pgSz w:w="11900" w:h="16840"/>
          <w:pgMar w:top="1600" w:right="640" w:bottom="280" w:left="860" w:header="720" w:footer="720" w:gutter="0"/>
          <w:cols w:equalWidth="0" w:num="2">
            <w:col w:w="2483" w:space="2549"/>
            <w:col w:w="5368"/>
          </w:cols>
        </w:sect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19"/>
        <w:rPr>
          <w:rFonts w:hint="eastAsia" w:ascii="宋体" w:hAnsi="宋体" w:eastAsia="宋体" w:cs="宋体"/>
          <w:sz w:val="16"/>
        </w:rPr>
      </w:pPr>
    </w:p>
    <w:p>
      <w:pPr>
        <w:pStyle w:val="12"/>
        <w:numPr>
          <w:ilvl w:val="2"/>
          <w:numId w:val="11"/>
        </w:numPr>
        <w:tabs>
          <w:tab w:val="left" w:pos="992"/>
          <w:tab w:val="left" w:pos="993"/>
        </w:tabs>
        <w:spacing w:before="569" w:after="0" w:line="240" w:lineRule="auto"/>
        <w:ind w:left="992" w:right="0" w:hanging="72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</w:rPr>
        <w:pict>
          <v:shape id="_x0000_s1076" o:spid="_x0000_s1076" o:spt="202" type="#_x0000_t202" style="position:absolute;left:0pt;margin-left:54.1pt;margin-top:-611.85pt;height:626.05pt;width:391.2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10"/>
                    <w:tblW w:w="7822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8"/>
                    <w:gridCol w:w="4051"/>
                    <w:gridCol w:w="981"/>
                    <w:gridCol w:w="197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line="236" w:lineRule="exact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码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6" w:lineRule="exact"/>
                          <w:ind w:left="240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名称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6" w:lineRule="exact"/>
                          <w:ind w:left="206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6"/>
                            <w:sz w:val="20"/>
                          </w:rPr>
                          <w:t>码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36" w:lineRule="exact"/>
                          <w:ind w:left="240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名称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8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205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8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文学博士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5" w:line="233" w:lineRule="exact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30552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8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新闻与传播硕士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206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4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历史学博士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0" w:line="233" w:lineRule="exact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30553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4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出版硕士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1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207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理学博士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" w:line="233" w:lineRule="exact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30651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1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文物与博物馆硕士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208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4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工学博士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0" w:line="233" w:lineRule="exact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30851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4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建筑学硕士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1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209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农学博士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" w:line="233" w:lineRule="exact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30852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1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工程硕士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210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4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医学博士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0" w:line="233" w:lineRule="exact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30853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4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城市规划硕士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1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211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军事学博士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" w:line="233" w:lineRule="exact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30951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1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农业推广硕士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212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4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管理学博士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0" w:line="233" w:lineRule="exact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30952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4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兽医硕士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9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213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0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艺术学博士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30953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60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风景园林硕士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3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2" w:line="232" w:lineRule="exact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30954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44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林业硕士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1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20451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教育博士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9" w:line="232" w:lineRule="exact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31051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1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临床医学硕士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20852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4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工程博士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1" w:line="232" w:lineRule="exact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31052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4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口腔医学硕士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1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20952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兽医博士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9" w:line="232" w:lineRule="exact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31053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1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公共卫生硕士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21051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4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临床医学博士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1" w:line="232" w:lineRule="exact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31054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4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护理硕士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21053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1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口腔医学博士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9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31055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61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药学硕士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2" w:line="231" w:lineRule="exact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31056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43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中药学硕士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1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301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哲学硕士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0" w:line="231" w:lineRule="exact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31057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1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中医硕士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302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4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经济学硕士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3" w:line="231" w:lineRule="exact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31151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4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军事硕士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1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303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法学硕士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0" w:line="231" w:lineRule="exact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31251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1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工商管理硕士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304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教育学硕士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0" w:line="232" w:lineRule="exact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31252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2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公共管理硕士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305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文学硕士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1" w:line="231" w:lineRule="exact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31253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2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会计硕士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306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历史学硕士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0" w:line="232" w:lineRule="exact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31254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2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旅游管理硕士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307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理学硕士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1" w:line="231" w:lineRule="exact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31255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2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图书情报硕士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1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308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工学硕士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0" w:line="231" w:lineRule="exact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31256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1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工程管理硕士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309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4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农学硕士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3" w:line="231" w:lineRule="exact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31351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4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艺术硕士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310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3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医学硕士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311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4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军事学硕士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2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401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4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哲学学士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312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管理学硕士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2" w:line="240" w:lineRule="exact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402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2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经济学学士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313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4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艺术学硕士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403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4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法学学士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404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2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教育学学士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7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21" w:line="236" w:lineRule="exac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30251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7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金融硕士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405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7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文学学士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1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15" w:line="236" w:lineRule="exac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30252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应用统计硕士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6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406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1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历史学学士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18" w:line="236" w:lineRule="exac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30253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4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税务硕士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6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407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4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理学学士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1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15" w:line="236" w:lineRule="exac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30254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国际商务硕士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6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408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1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工学学士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18" w:line="236" w:lineRule="exac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30255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4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保险硕士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6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409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4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农学学士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1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15" w:line="236" w:lineRule="exac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30256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资产评估硕士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6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410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1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医学学士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18" w:line="236" w:lineRule="exac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30257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4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审计硕士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6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411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4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军事学学士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1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15" w:line="236" w:lineRule="exac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30351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法律硕士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6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412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1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管理学学士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8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18" w:line="240" w:lineRule="exac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30352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8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社会工作硕士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6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413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8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艺术学学士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5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11" w:line="234" w:lineRule="exac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30353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5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警务硕士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9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19" w:line="240" w:lineRule="exac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30451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0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教育硕士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40851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60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建筑学学士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3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11" w:line="233" w:lineRule="exac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30452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4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体育硕士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18" w:line="234" w:lineRule="exac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30453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汉语国际教育硕士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3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000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52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9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19" w:line="240" w:lineRule="exac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30454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0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应用心理硕士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5"/>
                          <w:ind w:left="20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900</w:t>
                        </w: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spacing w:line="260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境外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4" w:hRule="atLeast"/>
                    </w:trPr>
                    <w:tc>
                      <w:tcPr>
                        <w:tcW w:w="818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30551</w:t>
                        </w:r>
                      </w:p>
                    </w:tc>
                    <w:tc>
                      <w:tcPr>
                        <w:tcW w:w="4051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4" w:lineRule="exact"/>
                          <w:ind w:left="24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翻译硕士</w:t>
                        </w:r>
                      </w:p>
                    </w:tc>
                    <w:tc>
                      <w:tcPr>
                        <w:tcW w:w="981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1972" w:type="dxa"/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spacing w:val="-3"/>
          <w:sz w:val="24"/>
        </w:rPr>
        <w:t>授予博士、硕士学位和培养研究生的学科、专业目录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24"/>
        </w:rPr>
        <w:sectPr>
          <w:pgSz w:w="11900" w:h="16840"/>
          <w:pgMar w:top="1140" w:right="640" w:bottom="1380" w:left="860" w:header="0" w:footer="1199" w:gutter="0"/>
        </w:sectPr>
      </w:pPr>
    </w:p>
    <w:p>
      <w:pPr>
        <w:tabs>
          <w:tab w:val="left" w:pos="1326"/>
        </w:tabs>
        <w:spacing w:before="0" w:line="329" w:lineRule="exact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</w:t>
      </w:r>
      <w:r>
        <w:rPr>
          <w:rFonts w:hint="eastAsia" w:ascii="宋体" w:hAnsi="宋体" w:eastAsia="宋体" w:cs="宋体"/>
          <w:b/>
          <w:w w:val="105"/>
          <w:sz w:val="20"/>
        </w:rPr>
        <w:t>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代码名</w:t>
      </w:r>
      <w:r>
        <w:rPr>
          <w:rFonts w:hint="eastAsia" w:ascii="宋体" w:hAnsi="宋体" w:eastAsia="宋体" w:cs="宋体"/>
          <w:b/>
          <w:w w:val="105"/>
          <w:sz w:val="20"/>
        </w:rPr>
        <w:t>称</w:t>
      </w:r>
    </w:p>
    <w:p>
      <w:pPr>
        <w:pStyle w:val="12"/>
        <w:numPr>
          <w:ilvl w:val="3"/>
          <w:numId w:val="11"/>
        </w:numPr>
        <w:tabs>
          <w:tab w:val="left" w:pos="1326"/>
          <w:tab w:val="left" w:pos="1327"/>
        </w:tabs>
        <w:spacing w:before="0" w:after="0" w:line="272" w:lineRule="exact"/>
        <w:ind w:left="1326" w:right="0" w:hanging="96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pacing w:val="-2"/>
          <w:w w:val="105"/>
          <w:sz w:val="20"/>
        </w:rPr>
        <w:t>哲学</w:t>
      </w:r>
    </w:p>
    <w:p>
      <w:pPr>
        <w:tabs>
          <w:tab w:val="left" w:pos="1326"/>
        </w:tabs>
        <w:spacing w:before="0" w:line="347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0101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-1"/>
          <w:sz w:val="20"/>
        </w:rPr>
        <w:t>哲</w:t>
      </w:r>
      <w:r>
        <w:rPr>
          <w:rFonts w:hint="eastAsia" w:ascii="宋体" w:hAnsi="宋体" w:eastAsia="宋体" w:cs="宋体"/>
          <w:w w:val="105"/>
          <w:position w:val="-1"/>
          <w:sz w:val="20"/>
        </w:rPr>
        <w:t>学</w:t>
      </w:r>
    </w:p>
    <w:p>
      <w:pPr>
        <w:tabs>
          <w:tab w:val="left" w:pos="1326"/>
        </w:tabs>
        <w:spacing w:before="0" w:line="404" w:lineRule="exact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</w:t>
      </w:r>
      <w:r>
        <w:rPr>
          <w:rFonts w:hint="eastAsia" w:ascii="宋体" w:hAnsi="宋体" w:eastAsia="宋体" w:cs="宋体"/>
          <w:b/>
          <w:w w:val="105"/>
          <w:sz w:val="20"/>
        </w:rPr>
        <w:t>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代码名</w:t>
      </w:r>
      <w:r>
        <w:rPr>
          <w:rFonts w:hint="eastAsia" w:ascii="宋体" w:hAnsi="宋体" w:eastAsia="宋体" w:cs="宋体"/>
          <w:b/>
          <w:w w:val="105"/>
          <w:sz w:val="20"/>
        </w:rPr>
        <w:t>称</w:t>
      </w:r>
    </w:p>
    <w:p>
      <w:pPr>
        <w:pStyle w:val="12"/>
        <w:numPr>
          <w:ilvl w:val="3"/>
          <w:numId w:val="11"/>
        </w:numPr>
        <w:tabs>
          <w:tab w:val="left" w:pos="1326"/>
          <w:tab w:val="left" w:pos="1327"/>
        </w:tabs>
        <w:spacing w:before="104" w:after="0" w:line="240" w:lineRule="auto"/>
        <w:ind w:left="1326" w:right="0" w:hanging="96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pict>
          <v:line id="_x0000_s1077" o:spid="_x0000_s1077" o:spt="20" style="position:absolute;left:0pt;margin-left:297.6pt;margin-top:-16.95pt;height:40.9pt;width:0pt;mso-position-horizontal-relative:page;z-index:2048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rPr>
          <w:rFonts w:hint="eastAsia" w:ascii="宋体" w:hAnsi="宋体" w:eastAsia="宋体" w:cs="宋体"/>
          <w:b/>
          <w:spacing w:val="-2"/>
          <w:w w:val="105"/>
          <w:sz w:val="20"/>
        </w:rPr>
        <w:t>经济学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20"/>
        </w:rPr>
        <w:sectPr>
          <w:type w:val="continuous"/>
          <w:pgSz w:w="11900" w:h="16840"/>
          <w:pgMar w:top="1600" w:right="640" w:bottom="280" w:left="860" w:header="720" w:footer="720" w:gutter="0"/>
          <w:cols w:equalWidth="0" w:num="2">
            <w:col w:w="2214" w:space="2816"/>
            <w:col w:w="5370"/>
          </w:cols>
        </w:sectPr>
      </w:pPr>
    </w:p>
    <w:p>
      <w:pPr>
        <w:tabs>
          <w:tab w:val="left" w:pos="1326"/>
        </w:tabs>
        <w:spacing w:before="0" w:line="317" w:lineRule="exact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pict>
          <v:line id="_x0000_s1078" o:spid="_x0000_s1078" o:spt="20" style="position:absolute;left:0pt;margin-left:297.6pt;margin-top:56.6pt;height:706.4pt;width:0pt;mso-position-horizontal-relative:page;mso-position-vertical-relative:page;z-index:3072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</w:t>
      </w:r>
      <w:r>
        <w:rPr>
          <w:rFonts w:hint="eastAsia" w:ascii="宋体" w:hAnsi="宋体" w:eastAsia="宋体" w:cs="宋体"/>
          <w:b/>
          <w:w w:val="105"/>
          <w:sz w:val="20"/>
        </w:rPr>
        <w:t>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代码名</w:t>
      </w:r>
      <w:r>
        <w:rPr>
          <w:rFonts w:hint="eastAsia" w:ascii="宋体" w:hAnsi="宋体" w:eastAsia="宋体" w:cs="宋体"/>
          <w:b/>
          <w:w w:val="105"/>
          <w:sz w:val="20"/>
        </w:rPr>
        <w:t>称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0201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sz w:val="20"/>
        </w:rPr>
        <w:t>理论</w:t>
      </w:r>
      <w:r>
        <w:rPr>
          <w:rFonts w:hint="eastAsia" w:ascii="宋体" w:hAnsi="宋体" w:eastAsia="宋体" w:cs="宋体"/>
          <w:spacing w:val="-2"/>
          <w:w w:val="105"/>
          <w:sz w:val="20"/>
        </w:rPr>
        <w:t>经济</w:t>
      </w:r>
      <w:r>
        <w:rPr>
          <w:rFonts w:hint="eastAsia" w:ascii="宋体" w:hAnsi="宋体" w:eastAsia="宋体" w:cs="宋体"/>
          <w:w w:val="105"/>
          <w:sz w:val="20"/>
        </w:rPr>
        <w:t>学</w:t>
      </w:r>
    </w:p>
    <w:p>
      <w:pPr>
        <w:tabs>
          <w:tab w:val="left" w:pos="1326"/>
        </w:tabs>
        <w:spacing w:before="0" w:line="348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0202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sz w:val="20"/>
        </w:rPr>
        <w:t>应用</w:t>
      </w:r>
      <w:r>
        <w:rPr>
          <w:rFonts w:hint="eastAsia" w:ascii="宋体" w:hAnsi="宋体" w:eastAsia="宋体" w:cs="宋体"/>
          <w:spacing w:val="-2"/>
          <w:w w:val="105"/>
          <w:sz w:val="20"/>
        </w:rPr>
        <w:t>经济</w:t>
      </w:r>
      <w:r>
        <w:rPr>
          <w:rFonts w:hint="eastAsia" w:ascii="宋体" w:hAnsi="宋体" w:eastAsia="宋体" w:cs="宋体"/>
          <w:w w:val="105"/>
          <w:sz w:val="20"/>
        </w:rPr>
        <w:t>学</w:t>
      </w:r>
    </w:p>
    <w:p>
      <w:pPr>
        <w:pStyle w:val="12"/>
        <w:numPr>
          <w:ilvl w:val="3"/>
          <w:numId w:val="11"/>
        </w:numPr>
        <w:tabs>
          <w:tab w:val="left" w:pos="1326"/>
          <w:tab w:val="left" w:pos="1327"/>
        </w:tabs>
        <w:spacing w:before="104" w:after="0" w:line="348" w:lineRule="exact"/>
        <w:ind w:left="1326" w:right="0" w:hanging="96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pacing w:val="-2"/>
          <w:w w:val="105"/>
          <w:sz w:val="20"/>
        </w:rPr>
        <w:t>法学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0301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-1"/>
          <w:sz w:val="20"/>
        </w:rPr>
        <w:t>法学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0302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-1"/>
          <w:sz w:val="20"/>
        </w:rPr>
        <w:t>政治学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0303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-1"/>
          <w:sz w:val="20"/>
        </w:rPr>
        <w:t>社会学</w:t>
      </w:r>
    </w:p>
    <w:p>
      <w:pPr>
        <w:tabs>
          <w:tab w:val="left" w:pos="1326"/>
        </w:tabs>
        <w:spacing w:before="0" w:line="273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0304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-1"/>
          <w:sz w:val="20"/>
        </w:rPr>
        <w:t>民族学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0305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w w:val="105"/>
          <w:sz w:val="20"/>
        </w:rPr>
        <w:t>马克</w:t>
      </w:r>
      <w:r>
        <w:rPr>
          <w:rFonts w:hint="eastAsia" w:ascii="宋体" w:hAnsi="宋体" w:eastAsia="宋体" w:cs="宋体"/>
          <w:spacing w:val="-2"/>
          <w:w w:val="105"/>
          <w:sz w:val="20"/>
        </w:rPr>
        <w:t>思主义理</w:t>
      </w:r>
      <w:r>
        <w:rPr>
          <w:rFonts w:hint="eastAsia" w:ascii="宋体" w:hAnsi="宋体" w:eastAsia="宋体" w:cs="宋体"/>
          <w:w w:val="105"/>
          <w:sz w:val="20"/>
        </w:rPr>
        <w:t>论</w:t>
      </w:r>
    </w:p>
    <w:p>
      <w:pPr>
        <w:tabs>
          <w:tab w:val="left" w:pos="1326"/>
        </w:tabs>
        <w:spacing w:before="0" w:line="347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0306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-1"/>
          <w:sz w:val="20"/>
        </w:rPr>
        <w:t>公安学</w:t>
      </w:r>
    </w:p>
    <w:p>
      <w:pPr>
        <w:pStyle w:val="12"/>
        <w:numPr>
          <w:ilvl w:val="3"/>
          <w:numId w:val="11"/>
        </w:numPr>
        <w:tabs>
          <w:tab w:val="left" w:pos="1326"/>
          <w:tab w:val="left" w:pos="1327"/>
        </w:tabs>
        <w:spacing w:before="105" w:after="0" w:line="347" w:lineRule="exact"/>
        <w:ind w:left="1326" w:right="0" w:hanging="96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pacing w:val="-2"/>
          <w:w w:val="105"/>
          <w:sz w:val="20"/>
        </w:rPr>
        <w:t>教育学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0401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-1"/>
          <w:sz w:val="20"/>
        </w:rPr>
        <w:t>教育学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0402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w w:val="105"/>
          <w:sz w:val="20"/>
        </w:rPr>
        <w:t>心理学</w:t>
      </w:r>
      <w:r>
        <w:rPr>
          <w:rFonts w:hint="eastAsia" w:ascii="宋体" w:hAnsi="宋体" w:eastAsia="宋体" w:cs="宋体"/>
          <w:color w:val="FF0000"/>
          <w:spacing w:val="-4"/>
          <w:w w:val="105"/>
          <w:sz w:val="21"/>
        </w:rPr>
        <w:t>(</w:t>
      </w:r>
      <w:r>
        <w:rPr>
          <w:rFonts w:hint="eastAsia" w:ascii="宋体" w:hAnsi="宋体" w:eastAsia="宋体" w:cs="宋体"/>
          <w:color w:val="FF0000"/>
          <w:spacing w:val="-3"/>
          <w:w w:val="105"/>
          <w:sz w:val="20"/>
        </w:rPr>
        <w:t>可授教育学、</w:t>
      </w:r>
      <w:r>
        <w:rPr>
          <w:rFonts w:hint="eastAsia" w:ascii="宋体" w:hAnsi="宋体" w:eastAsia="宋体" w:cs="宋体"/>
          <w:color w:val="FF0000"/>
          <w:w w:val="105"/>
          <w:sz w:val="20"/>
        </w:rPr>
        <w:t>理</w:t>
      </w:r>
      <w:r>
        <w:rPr>
          <w:rFonts w:hint="eastAsia" w:ascii="宋体" w:hAnsi="宋体" w:eastAsia="宋体" w:cs="宋体"/>
          <w:color w:val="FF0000"/>
          <w:spacing w:val="-2"/>
          <w:w w:val="105"/>
          <w:sz w:val="20"/>
        </w:rPr>
        <w:t>学学位</w:t>
      </w:r>
      <w:r>
        <w:rPr>
          <w:rFonts w:hint="eastAsia" w:ascii="宋体" w:hAnsi="宋体" w:eastAsia="宋体" w:cs="宋体"/>
          <w:color w:val="FF0000"/>
          <w:w w:val="105"/>
          <w:sz w:val="21"/>
        </w:rPr>
        <w:t>)</w:t>
      </w:r>
    </w:p>
    <w:p>
      <w:pPr>
        <w:tabs>
          <w:tab w:val="left" w:pos="1326"/>
        </w:tabs>
        <w:spacing w:before="0" w:line="347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0403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-1"/>
          <w:sz w:val="20"/>
        </w:rPr>
        <w:t>体育学</w:t>
      </w:r>
    </w:p>
    <w:p>
      <w:pPr>
        <w:pStyle w:val="12"/>
        <w:numPr>
          <w:ilvl w:val="3"/>
          <w:numId w:val="11"/>
        </w:numPr>
        <w:tabs>
          <w:tab w:val="left" w:pos="1326"/>
          <w:tab w:val="left" w:pos="1327"/>
        </w:tabs>
        <w:spacing w:before="106" w:after="0" w:line="348" w:lineRule="exact"/>
        <w:ind w:left="1326" w:right="0" w:hanging="96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pacing w:val="-2"/>
          <w:w w:val="105"/>
          <w:sz w:val="20"/>
        </w:rPr>
        <w:t>文学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0501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sz w:val="20"/>
        </w:rPr>
        <w:t>中国语</w:t>
      </w:r>
      <w:r>
        <w:rPr>
          <w:rFonts w:hint="eastAsia" w:ascii="宋体" w:hAnsi="宋体" w:eastAsia="宋体" w:cs="宋体"/>
          <w:spacing w:val="-1"/>
          <w:w w:val="105"/>
          <w:sz w:val="20"/>
        </w:rPr>
        <w:t>言</w:t>
      </w:r>
      <w:r>
        <w:rPr>
          <w:rFonts w:hint="eastAsia" w:ascii="宋体" w:hAnsi="宋体" w:eastAsia="宋体" w:cs="宋体"/>
          <w:spacing w:val="-2"/>
          <w:w w:val="105"/>
          <w:sz w:val="20"/>
        </w:rPr>
        <w:t>文学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0502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sz w:val="20"/>
        </w:rPr>
        <w:t>外国语</w:t>
      </w:r>
      <w:r>
        <w:rPr>
          <w:rFonts w:hint="eastAsia" w:ascii="宋体" w:hAnsi="宋体" w:eastAsia="宋体" w:cs="宋体"/>
          <w:spacing w:val="-1"/>
          <w:w w:val="105"/>
          <w:sz w:val="20"/>
        </w:rPr>
        <w:t>言</w:t>
      </w:r>
      <w:r>
        <w:rPr>
          <w:rFonts w:hint="eastAsia" w:ascii="宋体" w:hAnsi="宋体" w:eastAsia="宋体" w:cs="宋体"/>
          <w:spacing w:val="-2"/>
          <w:w w:val="105"/>
          <w:sz w:val="20"/>
        </w:rPr>
        <w:t>文学</w:t>
      </w:r>
    </w:p>
    <w:p>
      <w:pPr>
        <w:tabs>
          <w:tab w:val="left" w:pos="1326"/>
        </w:tabs>
        <w:spacing w:before="0" w:line="348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0503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w w:val="105"/>
          <w:sz w:val="20"/>
        </w:rPr>
        <w:t>新闻</w:t>
      </w:r>
      <w:r>
        <w:rPr>
          <w:rFonts w:hint="eastAsia" w:ascii="宋体" w:hAnsi="宋体" w:eastAsia="宋体" w:cs="宋体"/>
          <w:spacing w:val="-3"/>
          <w:w w:val="105"/>
          <w:sz w:val="20"/>
        </w:rPr>
        <w:t>传</w:t>
      </w:r>
      <w:r>
        <w:rPr>
          <w:rFonts w:hint="eastAsia" w:ascii="宋体" w:hAnsi="宋体" w:eastAsia="宋体" w:cs="宋体"/>
          <w:w w:val="105"/>
          <w:sz w:val="20"/>
        </w:rPr>
        <w:t>播学</w:t>
      </w:r>
    </w:p>
    <w:p>
      <w:pPr>
        <w:pStyle w:val="12"/>
        <w:numPr>
          <w:ilvl w:val="3"/>
          <w:numId w:val="11"/>
        </w:numPr>
        <w:tabs>
          <w:tab w:val="left" w:pos="1326"/>
          <w:tab w:val="left" w:pos="1327"/>
        </w:tabs>
        <w:spacing w:before="104" w:after="0" w:line="348" w:lineRule="exact"/>
        <w:ind w:left="1326" w:right="0" w:hanging="96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pacing w:val="-2"/>
          <w:w w:val="105"/>
          <w:sz w:val="20"/>
        </w:rPr>
        <w:t>历史学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sz w:val="21"/>
        </w:rPr>
        <w:t>0601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color w:val="FF0000"/>
          <w:spacing w:val="-1"/>
          <w:w w:val="105"/>
          <w:position w:val="-1"/>
          <w:sz w:val="20"/>
        </w:rPr>
        <w:t>考古</w:t>
      </w:r>
      <w:r>
        <w:rPr>
          <w:rFonts w:hint="eastAsia" w:ascii="宋体" w:hAnsi="宋体" w:eastAsia="宋体" w:cs="宋体"/>
          <w:color w:val="FF0000"/>
          <w:w w:val="105"/>
          <w:position w:val="-1"/>
          <w:sz w:val="20"/>
        </w:rPr>
        <w:t>学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sz w:val="21"/>
        </w:rPr>
        <w:t>0602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color w:val="FF0000"/>
          <w:spacing w:val="-1"/>
          <w:w w:val="105"/>
          <w:position w:val="-1"/>
          <w:sz w:val="20"/>
        </w:rPr>
        <w:t>中国史</w:t>
      </w:r>
    </w:p>
    <w:p>
      <w:pPr>
        <w:tabs>
          <w:tab w:val="left" w:pos="1326"/>
        </w:tabs>
        <w:spacing w:before="0" w:line="349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sz w:val="21"/>
        </w:rPr>
        <w:t>0603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color w:val="FF0000"/>
          <w:spacing w:val="-1"/>
          <w:w w:val="105"/>
          <w:position w:val="-1"/>
          <w:sz w:val="20"/>
        </w:rPr>
        <w:t>世界史</w:t>
      </w:r>
    </w:p>
    <w:p>
      <w:pPr>
        <w:pStyle w:val="12"/>
        <w:numPr>
          <w:ilvl w:val="3"/>
          <w:numId w:val="11"/>
        </w:numPr>
        <w:tabs>
          <w:tab w:val="left" w:pos="1326"/>
          <w:tab w:val="left" w:pos="1327"/>
        </w:tabs>
        <w:spacing w:before="103" w:after="0" w:line="348" w:lineRule="exact"/>
        <w:ind w:left="1326" w:right="0" w:hanging="96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pacing w:val="-2"/>
          <w:w w:val="105"/>
          <w:sz w:val="20"/>
        </w:rPr>
        <w:t>理学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0701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-1"/>
          <w:sz w:val="20"/>
        </w:rPr>
        <w:t>数学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0702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-1"/>
          <w:sz w:val="20"/>
        </w:rPr>
        <w:t>物理学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0703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-1"/>
          <w:sz w:val="20"/>
        </w:rPr>
        <w:t>化学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0704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-1"/>
          <w:sz w:val="20"/>
        </w:rPr>
        <w:t>天文学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0705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-1"/>
          <w:sz w:val="20"/>
        </w:rPr>
        <w:t>地理</w:t>
      </w:r>
      <w:r>
        <w:rPr>
          <w:rFonts w:hint="eastAsia" w:ascii="宋体" w:hAnsi="宋体" w:eastAsia="宋体" w:cs="宋体"/>
          <w:w w:val="105"/>
          <w:position w:val="-1"/>
          <w:sz w:val="20"/>
        </w:rPr>
        <w:t>学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0706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-1"/>
          <w:sz w:val="20"/>
        </w:rPr>
        <w:t>大气科学</w:t>
      </w:r>
    </w:p>
    <w:p>
      <w:pPr>
        <w:tabs>
          <w:tab w:val="left" w:pos="1326"/>
        </w:tabs>
        <w:spacing w:before="0" w:line="273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0707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-1"/>
          <w:sz w:val="20"/>
        </w:rPr>
        <w:t>海洋</w:t>
      </w:r>
      <w:r>
        <w:rPr>
          <w:rFonts w:hint="eastAsia" w:ascii="宋体" w:hAnsi="宋体" w:eastAsia="宋体" w:cs="宋体"/>
          <w:spacing w:val="-2"/>
          <w:w w:val="105"/>
          <w:position w:val="-1"/>
          <w:sz w:val="20"/>
        </w:rPr>
        <w:t>科学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0708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w w:val="105"/>
          <w:sz w:val="20"/>
        </w:rPr>
        <w:t>地球</w:t>
      </w:r>
      <w:r>
        <w:rPr>
          <w:rFonts w:hint="eastAsia" w:ascii="宋体" w:hAnsi="宋体" w:eastAsia="宋体" w:cs="宋体"/>
          <w:spacing w:val="-2"/>
          <w:w w:val="105"/>
          <w:sz w:val="20"/>
        </w:rPr>
        <w:t>物理</w:t>
      </w:r>
      <w:r>
        <w:rPr>
          <w:rFonts w:hint="eastAsia" w:ascii="宋体" w:hAnsi="宋体" w:eastAsia="宋体" w:cs="宋体"/>
          <w:w w:val="105"/>
          <w:sz w:val="20"/>
        </w:rPr>
        <w:t>学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0709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-1"/>
          <w:sz w:val="20"/>
        </w:rPr>
        <w:t>地质学</w:t>
      </w:r>
    </w:p>
    <w:p>
      <w:pPr>
        <w:tabs>
          <w:tab w:val="left" w:pos="1326"/>
        </w:tabs>
        <w:spacing w:before="0" w:line="271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0710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-1"/>
          <w:sz w:val="20"/>
        </w:rPr>
        <w:t>生物</w:t>
      </w:r>
      <w:r>
        <w:rPr>
          <w:rFonts w:hint="eastAsia" w:ascii="宋体" w:hAnsi="宋体" w:eastAsia="宋体" w:cs="宋体"/>
          <w:w w:val="105"/>
          <w:position w:val="-1"/>
          <w:sz w:val="20"/>
        </w:rPr>
        <w:t>学</w:t>
      </w:r>
    </w:p>
    <w:p>
      <w:pPr>
        <w:tabs>
          <w:tab w:val="left" w:pos="1326"/>
        </w:tabs>
        <w:spacing w:before="62" w:line="117" w:lineRule="auto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0711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-1"/>
          <w:sz w:val="20"/>
        </w:rPr>
        <w:t>系统科学</w:t>
      </w:r>
    </w:p>
    <w:p>
      <w:pPr>
        <w:tabs>
          <w:tab w:val="left" w:pos="1326"/>
        </w:tabs>
        <w:spacing w:before="31" w:line="153" w:lineRule="auto"/>
        <w:ind w:left="1326" w:right="38" w:hanging="96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0712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sz w:val="20"/>
        </w:rPr>
        <w:t>科学技术史</w:t>
      </w:r>
      <w:r>
        <w:rPr>
          <w:rFonts w:hint="eastAsia" w:ascii="宋体" w:hAnsi="宋体" w:eastAsia="宋体" w:cs="宋体"/>
          <w:spacing w:val="-4"/>
          <w:w w:val="105"/>
          <w:sz w:val="21"/>
        </w:rPr>
        <w:t>(</w:t>
      </w:r>
      <w:r>
        <w:rPr>
          <w:rFonts w:hint="eastAsia" w:ascii="宋体" w:hAnsi="宋体" w:eastAsia="宋体" w:cs="宋体"/>
          <w:spacing w:val="-2"/>
          <w:w w:val="105"/>
          <w:sz w:val="20"/>
        </w:rPr>
        <w:t>可授</w:t>
      </w:r>
      <w:r>
        <w:rPr>
          <w:rFonts w:hint="eastAsia" w:ascii="宋体" w:hAnsi="宋体" w:eastAsia="宋体" w:cs="宋体"/>
          <w:w w:val="105"/>
          <w:sz w:val="20"/>
        </w:rPr>
        <w:t>理</w:t>
      </w:r>
      <w:r>
        <w:rPr>
          <w:rFonts w:hint="eastAsia" w:ascii="宋体" w:hAnsi="宋体" w:eastAsia="宋体" w:cs="宋体"/>
          <w:spacing w:val="-21"/>
          <w:w w:val="105"/>
          <w:sz w:val="20"/>
        </w:rPr>
        <w:t>学、工学、</w:t>
      </w:r>
      <w:r>
        <w:rPr>
          <w:rFonts w:hint="eastAsia" w:ascii="宋体" w:hAnsi="宋体" w:eastAsia="宋体" w:cs="宋体"/>
          <w:spacing w:val="-3"/>
          <w:w w:val="105"/>
          <w:sz w:val="20"/>
        </w:rPr>
        <w:t>农</w:t>
      </w:r>
      <w:r>
        <w:rPr>
          <w:rFonts w:hint="eastAsia" w:ascii="宋体" w:hAnsi="宋体" w:eastAsia="宋体" w:cs="宋体"/>
          <w:w w:val="105"/>
          <w:sz w:val="20"/>
        </w:rPr>
        <w:t>学、</w:t>
      </w:r>
      <w:r>
        <w:rPr>
          <w:rFonts w:hint="eastAsia" w:ascii="宋体" w:hAnsi="宋体" w:eastAsia="宋体" w:cs="宋体"/>
          <w:spacing w:val="-1"/>
          <w:w w:val="105"/>
          <w:sz w:val="20"/>
        </w:rPr>
        <w:t>医学学位</w:t>
      </w:r>
      <w:r>
        <w:rPr>
          <w:rFonts w:hint="eastAsia" w:ascii="宋体" w:hAnsi="宋体" w:eastAsia="宋体" w:cs="宋体"/>
          <w:w w:val="105"/>
          <w:sz w:val="21"/>
        </w:rPr>
        <w:t>)</w:t>
      </w:r>
    </w:p>
    <w:p>
      <w:pPr>
        <w:tabs>
          <w:tab w:val="left" w:pos="1326"/>
        </w:tabs>
        <w:spacing w:before="0" w:line="24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sz w:val="21"/>
        </w:rPr>
        <w:t>0713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color w:val="FF0000"/>
          <w:w w:val="105"/>
          <w:position w:val="-1"/>
          <w:sz w:val="20"/>
        </w:rPr>
        <w:t>生态学</w:t>
      </w:r>
    </w:p>
    <w:p>
      <w:pPr>
        <w:tabs>
          <w:tab w:val="left" w:pos="1326"/>
        </w:tabs>
        <w:spacing w:before="0" w:line="348" w:lineRule="exact"/>
        <w:ind w:left="366" w:right="0" w:firstLine="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color w:val="FF0000"/>
          <w:w w:val="105"/>
          <w:position w:val="2"/>
          <w:sz w:val="21"/>
        </w:rPr>
        <w:t>0714</w:t>
      </w:r>
      <w:r>
        <w:rPr>
          <w:rFonts w:hint="eastAsia" w:ascii="宋体" w:hAnsi="宋体" w:eastAsia="宋体" w:cs="宋体"/>
          <w:color w:val="FF0000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color w:val="FF0000"/>
          <w:w w:val="105"/>
          <w:sz w:val="20"/>
        </w:rPr>
        <w:t>统计学</w:t>
      </w:r>
      <w:r>
        <w:rPr>
          <w:rFonts w:hint="eastAsia" w:ascii="宋体" w:hAnsi="宋体" w:eastAsia="宋体" w:cs="宋体"/>
          <w:color w:val="FF0000"/>
          <w:spacing w:val="-4"/>
          <w:w w:val="105"/>
          <w:sz w:val="21"/>
        </w:rPr>
        <w:t>(</w:t>
      </w:r>
      <w:r>
        <w:rPr>
          <w:rFonts w:hint="eastAsia" w:ascii="宋体" w:hAnsi="宋体" w:eastAsia="宋体" w:cs="宋体"/>
          <w:color w:val="FF0000"/>
          <w:spacing w:val="-2"/>
          <w:w w:val="105"/>
          <w:sz w:val="20"/>
        </w:rPr>
        <w:t>可授</w:t>
      </w:r>
      <w:r>
        <w:rPr>
          <w:rFonts w:hint="eastAsia" w:ascii="宋体" w:hAnsi="宋体" w:eastAsia="宋体" w:cs="宋体"/>
          <w:color w:val="FF0000"/>
          <w:w w:val="105"/>
          <w:sz w:val="20"/>
        </w:rPr>
        <w:t>理</w:t>
      </w:r>
      <w:r>
        <w:rPr>
          <w:rFonts w:hint="eastAsia" w:ascii="宋体" w:hAnsi="宋体" w:eastAsia="宋体" w:cs="宋体"/>
          <w:color w:val="FF0000"/>
          <w:spacing w:val="-2"/>
          <w:w w:val="105"/>
          <w:sz w:val="20"/>
        </w:rPr>
        <w:t>学、经济学学位</w:t>
      </w:r>
      <w:r>
        <w:rPr>
          <w:rFonts w:hint="eastAsia" w:ascii="宋体" w:hAnsi="宋体" w:eastAsia="宋体" w:cs="宋体"/>
          <w:color w:val="FF0000"/>
          <w:w w:val="105"/>
          <w:sz w:val="21"/>
        </w:rPr>
        <w:t>)</w:t>
      </w:r>
    </w:p>
    <w:p>
      <w:pPr>
        <w:pStyle w:val="12"/>
        <w:numPr>
          <w:ilvl w:val="3"/>
          <w:numId w:val="11"/>
        </w:numPr>
        <w:tabs>
          <w:tab w:val="left" w:pos="1326"/>
          <w:tab w:val="left" w:pos="1327"/>
        </w:tabs>
        <w:spacing w:before="104" w:after="0" w:line="349" w:lineRule="exact"/>
        <w:ind w:left="1326" w:right="0" w:hanging="96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pacing w:val="-2"/>
          <w:w w:val="105"/>
          <w:sz w:val="20"/>
        </w:rPr>
        <w:t>工学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0801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w w:val="105"/>
          <w:sz w:val="20"/>
        </w:rPr>
        <w:t>力学</w:t>
      </w:r>
      <w:r>
        <w:rPr>
          <w:rFonts w:hint="eastAsia" w:ascii="宋体" w:hAnsi="宋体" w:eastAsia="宋体" w:cs="宋体"/>
          <w:w w:val="105"/>
          <w:sz w:val="21"/>
        </w:rPr>
        <w:t>(</w:t>
      </w:r>
      <w:r>
        <w:rPr>
          <w:rFonts w:hint="eastAsia" w:ascii="宋体" w:hAnsi="宋体" w:eastAsia="宋体" w:cs="宋体"/>
          <w:spacing w:val="-3"/>
          <w:w w:val="105"/>
          <w:sz w:val="20"/>
        </w:rPr>
        <w:t>可授工学、</w:t>
      </w:r>
      <w:r>
        <w:rPr>
          <w:rFonts w:hint="eastAsia" w:ascii="宋体" w:hAnsi="宋体" w:eastAsia="宋体" w:cs="宋体"/>
          <w:w w:val="105"/>
          <w:sz w:val="20"/>
        </w:rPr>
        <w:t>理</w:t>
      </w:r>
      <w:r>
        <w:rPr>
          <w:rFonts w:hint="eastAsia" w:ascii="宋体" w:hAnsi="宋体" w:eastAsia="宋体" w:cs="宋体"/>
          <w:spacing w:val="-2"/>
          <w:w w:val="105"/>
          <w:sz w:val="20"/>
        </w:rPr>
        <w:t>学学位</w:t>
      </w:r>
      <w:r>
        <w:rPr>
          <w:rFonts w:hint="eastAsia" w:ascii="宋体" w:hAnsi="宋体" w:eastAsia="宋体" w:cs="宋体"/>
          <w:w w:val="105"/>
          <w:sz w:val="21"/>
        </w:rPr>
        <w:t>)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0802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-1"/>
          <w:sz w:val="20"/>
        </w:rPr>
        <w:t>机械工</w:t>
      </w:r>
      <w:r>
        <w:rPr>
          <w:rFonts w:hint="eastAsia" w:ascii="宋体" w:hAnsi="宋体" w:eastAsia="宋体" w:cs="宋体"/>
          <w:w w:val="105"/>
          <w:position w:val="-1"/>
          <w:sz w:val="20"/>
        </w:rPr>
        <w:t>程</w:t>
      </w:r>
    </w:p>
    <w:p>
      <w:pPr>
        <w:tabs>
          <w:tab w:val="left" w:pos="1326"/>
        </w:tabs>
        <w:spacing w:before="0" w:line="273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0803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-1"/>
          <w:sz w:val="20"/>
        </w:rPr>
        <w:t>光学工</w:t>
      </w:r>
      <w:r>
        <w:rPr>
          <w:rFonts w:hint="eastAsia" w:ascii="宋体" w:hAnsi="宋体" w:eastAsia="宋体" w:cs="宋体"/>
          <w:w w:val="105"/>
          <w:position w:val="-1"/>
          <w:sz w:val="20"/>
        </w:rPr>
        <w:t>程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0804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sz w:val="20"/>
        </w:rPr>
        <w:t>仪器科学与技术</w:t>
      </w:r>
    </w:p>
    <w:p>
      <w:pPr>
        <w:tabs>
          <w:tab w:val="left" w:pos="1326"/>
        </w:tabs>
        <w:spacing w:before="28" w:line="156" w:lineRule="auto"/>
        <w:ind w:left="1326" w:right="146" w:hanging="96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0805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sz w:val="20"/>
        </w:rPr>
        <w:t>材料科学与工</w:t>
      </w:r>
      <w:r>
        <w:rPr>
          <w:rFonts w:hint="eastAsia" w:ascii="宋体" w:hAnsi="宋体" w:eastAsia="宋体" w:cs="宋体"/>
          <w:w w:val="105"/>
          <w:sz w:val="20"/>
        </w:rPr>
        <w:t>程</w:t>
      </w:r>
      <w:r>
        <w:rPr>
          <w:rFonts w:hint="eastAsia" w:ascii="宋体" w:hAnsi="宋体" w:eastAsia="宋体" w:cs="宋体"/>
          <w:color w:val="FF0000"/>
          <w:w w:val="105"/>
          <w:sz w:val="21"/>
        </w:rPr>
        <w:t>(</w:t>
      </w:r>
      <w:r>
        <w:rPr>
          <w:rFonts w:hint="eastAsia" w:ascii="宋体" w:hAnsi="宋体" w:eastAsia="宋体" w:cs="宋体"/>
          <w:color w:val="FF0000"/>
          <w:spacing w:val="-1"/>
          <w:w w:val="105"/>
          <w:sz w:val="20"/>
        </w:rPr>
        <w:t>可授工学、</w:t>
      </w:r>
      <w:r>
        <w:rPr>
          <w:rFonts w:hint="eastAsia" w:ascii="宋体" w:hAnsi="宋体" w:eastAsia="宋体" w:cs="宋体"/>
          <w:color w:val="FF0000"/>
          <w:w w:val="105"/>
          <w:sz w:val="20"/>
        </w:rPr>
        <w:t>理学学位</w:t>
      </w:r>
      <w:r>
        <w:rPr>
          <w:rFonts w:hint="eastAsia" w:ascii="宋体" w:hAnsi="宋体" w:eastAsia="宋体" w:cs="宋体"/>
          <w:color w:val="FF0000"/>
          <w:w w:val="105"/>
          <w:sz w:val="21"/>
        </w:rPr>
        <w:t>)</w:t>
      </w:r>
    </w:p>
    <w:p>
      <w:pPr>
        <w:tabs>
          <w:tab w:val="left" w:pos="1326"/>
        </w:tabs>
        <w:spacing w:before="0" w:line="31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0806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-1"/>
          <w:sz w:val="20"/>
        </w:rPr>
        <w:t>冶金</w:t>
      </w:r>
      <w:r>
        <w:rPr>
          <w:rFonts w:hint="eastAsia" w:ascii="宋体" w:hAnsi="宋体" w:eastAsia="宋体" w:cs="宋体"/>
          <w:spacing w:val="-3"/>
          <w:w w:val="105"/>
          <w:position w:val="-1"/>
          <w:sz w:val="20"/>
        </w:rPr>
        <w:t>工</w:t>
      </w:r>
      <w:r>
        <w:rPr>
          <w:rFonts w:hint="eastAsia" w:ascii="宋体" w:hAnsi="宋体" w:eastAsia="宋体" w:cs="宋体"/>
          <w:w w:val="105"/>
          <w:position w:val="-1"/>
          <w:sz w:val="20"/>
        </w:rPr>
        <w:t>程</w:t>
      </w:r>
    </w:p>
    <w:p>
      <w:pPr>
        <w:tabs>
          <w:tab w:val="left" w:pos="1326"/>
        </w:tabs>
        <w:spacing w:before="0" w:line="317" w:lineRule="exact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</w:t>
      </w:r>
      <w:r>
        <w:rPr>
          <w:rFonts w:hint="eastAsia" w:ascii="宋体" w:hAnsi="宋体" w:eastAsia="宋体" w:cs="宋体"/>
          <w:b/>
          <w:w w:val="105"/>
          <w:sz w:val="20"/>
        </w:rPr>
        <w:t>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代码名</w:t>
      </w:r>
      <w:r>
        <w:rPr>
          <w:rFonts w:hint="eastAsia" w:ascii="宋体" w:hAnsi="宋体" w:eastAsia="宋体" w:cs="宋体"/>
          <w:b/>
          <w:w w:val="105"/>
          <w:sz w:val="20"/>
        </w:rPr>
        <w:t>称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0807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sz w:val="20"/>
        </w:rPr>
        <w:t>动力工</w:t>
      </w:r>
      <w:r>
        <w:rPr>
          <w:rFonts w:hint="eastAsia" w:ascii="宋体" w:hAnsi="宋体" w:eastAsia="宋体" w:cs="宋体"/>
          <w:w w:val="105"/>
          <w:sz w:val="20"/>
        </w:rPr>
        <w:t>程</w:t>
      </w:r>
      <w:r>
        <w:rPr>
          <w:rFonts w:hint="eastAsia" w:ascii="宋体" w:hAnsi="宋体" w:eastAsia="宋体" w:cs="宋体"/>
          <w:spacing w:val="-2"/>
          <w:w w:val="105"/>
          <w:sz w:val="20"/>
        </w:rPr>
        <w:t>及工</w:t>
      </w:r>
      <w:r>
        <w:rPr>
          <w:rFonts w:hint="eastAsia" w:ascii="宋体" w:hAnsi="宋体" w:eastAsia="宋体" w:cs="宋体"/>
          <w:spacing w:val="-3"/>
          <w:w w:val="105"/>
          <w:sz w:val="20"/>
        </w:rPr>
        <w:t>程</w:t>
      </w:r>
      <w:r>
        <w:rPr>
          <w:rFonts w:hint="eastAsia" w:ascii="宋体" w:hAnsi="宋体" w:eastAsia="宋体" w:cs="宋体"/>
          <w:w w:val="105"/>
          <w:sz w:val="20"/>
        </w:rPr>
        <w:t>热</w:t>
      </w:r>
      <w:r>
        <w:rPr>
          <w:rFonts w:hint="eastAsia" w:ascii="宋体" w:hAnsi="宋体" w:eastAsia="宋体" w:cs="宋体"/>
          <w:spacing w:val="-2"/>
          <w:w w:val="105"/>
          <w:sz w:val="20"/>
        </w:rPr>
        <w:t>物理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0808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-1"/>
          <w:sz w:val="20"/>
        </w:rPr>
        <w:t>电气工</w:t>
      </w:r>
      <w:r>
        <w:rPr>
          <w:rFonts w:hint="eastAsia" w:ascii="宋体" w:hAnsi="宋体" w:eastAsia="宋体" w:cs="宋体"/>
          <w:w w:val="105"/>
          <w:position w:val="-1"/>
          <w:sz w:val="20"/>
        </w:rPr>
        <w:t>程</w:t>
      </w:r>
    </w:p>
    <w:p>
      <w:pPr>
        <w:tabs>
          <w:tab w:val="left" w:pos="1326"/>
        </w:tabs>
        <w:spacing w:before="32" w:line="153" w:lineRule="auto"/>
        <w:ind w:left="1326" w:right="805" w:hanging="96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0809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sz w:val="20"/>
        </w:rPr>
        <w:t>电子科学与技术</w:t>
      </w:r>
      <w:r>
        <w:rPr>
          <w:rFonts w:hint="eastAsia" w:ascii="宋体" w:hAnsi="宋体" w:eastAsia="宋体" w:cs="宋体"/>
          <w:w w:val="105"/>
          <w:sz w:val="21"/>
        </w:rPr>
        <w:t>(</w:t>
      </w:r>
      <w:r>
        <w:rPr>
          <w:rFonts w:hint="eastAsia" w:ascii="宋体" w:hAnsi="宋体" w:eastAsia="宋体" w:cs="宋体"/>
          <w:spacing w:val="-1"/>
          <w:w w:val="105"/>
          <w:sz w:val="20"/>
        </w:rPr>
        <w:t>可授工学、</w:t>
      </w:r>
      <w:r>
        <w:rPr>
          <w:rFonts w:hint="eastAsia" w:ascii="宋体" w:hAnsi="宋体" w:eastAsia="宋体" w:cs="宋体"/>
          <w:w w:val="105"/>
          <w:sz w:val="20"/>
        </w:rPr>
        <w:t>理学学位</w:t>
      </w:r>
      <w:r>
        <w:rPr>
          <w:rFonts w:hint="eastAsia" w:ascii="宋体" w:hAnsi="宋体" w:eastAsia="宋体" w:cs="宋体"/>
          <w:w w:val="105"/>
          <w:sz w:val="21"/>
        </w:rPr>
        <w:t>)</w:t>
      </w:r>
    </w:p>
    <w:p>
      <w:pPr>
        <w:tabs>
          <w:tab w:val="left" w:pos="1326"/>
        </w:tabs>
        <w:spacing w:before="0" w:line="243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0810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sz w:val="20"/>
        </w:rPr>
        <w:t>信息与</w:t>
      </w:r>
      <w:r>
        <w:rPr>
          <w:rFonts w:hint="eastAsia" w:ascii="宋体" w:hAnsi="宋体" w:eastAsia="宋体" w:cs="宋体"/>
          <w:spacing w:val="-1"/>
          <w:w w:val="105"/>
          <w:sz w:val="20"/>
        </w:rPr>
        <w:t>通</w:t>
      </w:r>
      <w:r>
        <w:rPr>
          <w:rFonts w:hint="eastAsia" w:ascii="宋体" w:hAnsi="宋体" w:eastAsia="宋体" w:cs="宋体"/>
          <w:spacing w:val="-2"/>
          <w:w w:val="105"/>
          <w:sz w:val="20"/>
        </w:rPr>
        <w:t>信工</w:t>
      </w:r>
      <w:r>
        <w:rPr>
          <w:rFonts w:hint="eastAsia" w:ascii="宋体" w:hAnsi="宋体" w:eastAsia="宋体" w:cs="宋体"/>
          <w:w w:val="105"/>
          <w:sz w:val="20"/>
        </w:rPr>
        <w:t>程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0811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sz w:val="20"/>
        </w:rPr>
        <w:t>控制</w:t>
      </w:r>
      <w:r>
        <w:rPr>
          <w:rFonts w:hint="eastAsia" w:ascii="宋体" w:hAnsi="宋体" w:eastAsia="宋体" w:cs="宋体"/>
          <w:spacing w:val="-3"/>
          <w:w w:val="105"/>
          <w:sz w:val="20"/>
        </w:rPr>
        <w:t>科学与工</w:t>
      </w:r>
      <w:r>
        <w:rPr>
          <w:rFonts w:hint="eastAsia" w:ascii="宋体" w:hAnsi="宋体" w:eastAsia="宋体" w:cs="宋体"/>
          <w:w w:val="105"/>
          <w:sz w:val="20"/>
        </w:rPr>
        <w:t>程</w:t>
      </w:r>
    </w:p>
    <w:p>
      <w:pPr>
        <w:tabs>
          <w:tab w:val="left" w:pos="1326"/>
        </w:tabs>
        <w:spacing w:before="31" w:line="153" w:lineRule="auto"/>
        <w:ind w:left="1326" w:right="805" w:hanging="96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0812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sz w:val="20"/>
        </w:rPr>
        <w:t>计算机科学与技术</w:t>
      </w:r>
      <w:r>
        <w:rPr>
          <w:rFonts w:hint="eastAsia" w:ascii="宋体" w:hAnsi="宋体" w:eastAsia="宋体" w:cs="宋体"/>
          <w:w w:val="105"/>
          <w:sz w:val="21"/>
        </w:rPr>
        <w:t>(</w:t>
      </w:r>
      <w:r>
        <w:rPr>
          <w:rFonts w:hint="eastAsia" w:ascii="宋体" w:hAnsi="宋体" w:eastAsia="宋体" w:cs="宋体"/>
          <w:spacing w:val="-1"/>
          <w:w w:val="105"/>
          <w:sz w:val="20"/>
        </w:rPr>
        <w:t>可授工学、</w:t>
      </w:r>
      <w:r>
        <w:rPr>
          <w:rFonts w:hint="eastAsia" w:ascii="宋体" w:hAnsi="宋体" w:eastAsia="宋体" w:cs="宋体"/>
          <w:w w:val="105"/>
          <w:sz w:val="20"/>
        </w:rPr>
        <w:t>理学学位</w:t>
      </w:r>
      <w:r>
        <w:rPr>
          <w:rFonts w:hint="eastAsia" w:ascii="宋体" w:hAnsi="宋体" w:eastAsia="宋体" w:cs="宋体"/>
          <w:w w:val="105"/>
          <w:sz w:val="21"/>
        </w:rPr>
        <w:t>)</w:t>
      </w:r>
    </w:p>
    <w:p>
      <w:pPr>
        <w:tabs>
          <w:tab w:val="left" w:pos="1326"/>
        </w:tabs>
        <w:spacing w:before="0" w:line="24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0813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-1"/>
          <w:sz w:val="20"/>
        </w:rPr>
        <w:t>建筑学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0814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-1"/>
          <w:sz w:val="20"/>
        </w:rPr>
        <w:t>土木</w:t>
      </w:r>
      <w:r>
        <w:rPr>
          <w:rFonts w:hint="eastAsia" w:ascii="宋体" w:hAnsi="宋体" w:eastAsia="宋体" w:cs="宋体"/>
          <w:spacing w:val="-3"/>
          <w:w w:val="105"/>
          <w:position w:val="-1"/>
          <w:sz w:val="20"/>
        </w:rPr>
        <w:t>工</w:t>
      </w:r>
      <w:r>
        <w:rPr>
          <w:rFonts w:hint="eastAsia" w:ascii="宋体" w:hAnsi="宋体" w:eastAsia="宋体" w:cs="宋体"/>
          <w:w w:val="105"/>
          <w:position w:val="-1"/>
          <w:sz w:val="20"/>
        </w:rPr>
        <w:t>程</w:t>
      </w:r>
    </w:p>
    <w:p>
      <w:pPr>
        <w:tabs>
          <w:tab w:val="left" w:pos="1326"/>
        </w:tabs>
        <w:spacing w:before="0" w:line="273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0815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-1"/>
          <w:sz w:val="20"/>
        </w:rPr>
        <w:t>水利</w:t>
      </w:r>
      <w:r>
        <w:rPr>
          <w:rFonts w:hint="eastAsia" w:ascii="宋体" w:hAnsi="宋体" w:eastAsia="宋体" w:cs="宋体"/>
          <w:spacing w:val="-3"/>
          <w:w w:val="105"/>
          <w:position w:val="-1"/>
          <w:sz w:val="20"/>
        </w:rPr>
        <w:t>工</w:t>
      </w:r>
      <w:r>
        <w:rPr>
          <w:rFonts w:hint="eastAsia" w:ascii="宋体" w:hAnsi="宋体" w:eastAsia="宋体" w:cs="宋体"/>
          <w:w w:val="105"/>
          <w:position w:val="-1"/>
          <w:sz w:val="20"/>
        </w:rPr>
        <w:t>程</w:t>
      </w:r>
    </w:p>
    <w:p>
      <w:pPr>
        <w:tabs>
          <w:tab w:val="left" w:pos="1326"/>
        </w:tabs>
        <w:spacing w:before="0" w:line="273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0816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spacing w:val="-3"/>
          <w:w w:val="105"/>
          <w:sz w:val="20"/>
        </w:rPr>
        <w:t>测绘科学与技术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0817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sz w:val="20"/>
        </w:rPr>
        <w:t>化</w:t>
      </w:r>
      <w:r>
        <w:rPr>
          <w:rFonts w:hint="eastAsia" w:ascii="宋体" w:hAnsi="宋体" w:eastAsia="宋体" w:cs="宋体"/>
          <w:spacing w:val="-2"/>
          <w:w w:val="105"/>
          <w:sz w:val="20"/>
        </w:rPr>
        <w:t>学工</w:t>
      </w:r>
      <w:r>
        <w:rPr>
          <w:rFonts w:hint="eastAsia" w:ascii="宋体" w:hAnsi="宋体" w:eastAsia="宋体" w:cs="宋体"/>
          <w:spacing w:val="-1"/>
          <w:w w:val="105"/>
          <w:sz w:val="20"/>
        </w:rPr>
        <w:t>程</w:t>
      </w:r>
      <w:r>
        <w:rPr>
          <w:rFonts w:hint="eastAsia" w:ascii="宋体" w:hAnsi="宋体" w:eastAsia="宋体" w:cs="宋体"/>
          <w:spacing w:val="-2"/>
          <w:w w:val="105"/>
          <w:sz w:val="20"/>
        </w:rPr>
        <w:t>与技术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0818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w w:val="105"/>
          <w:sz w:val="20"/>
        </w:rPr>
        <w:t>地质</w:t>
      </w:r>
      <w:r>
        <w:rPr>
          <w:rFonts w:hint="eastAsia" w:ascii="宋体" w:hAnsi="宋体" w:eastAsia="宋体" w:cs="宋体"/>
          <w:spacing w:val="-3"/>
          <w:w w:val="105"/>
          <w:sz w:val="20"/>
        </w:rPr>
        <w:t>资源与地质工</w:t>
      </w:r>
      <w:r>
        <w:rPr>
          <w:rFonts w:hint="eastAsia" w:ascii="宋体" w:hAnsi="宋体" w:eastAsia="宋体" w:cs="宋体"/>
          <w:w w:val="105"/>
          <w:sz w:val="20"/>
        </w:rPr>
        <w:t>程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0819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-1"/>
          <w:sz w:val="20"/>
        </w:rPr>
        <w:t>矿</w:t>
      </w:r>
      <w:r>
        <w:rPr>
          <w:rFonts w:hint="eastAsia" w:ascii="宋体" w:hAnsi="宋体" w:eastAsia="宋体" w:cs="宋体"/>
          <w:spacing w:val="-2"/>
          <w:w w:val="105"/>
          <w:position w:val="-1"/>
          <w:sz w:val="20"/>
        </w:rPr>
        <w:t>业工</w:t>
      </w:r>
      <w:r>
        <w:rPr>
          <w:rFonts w:hint="eastAsia" w:ascii="宋体" w:hAnsi="宋体" w:eastAsia="宋体" w:cs="宋体"/>
          <w:w w:val="105"/>
          <w:position w:val="-1"/>
          <w:sz w:val="20"/>
        </w:rPr>
        <w:t>程</w:t>
      </w:r>
    </w:p>
    <w:p>
      <w:pPr>
        <w:tabs>
          <w:tab w:val="left" w:pos="1326"/>
        </w:tabs>
        <w:spacing w:before="0" w:line="273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0820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w w:val="105"/>
          <w:sz w:val="20"/>
        </w:rPr>
        <w:t>石油</w:t>
      </w:r>
      <w:r>
        <w:rPr>
          <w:rFonts w:hint="eastAsia" w:ascii="宋体" w:hAnsi="宋体" w:eastAsia="宋体" w:cs="宋体"/>
          <w:spacing w:val="-3"/>
          <w:w w:val="105"/>
          <w:sz w:val="20"/>
        </w:rPr>
        <w:t>与</w:t>
      </w:r>
      <w:r>
        <w:rPr>
          <w:rFonts w:hint="eastAsia" w:ascii="宋体" w:hAnsi="宋体" w:eastAsia="宋体" w:cs="宋体"/>
          <w:w w:val="105"/>
          <w:sz w:val="20"/>
        </w:rPr>
        <w:t>天</w:t>
      </w:r>
      <w:r>
        <w:rPr>
          <w:rFonts w:hint="eastAsia" w:ascii="宋体" w:hAnsi="宋体" w:eastAsia="宋体" w:cs="宋体"/>
          <w:spacing w:val="-3"/>
          <w:w w:val="105"/>
          <w:sz w:val="20"/>
        </w:rPr>
        <w:t>然气工</w:t>
      </w:r>
      <w:r>
        <w:rPr>
          <w:rFonts w:hint="eastAsia" w:ascii="宋体" w:hAnsi="宋体" w:eastAsia="宋体" w:cs="宋体"/>
          <w:w w:val="105"/>
          <w:sz w:val="20"/>
        </w:rPr>
        <w:t>程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0821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sz w:val="20"/>
        </w:rPr>
        <w:t>纺织</w:t>
      </w:r>
      <w:r>
        <w:rPr>
          <w:rFonts w:hint="eastAsia" w:ascii="宋体" w:hAnsi="宋体" w:eastAsia="宋体" w:cs="宋体"/>
          <w:spacing w:val="-3"/>
          <w:w w:val="105"/>
          <w:sz w:val="20"/>
        </w:rPr>
        <w:t>科学与工</w:t>
      </w:r>
      <w:r>
        <w:rPr>
          <w:rFonts w:hint="eastAsia" w:ascii="宋体" w:hAnsi="宋体" w:eastAsia="宋体" w:cs="宋体"/>
          <w:w w:val="105"/>
          <w:sz w:val="20"/>
        </w:rPr>
        <w:t>程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0822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sz w:val="20"/>
        </w:rPr>
        <w:t>轻</w:t>
      </w:r>
      <w:r>
        <w:rPr>
          <w:rFonts w:hint="eastAsia" w:ascii="宋体" w:hAnsi="宋体" w:eastAsia="宋体" w:cs="宋体"/>
          <w:spacing w:val="-3"/>
          <w:w w:val="105"/>
          <w:sz w:val="20"/>
        </w:rPr>
        <w:t>工技术与工</w:t>
      </w:r>
      <w:r>
        <w:rPr>
          <w:rFonts w:hint="eastAsia" w:ascii="宋体" w:hAnsi="宋体" w:eastAsia="宋体" w:cs="宋体"/>
          <w:w w:val="105"/>
          <w:sz w:val="20"/>
        </w:rPr>
        <w:t>程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0823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sz w:val="20"/>
        </w:rPr>
        <w:t>交通运</w:t>
      </w:r>
      <w:r>
        <w:rPr>
          <w:rFonts w:hint="eastAsia" w:ascii="宋体" w:hAnsi="宋体" w:eastAsia="宋体" w:cs="宋体"/>
          <w:spacing w:val="-2"/>
          <w:w w:val="105"/>
          <w:sz w:val="20"/>
        </w:rPr>
        <w:t>输工</w:t>
      </w:r>
      <w:r>
        <w:rPr>
          <w:rFonts w:hint="eastAsia" w:ascii="宋体" w:hAnsi="宋体" w:eastAsia="宋体" w:cs="宋体"/>
          <w:w w:val="105"/>
          <w:sz w:val="20"/>
        </w:rPr>
        <w:t>程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0824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sz w:val="20"/>
        </w:rPr>
        <w:t>船舶与</w:t>
      </w:r>
      <w:r>
        <w:rPr>
          <w:rFonts w:hint="eastAsia" w:ascii="宋体" w:hAnsi="宋体" w:eastAsia="宋体" w:cs="宋体"/>
          <w:spacing w:val="-2"/>
          <w:w w:val="105"/>
          <w:sz w:val="20"/>
        </w:rPr>
        <w:t>海洋</w:t>
      </w:r>
      <w:r>
        <w:rPr>
          <w:rFonts w:hint="eastAsia" w:ascii="宋体" w:hAnsi="宋体" w:eastAsia="宋体" w:cs="宋体"/>
          <w:w w:val="105"/>
          <w:sz w:val="20"/>
        </w:rPr>
        <w:t>工程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0825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w w:val="105"/>
          <w:sz w:val="20"/>
        </w:rPr>
        <w:t>航空</w:t>
      </w:r>
      <w:r>
        <w:rPr>
          <w:rFonts w:hint="eastAsia" w:ascii="宋体" w:hAnsi="宋体" w:eastAsia="宋体" w:cs="宋体"/>
          <w:spacing w:val="-3"/>
          <w:w w:val="105"/>
          <w:sz w:val="20"/>
        </w:rPr>
        <w:t>宇</w:t>
      </w:r>
      <w:r>
        <w:rPr>
          <w:rFonts w:hint="eastAsia" w:ascii="宋体" w:hAnsi="宋体" w:eastAsia="宋体" w:cs="宋体"/>
          <w:w w:val="105"/>
          <w:sz w:val="20"/>
        </w:rPr>
        <w:t>航</w:t>
      </w:r>
      <w:r>
        <w:rPr>
          <w:rFonts w:hint="eastAsia" w:ascii="宋体" w:hAnsi="宋体" w:eastAsia="宋体" w:cs="宋体"/>
          <w:spacing w:val="-3"/>
          <w:w w:val="105"/>
          <w:sz w:val="20"/>
        </w:rPr>
        <w:t>科学与技术</w:t>
      </w:r>
    </w:p>
    <w:p>
      <w:pPr>
        <w:tabs>
          <w:tab w:val="left" w:pos="1326"/>
        </w:tabs>
        <w:spacing w:before="0" w:line="271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0826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sz w:val="20"/>
        </w:rPr>
        <w:t>兵器科学与技术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0827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sz w:val="20"/>
        </w:rPr>
        <w:t>核科学与技术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0828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-1"/>
          <w:sz w:val="20"/>
        </w:rPr>
        <w:t>农</w:t>
      </w:r>
      <w:r>
        <w:rPr>
          <w:rFonts w:hint="eastAsia" w:ascii="宋体" w:hAnsi="宋体" w:eastAsia="宋体" w:cs="宋体"/>
          <w:spacing w:val="-2"/>
          <w:w w:val="105"/>
          <w:position w:val="-1"/>
          <w:sz w:val="20"/>
        </w:rPr>
        <w:t>业工</w:t>
      </w:r>
      <w:r>
        <w:rPr>
          <w:rFonts w:hint="eastAsia" w:ascii="宋体" w:hAnsi="宋体" w:eastAsia="宋体" w:cs="宋体"/>
          <w:w w:val="105"/>
          <w:position w:val="-1"/>
          <w:sz w:val="20"/>
        </w:rPr>
        <w:t>程</w:t>
      </w:r>
    </w:p>
    <w:p>
      <w:pPr>
        <w:tabs>
          <w:tab w:val="left" w:pos="1326"/>
        </w:tabs>
        <w:spacing w:before="0" w:line="273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0829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-1"/>
          <w:sz w:val="20"/>
        </w:rPr>
        <w:t>林</w:t>
      </w:r>
      <w:r>
        <w:rPr>
          <w:rFonts w:hint="eastAsia" w:ascii="宋体" w:hAnsi="宋体" w:eastAsia="宋体" w:cs="宋体"/>
          <w:spacing w:val="-2"/>
          <w:w w:val="105"/>
          <w:position w:val="-1"/>
          <w:sz w:val="20"/>
        </w:rPr>
        <w:t>业工</w:t>
      </w:r>
      <w:r>
        <w:rPr>
          <w:rFonts w:hint="eastAsia" w:ascii="宋体" w:hAnsi="宋体" w:eastAsia="宋体" w:cs="宋体"/>
          <w:w w:val="105"/>
          <w:position w:val="-1"/>
          <w:sz w:val="20"/>
        </w:rPr>
        <w:t>程</w:t>
      </w:r>
    </w:p>
    <w:p>
      <w:pPr>
        <w:tabs>
          <w:tab w:val="left" w:pos="1326"/>
        </w:tabs>
        <w:spacing w:before="32" w:line="153" w:lineRule="auto"/>
        <w:ind w:left="1326" w:right="805" w:hanging="96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0830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sz w:val="20"/>
        </w:rPr>
        <w:t>环境科学与工</w:t>
      </w:r>
      <w:r>
        <w:rPr>
          <w:rFonts w:hint="eastAsia" w:ascii="宋体" w:hAnsi="宋体" w:eastAsia="宋体" w:cs="宋体"/>
          <w:w w:val="105"/>
          <w:sz w:val="20"/>
        </w:rPr>
        <w:t>程</w:t>
      </w:r>
      <w:r>
        <w:rPr>
          <w:rFonts w:hint="eastAsia" w:ascii="宋体" w:hAnsi="宋体" w:eastAsia="宋体" w:cs="宋体"/>
          <w:w w:val="105"/>
          <w:sz w:val="21"/>
        </w:rPr>
        <w:t>(</w:t>
      </w:r>
      <w:r>
        <w:rPr>
          <w:rFonts w:hint="eastAsia" w:ascii="宋体" w:hAnsi="宋体" w:eastAsia="宋体" w:cs="宋体"/>
          <w:spacing w:val="-1"/>
          <w:w w:val="105"/>
          <w:sz w:val="20"/>
        </w:rPr>
        <w:t>可授工学、</w:t>
      </w:r>
      <w:r>
        <w:rPr>
          <w:rFonts w:hint="eastAsia" w:ascii="宋体" w:hAnsi="宋体" w:eastAsia="宋体" w:cs="宋体"/>
          <w:w w:val="105"/>
          <w:sz w:val="20"/>
        </w:rPr>
        <w:t>理学、农</w:t>
      </w:r>
      <w:r>
        <w:rPr>
          <w:rFonts w:hint="eastAsia" w:ascii="宋体" w:hAnsi="宋体" w:eastAsia="宋体" w:cs="宋体"/>
          <w:spacing w:val="-2"/>
          <w:w w:val="105"/>
          <w:sz w:val="20"/>
        </w:rPr>
        <w:t>学学位</w:t>
      </w:r>
      <w:r>
        <w:rPr>
          <w:rFonts w:hint="eastAsia" w:ascii="宋体" w:hAnsi="宋体" w:eastAsia="宋体" w:cs="宋体"/>
          <w:w w:val="105"/>
          <w:sz w:val="21"/>
        </w:rPr>
        <w:t>)</w:t>
      </w:r>
    </w:p>
    <w:p>
      <w:pPr>
        <w:tabs>
          <w:tab w:val="left" w:pos="1326"/>
        </w:tabs>
        <w:spacing w:before="2" w:line="153" w:lineRule="auto"/>
        <w:ind w:left="1326" w:right="805" w:hanging="96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0831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sz w:val="20"/>
        </w:rPr>
        <w:t>生物医学工</w:t>
      </w:r>
      <w:r>
        <w:rPr>
          <w:rFonts w:hint="eastAsia" w:ascii="宋体" w:hAnsi="宋体" w:eastAsia="宋体" w:cs="宋体"/>
          <w:w w:val="105"/>
          <w:sz w:val="20"/>
        </w:rPr>
        <w:t>程</w:t>
      </w:r>
      <w:r>
        <w:rPr>
          <w:rFonts w:hint="eastAsia" w:ascii="宋体" w:hAnsi="宋体" w:eastAsia="宋体" w:cs="宋体"/>
          <w:color w:val="FF0000"/>
          <w:w w:val="105"/>
          <w:sz w:val="21"/>
        </w:rPr>
        <w:t>(</w:t>
      </w:r>
      <w:r>
        <w:rPr>
          <w:rFonts w:hint="eastAsia" w:ascii="宋体" w:hAnsi="宋体" w:eastAsia="宋体" w:cs="宋体"/>
          <w:color w:val="FF0000"/>
          <w:spacing w:val="-1"/>
          <w:w w:val="105"/>
          <w:sz w:val="20"/>
        </w:rPr>
        <w:t>可授工学、</w:t>
      </w:r>
      <w:r>
        <w:rPr>
          <w:rFonts w:hint="eastAsia" w:ascii="宋体" w:hAnsi="宋体" w:eastAsia="宋体" w:cs="宋体"/>
          <w:color w:val="FF0000"/>
          <w:w w:val="105"/>
          <w:sz w:val="20"/>
        </w:rPr>
        <w:t>理学、医学学位</w:t>
      </w:r>
      <w:r>
        <w:rPr>
          <w:rFonts w:hint="eastAsia" w:ascii="宋体" w:hAnsi="宋体" w:eastAsia="宋体" w:cs="宋体"/>
          <w:color w:val="FF0000"/>
          <w:w w:val="105"/>
          <w:sz w:val="21"/>
        </w:rPr>
        <w:t>)</w:t>
      </w:r>
    </w:p>
    <w:p>
      <w:pPr>
        <w:tabs>
          <w:tab w:val="left" w:pos="1326"/>
        </w:tabs>
        <w:spacing w:before="3" w:line="153" w:lineRule="auto"/>
        <w:ind w:left="1326" w:right="805" w:hanging="96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0832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sz w:val="20"/>
        </w:rPr>
        <w:t>食品科学与工</w:t>
      </w:r>
      <w:r>
        <w:rPr>
          <w:rFonts w:hint="eastAsia" w:ascii="宋体" w:hAnsi="宋体" w:eastAsia="宋体" w:cs="宋体"/>
          <w:w w:val="105"/>
          <w:sz w:val="20"/>
        </w:rPr>
        <w:t>程</w:t>
      </w:r>
      <w:r>
        <w:rPr>
          <w:rFonts w:hint="eastAsia" w:ascii="宋体" w:hAnsi="宋体" w:eastAsia="宋体" w:cs="宋体"/>
          <w:color w:val="FF0000"/>
          <w:w w:val="105"/>
          <w:sz w:val="21"/>
        </w:rPr>
        <w:t>(</w:t>
      </w:r>
      <w:r>
        <w:rPr>
          <w:rFonts w:hint="eastAsia" w:ascii="宋体" w:hAnsi="宋体" w:eastAsia="宋体" w:cs="宋体"/>
          <w:color w:val="FF0000"/>
          <w:spacing w:val="-1"/>
          <w:w w:val="105"/>
          <w:sz w:val="20"/>
        </w:rPr>
        <w:t>可授工学、</w:t>
      </w:r>
      <w:r>
        <w:rPr>
          <w:rFonts w:hint="eastAsia" w:ascii="宋体" w:hAnsi="宋体" w:eastAsia="宋体" w:cs="宋体"/>
          <w:color w:val="FF0000"/>
          <w:w w:val="105"/>
          <w:sz w:val="20"/>
        </w:rPr>
        <w:t>农学学位</w:t>
      </w:r>
      <w:r>
        <w:rPr>
          <w:rFonts w:hint="eastAsia" w:ascii="宋体" w:hAnsi="宋体" w:eastAsia="宋体" w:cs="宋体"/>
          <w:color w:val="FF0000"/>
          <w:w w:val="105"/>
          <w:sz w:val="21"/>
        </w:rPr>
        <w:t>)</w:t>
      </w:r>
    </w:p>
    <w:p>
      <w:pPr>
        <w:tabs>
          <w:tab w:val="left" w:pos="1326"/>
        </w:tabs>
        <w:spacing w:before="0" w:line="243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position w:val="2"/>
          <w:sz w:val="21"/>
        </w:rPr>
        <w:t>0833</w:t>
      </w:r>
      <w:r>
        <w:rPr>
          <w:rFonts w:hint="eastAsia" w:ascii="宋体" w:hAnsi="宋体" w:eastAsia="宋体" w:cs="宋体"/>
          <w:color w:val="FF0000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color w:val="FF0000"/>
          <w:w w:val="105"/>
          <w:sz w:val="20"/>
        </w:rPr>
        <w:t>城乡</w:t>
      </w:r>
      <w:r>
        <w:rPr>
          <w:rFonts w:hint="eastAsia" w:ascii="宋体" w:hAnsi="宋体" w:eastAsia="宋体" w:cs="宋体"/>
          <w:color w:val="FF0000"/>
          <w:spacing w:val="-2"/>
          <w:w w:val="105"/>
          <w:sz w:val="20"/>
        </w:rPr>
        <w:t>规划学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color w:val="FF0000"/>
          <w:w w:val="105"/>
          <w:position w:val="2"/>
          <w:sz w:val="21"/>
        </w:rPr>
        <w:t>0834</w:t>
      </w:r>
      <w:r>
        <w:rPr>
          <w:rFonts w:hint="eastAsia" w:ascii="宋体" w:hAnsi="宋体" w:eastAsia="宋体" w:cs="宋体"/>
          <w:color w:val="FF0000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color w:val="FF0000"/>
          <w:w w:val="105"/>
          <w:sz w:val="20"/>
        </w:rPr>
        <w:t>风景</w:t>
      </w:r>
      <w:r>
        <w:rPr>
          <w:rFonts w:hint="eastAsia" w:ascii="宋体" w:hAnsi="宋体" w:eastAsia="宋体" w:cs="宋体"/>
          <w:color w:val="FF0000"/>
          <w:spacing w:val="-3"/>
          <w:w w:val="105"/>
          <w:sz w:val="20"/>
        </w:rPr>
        <w:t>园</w:t>
      </w:r>
      <w:r>
        <w:rPr>
          <w:rFonts w:hint="eastAsia" w:ascii="宋体" w:hAnsi="宋体" w:eastAsia="宋体" w:cs="宋体"/>
          <w:color w:val="FF0000"/>
          <w:w w:val="105"/>
          <w:sz w:val="20"/>
        </w:rPr>
        <w:t>林学</w:t>
      </w:r>
      <w:r>
        <w:rPr>
          <w:rFonts w:hint="eastAsia" w:ascii="宋体" w:hAnsi="宋体" w:eastAsia="宋体" w:cs="宋体"/>
          <w:color w:val="FF0000"/>
          <w:spacing w:val="-4"/>
          <w:w w:val="105"/>
          <w:sz w:val="21"/>
        </w:rPr>
        <w:t>(</w:t>
      </w:r>
      <w:r>
        <w:rPr>
          <w:rFonts w:hint="eastAsia" w:ascii="宋体" w:hAnsi="宋体" w:eastAsia="宋体" w:cs="宋体"/>
          <w:color w:val="FF0000"/>
          <w:spacing w:val="-3"/>
          <w:w w:val="105"/>
          <w:sz w:val="20"/>
        </w:rPr>
        <w:t>可授工学、农</w:t>
      </w:r>
      <w:r>
        <w:rPr>
          <w:rFonts w:hint="eastAsia" w:ascii="宋体" w:hAnsi="宋体" w:eastAsia="宋体" w:cs="宋体"/>
          <w:color w:val="FF0000"/>
          <w:w w:val="105"/>
          <w:sz w:val="20"/>
        </w:rPr>
        <w:t>学学位</w:t>
      </w:r>
      <w:r>
        <w:rPr>
          <w:rFonts w:hint="eastAsia" w:ascii="宋体" w:hAnsi="宋体" w:eastAsia="宋体" w:cs="宋体"/>
          <w:color w:val="FF0000"/>
          <w:w w:val="105"/>
          <w:sz w:val="21"/>
        </w:rPr>
        <w:t>)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sz w:val="21"/>
        </w:rPr>
        <w:t>0835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color w:val="FF0000"/>
          <w:spacing w:val="-1"/>
          <w:w w:val="105"/>
          <w:position w:val="-1"/>
          <w:sz w:val="20"/>
        </w:rPr>
        <w:t>软</w:t>
      </w:r>
      <w:r>
        <w:rPr>
          <w:rFonts w:hint="eastAsia" w:ascii="宋体" w:hAnsi="宋体" w:eastAsia="宋体" w:cs="宋体"/>
          <w:color w:val="FF0000"/>
          <w:spacing w:val="-2"/>
          <w:w w:val="105"/>
          <w:position w:val="-1"/>
          <w:sz w:val="20"/>
        </w:rPr>
        <w:t>件工</w:t>
      </w:r>
      <w:r>
        <w:rPr>
          <w:rFonts w:hint="eastAsia" w:ascii="宋体" w:hAnsi="宋体" w:eastAsia="宋体" w:cs="宋体"/>
          <w:color w:val="FF0000"/>
          <w:w w:val="105"/>
          <w:position w:val="-1"/>
          <w:sz w:val="20"/>
        </w:rPr>
        <w:t>程</w:t>
      </w:r>
    </w:p>
    <w:p>
      <w:pPr>
        <w:tabs>
          <w:tab w:val="left" w:pos="1326"/>
        </w:tabs>
        <w:spacing w:before="0" w:line="273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sz w:val="21"/>
        </w:rPr>
        <w:t>0836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color w:val="FF0000"/>
          <w:spacing w:val="-1"/>
          <w:w w:val="105"/>
          <w:position w:val="-1"/>
          <w:sz w:val="20"/>
        </w:rPr>
        <w:t>生物</w:t>
      </w:r>
      <w:r>
        <w:rPr>
          <w:rFonts w:hint="eastAsia" w:ascii="宋体" w:hAnsi="宋体" w:eastAsia="宋体" w:cs="宋体"/>
          <w:color w:val="FF0000"/>
          <w:spacing w:val="-3"/>
          <w:w w:val="105"/>
          <w:position w:val="-1"/>
          <w:sz w:val="20"/>
        </w:rPr>
        <w:t>工</w:t>
      </w:r>
      <w:r>
        <w:rPr>
          <w:rFonts w:hint="eastAsia" w:ascii="宋体" w:hAnsi="宋体" w:eastAsia="宋体" w:cs="宋体"/>
          <w:color w:val="FF0000"/>
          <w:w w:val="105"/>
          <w:position w:val="-1"/>
          <w:sz w:val="20"/>
        </w:rPr>
        <w:t>程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position w:val="2"/>
          <w:sz w:val="21"/>
        </w:rPr>
        <w:t>0837</w:t>
      </w:r>
      <w:r>
        <w:rPr>
          <w:rFonts w:hint="eastAsia" w:ascii="宋体" w:hAnsi="宋体" w:eastAsia="宋体" w:cs="宋体"/>
          <w:color w:val="FF0000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color w:val="FF0000"/>
          <w:w w:val="105"/>
          <w:sz w:val="20"/>
        </w:rPr>
        <w:t>安全</w:t>
      </w:r>
      <w:r>
        <w:rPr>
          <w:rFonts w:hint="eastAsia" w:ascii="宋体" w:hAnsi="宋体" w:eastAsia="宋体" w:cs="宋体"/>
          <w:color w:val="FF0000"/>
          <w:spacing w:val="-3"/>
          <w:w w:val="105"/>
          <w:sz w:val="20"/>
        </w:rPr>
        <w:t>科学与工</w:t>
      </w:r>
      <w:r>
        <w:rPr>
          <w:rFonts w:hint="eastAsia" w:ascii="宋体" w:hAnsi="宋体" w:eastAsia="宋体" w:cs="宋体"/>
          <w:color w:val="FF0000"/>
          <w:w w:val="105"/>
          <w:sz w:val="20"/>
        </w:rPr>
        <w:t>程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sz w:val="21"/>
        </w:rPr>
        <w:t>0838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color w:val="FF0000"/>
          <w:w w:val="105"/>
          <w:position w:val="-1"/>
          <w:sz w:val="20"/>
        </w:rPr>
        <w:t>公安</w:t>
      </w:r>
      <w:r>
        <w:rPr>
          <w:rFonts w:hint="eastAsia" w:ascii="宋体" w:hAnsi="宋体" w:eastAsia="宋体" w:cs="宋体"/>
          <w:color w:val="FF0000"/>
          <w:spacing w:val="-2"/>
          <w:w w:val="105"/>
          <w:position w:val="-1"/>
          <w:sz w:val="20"/>
        </w:rPr>
        <w:t>技术</w:t>
      </w:r>
    </w:p>
    <w:p>
      <w:pPr>
        <w:tabs>
          <w:tab w:val="left" w:pos="1326"/>
        </w:tabs>
        <w:spacing w:before="0" w:line="350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position w:val="2"/>
          <w:sz w:val="21"/>
        </w:rPr>
        <w:t>0839</w:t>
      </w:r>
      <w:r>
        <w:rPr>
          <w:rFonts w:hint="eastAsia" w:ascii="宋体" w:hAnsi="宋体" w:eastAsia="宋体" w:cs="宋体"/>
          <w:color w:val="FF0000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color w:val="FF0000"/>
          <w:w w:val="105"/>
          <w:sz w:val="20"/>
        </w:rPr>
        <w:t>网络</w:t>
      </w:r>
      <w:r>
        <w:rPr>
          <w:rFonts w:hint="eastAsia" w:ascii="宋体" w:hAnsi="宋体" w:eastAsia="宋体" w:cs="宋体"/>
          <w:color w:val="FF0000"/>
          <w:spacing w:val="-3"/>
          <w:w w:val="105"/>
          <w:sz w:val="20"/>
        </w:rPr>
        <w:t>空</w:t>
      </w:r>
      <w:r>
        <w:rPr>
          <w:rFonts w:hint="eastAsia" w:ascii="宋体" w:hAnsi="宋体" w:eastAsia="宋体" w:cs="宋体"/>
          <w:color w:val="FF0000"/>
          <w:w w:val="105"/>
          <w:sz w:val="20"/>
        </w:rPr>
        <w:t>间</w:t>
      </w:r>
      <w:r>
        <w:rPr>
          <w:rFonts w:hint="eastAsia" w:ascii="宋体" w:hAnsi="宋体" w:eastAsia="宋体" w:cs="宋体"/>
          <w:color w:val="FF0000"/>
          <w:spacing w:val="-2"/>
          <w:w w:val="105"/>
          <w:sz w:val="20"/>
        </w:rPr>
        <w:t>安全</w:t>
      </w:r>
    </w:p>
    <w:p>
      <w:pPr>
        <w:pStyle w:val="12"/>
        <w:numPr>
          <w:ilvl w:val="3"/>
          <w:numId w:val="11"/>
        </w:numPr>
        <w:tabs>
          <w:tab w:val="left" w:pos="1326"/>
          <w:tab w:val="left" w:pos="1327"/>
        </w:tabs>
        <w:spacing w:before="101" w:after="0" w:line="348" w:lineRule="exact"/>
        <w:ind w:left="1326" w:right="0" w:hanging="96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pacing w:val="-2"/>
          <w:w w:val="105"/>
          <w:sz w:val="20"/>
        </w:rPr>
        <w:t>农学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0901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-1"/>
          <w:sz w:val="20"/>
        </w:rPr>
        <w:t>作物</w:t>
      </w:r>
      <w:r>
        <w:rPr>
          <w:rFonts w:hint="eastAsia" w:ascii="宋体" w:hAnsi="宋体" w:eastAsia="宋体" w:cs="宋体"/>
          <w:w w:val="105"/>
          <w:position w:val="-1"/>
          <w:sz w:val="20"/>
        </w:rPr>
        <w:t>学</w:t>
      </w:r>
    </w:p>
    <w:p>
      <w:pPr>
        <w:tabs>
          <w:tab w:val="left" w:pos="1326"/>
        </w:tabs>
        <w:spacing w:before="0" w:line="273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0902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-1"/>
          <w:sz w:val="20"/>
        </w:rPr>
        <w:t>园艺</w:t>
      </w:r>
      <w:r>
        <w:rPr>
          <w:rFonts w:hint="eastAsia" w:ascii="宋体" w:hAnsi="宋体" w:eastAsia="宋体" w:cs="宋体"/>
          <w:w w:val="105"/>
          <w:position w:val="-1"/>
          <w:sz w:val="20"/>
        </w:rPr>
        <w:t>学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0903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color w:val="FF0000"/>
          <w:w w:val="105"/>
          <w:sz w:val="20"/>
        </w:rPr>
        <w:t>农业</w:t>
      </w:r>
      <w:r>
        <w:rPr>
          <w:rFonts w:hint="eastAsia" w:ascii="宋体" w:hAnsi="宋体" w:eastAsia="宋体" w:cs="宋体"/>
          <w:color w:val="FF0000"/>
          <w:spacing w:val="-3"/>
          <w:w w:val="105"/>
          <w:sz w:val="20"/>
        </w:rPr>
        <w:t>资</w:t>
      </w:r>
      <w:r>
        <w:rPr>
          <w:rFonts w:hint="eastAsia" w:ascii="宋体" w:hAnsi="宋体" w:eastAsia="宋体" w:cs="宋体"/>
          <w:color w:val="FF0000"/>
          <w:spacing w:val="-2"/>
          <w:w w:val="105"/>
          <w:sz w:val="20"/>
        </w:rPr>
        <w:t>源与环境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0904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-1"/>
          <w:sz w:val="20"/>
        </w:rPr>
        <w:t>植</w:t>
      </w:r>
      <w:r>
        <w:rPr>
          <w:rFonts w:hint="eastAsia" w:ascii="宋体" w:hAnsi="宋体" w:eastAsia="宋体" w:cs="宋体"/>
          <w:spacing w:val="-2"/>
          <w:w w:val="105"/>
          <w:position w:val="-1"/>
          <w:sz w:val="20"/>
        </w:rPr>
        <w:t>物保</w:t>
      </w:r>
      <w:r>
        <w:rPr>
          <w:rFonts w:hint="eastAsia" w:ascii="宋体" w:hAnsi="宋体" w:eastAsia="宋体" w:cs="宋体"/>
          <w:w w:val="105"/>
          <w:position w:val="-1"/>
          <w:sz w:val="20"/>
        </w:rPr>
        <w:t>护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0905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-1"/>
          <w:sz w:val="20"/>
        </w:rPr>
        <w:t>畜牧</w:t>
      </w:r>
      <w:r>
        <w:rPr>
          <w:rFonts w:hint="eastAsia" w:ascii="宋体" w:hAnsi="宋体" w:eastAsia="宋体" w:cs="宋体"/>
          <w:w w:val="105"/>
          <w:position w:val="-1"/>
          <w:sz w:val="20"/>
        </w:rPr>
        <w:t>学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0906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-1"/>
          <w:sz w:val="20"/>
        </w:rPr>
        <w:t>兽医学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0907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-1"/>
          <w:sz w:val="20"/>
        </w:rPr>
        <w:t>林</w:t>
      </w:r>
      <w:r>
        <w:rPr>
          <w:rFonts w:hint="eastAsia" w:ascii="宋体" w:hAnsi="宋体" w:eastAsia="宋体" w:cs="宋体"/>
          <w:w w:val="105"/>
          <w:position w:val="-1"/>
          <w:sz w:val="20"/>
        </w:rPr>
        <w:t>学</w:t>
      </w:r>
    </w:p>
    <w:p>
      <w:pPr>
        <w:tabs>
          <w:tab w:val="left" w:pos="1326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0908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-1"/>
          <w:sz w:val="20"/>
        </w:rPr>
        <w:t>水</w:t>
      </w:r>
      <w:r>
        <w:rPr>
          <w:rFonts w:hint="eastAsia" w:ascii="宋体" w:hAnsi="宋体" w:eastAsia="宋体" w:cs="宋体"/>
          <w:w w:val="105"/>
          <w:position w:val="-1"/>
          <w:sz w:val="20"/>
        </w:rPr>
        <w:t>产</w:t>
      </w:r>
    </w:p>
    <w:p>
      <w:pPr>
        <w:tabs>
          <w:tab w:val="left" w:pos="1326"/>
        </w:tabs>
        <w:spacing w:before="0" w:line="349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sz w:val="21"/>
        </w:rPr>
        <w:t>0909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color w:val="FF0000"/>
          <w:spacing w:val="-1"/>
          <w:w w:val="105"/>
          <w:position w:val="-1"/>
          <w:sz w:val="20"/>
        </w:rPr>
        <w:t>草学</w:t>
      </w:r>
    </w:p>
    <w:p>
      <w:pPr>
        <w:tabs>
          <w:tab w:val="left" w:pos="1331"/>
        </w:tabs>
        <w:spacing w:before="107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10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4"/>
          <w:w w:val="105"/>
          <w:position w:val="-1"/>
          <w:sz w:val="20"/>
        </w:rPr>
        <w:t>医学</w:t>
      </w:r>
    </w:p>
    <w:p>
      <w:pPr>
        <w:spacing w:after="0"/>
        <w:jc w:val="left"/>
        <w:rPr>
          <w:rFonts w:hint="eastAsia" w:ascii="宋体" w:hAnsi="宋体" w:eastAsia="宋体" w:cs="宋体"/>
          <w:sz w:val="20"/>
        </w:rPr>
        <w:sectPr>
          <w:pgSz w:w="11900" w:h="16840"/>
          <w:pgMar w:top="1080" w:right="640" w:bottom="1380" w:left="860" w:header="0" w:footer="1199" w:gutter="0"/>
          <w:cols w:equalWidth="0" w:num="2">
            <w:col w:w="4710" w:space="320"/>
            <w:col w:w="5370"/>
          </w:cols>
        </w:sect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pict>
          <v:line id="_x0000_s1079" o:spid="_x0000_s1079" o:spt="20" style="position:absolute;left:0pt;margin-left:297.6pt;margin-top:56.6pt;height:285.1pt;width:0pt;mso-position-horizontal-relative:page;mso-position-vertical-relative:page;z-index:3072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rPr>
          <w:rFonts w:hint="eastAsia" w:ascii="宋体" w:hAnsi="宋体" w:eastAsia="宋体" w:cs="宋体"/>
        </w:rPr>
        <w:pict>
          <v:shape id="_x0000_s1080" o:spid="_x0000_s1080" o:spt="202" type="#_x0000_t202" style="position:absolute;left:0pt;margin-left:58.8pt;margin-top:56.6pt;height:271.65pt;width:466.3pt;mso-position-horizontal-relative:page;mso-position-vertical-relative:page;z-index:3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10"/>
                    <w:tblW w:w="9324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42"/>
                    <w:gridCol w:w="4033"/>
                    <w:gridCol w:w="1047"/>
                    <w:gridCol w:w="350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8" w:hRule="atLeast"/>
                    </w:trPr>
                    <w:tc>
                      <w:tcPr>
                        <w:tcW w:w="742" w:type="dxa"/>
                      </w:tcPr>
                      <w:p>
                        <w:pPr>
                          <w:pStyle w:val="13"/>
                          <w:spacing w:line="303" w:lineRule="exact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pacing w:val="-2"/>
                            <w:w w:val="105"/>
                            <w:sz w:val="20"/>
                          </w:rPr>
                          <w:t>代码</w:t>
                        </w:r>
                      </w:p>
                      <w:p>
                        <w:pPr>
                          <w:pStyle w:val="13"/>
                          <w:spacing w:line="205" w:lineRule="exac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1001</w:t>
                        </w:r>
                      </w:p>
                    </w:tc>
                    <w:tc>
                      <w:tcPr>
                        <w:tcW w:w="4033" w:type="dxa"/>
                      </w:tcPr>
                      <w:p>
                        <w:pPr>
                          <w:pStyle w:val="13"/>
                          <w:spacing w:line="264" w:lineRule="exact"/>
                          <w:ind w:left="268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代码名称</w:t>
                        </w:r>
                      </w:p>
                      <w:p>
                        <w:pPr>
                          <w:pStyle w:val="13"/>
                          <w:spacing w:line="254" w:lineRule="exact"/>
                          <w:ind w:left="26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基础医学</w:t>
                        </w: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1"/>
                          </w:rPr>
                          <w:t>(</w:t>
                        </w: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可授医学、理学学位</w:t>
                        </w: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13"/>
                          <w:spacing w:line="303" w:lineRule="exact"/>
                          <w:ind w:left="305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pacing w:val="-2"/>
                            <w:w w:val="105"/>
                            <w:sz w:val="20"/>
                          </w:rPr>
                          <w:t>代码</w:t>
                        </w:r>
                      </w:p>
                      <w:p>
                        <w:pPr>
                          <w:pStyle w:val="13"/>
                          <w:spacing w:line="205" w:lineRule="exact"/>
                          <w:ind w:left="30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1107</w:t>
                        </w:r>
                      </w:p>
                    </w:tc>
                    <w:tc>
                      <w:tcPr>
                        <w:tcW w:w="3502" w:type="dxa"/>
                      </w:tcPr>
                      <w:p>
                        <w:pPr>
                          <w:pStyle w:val="13"/>
                          <w:spacing w:line="264" w:lineRule="exact"/>
                          <w:ind w:left="218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代码名称</w:t>
                        </w:r>
                      </w:p>
                      <w:p>
                        <w:pPr>
                          <w:pStyle w:val="13"/>
                          <w:spacing w:line="254" w:lineRule="exact"/>
                          <w:ind w:left="2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军队政治工作学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atLeast"/>
                    </w:trPr>
                    <w:tc>
                      <w:tcPr>
                        <w:tcW w:w="742" w:type="dxa"/>
                      </w:tcPr>
                      <w:p>
                        <w:pPr>
                          <w:pStyle w:val="13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1002</w:t>
                        </w:r>
                      </w:p>
                    </w:tc>
                    <w:tc>
                      <w:tcPr>
                        <w:tcW w:w="4033" w:type="dxa"/>
                      </w:tcPr>
                      <w:p>
                        <w:pPr>
                          <w:pStyle w:val="13"/>
                          <w:spacing w:line="243" w:lineRule="exact"/>
                          <w:ind w:left="26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临床医学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13"/>
                          <w:ind w:left="30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1108</w:t>
                        </w:r>
                      </w:p>
                    </w:tc>
                    <w:tc>
                      <w:tcPr>
                        <w:tcW w:w="3502" w:type="dxa"/>
                      </w:tcPr>
                      <w:p>
                        <w:pPr>
                          <w:pStyle w:val="13"/>
                          <w:spacing w:line="243" w:lineRule="exact"/>
                          <w:ind w:left="2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军事后勤学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742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1003</w:t>
                        </w:r>
                      </w:p>
                    </w:tc>
                    <w:tc>
                      <w:tcPr>
                        <w:tcW w:w="4033" w:type="dxa"/>
                      </w:tcPr>
                      <w:p>
                        <w:pPr>
                          <w:pStyle w:val="13"/>
                          <w:spacing w:line="252" w:lineRule="exact"/>
                          <w:ind w:left="26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口腔医学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13"/>
                          <w:spacing w:before="11"/>
                          <w:ind w:left="30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1109</w:t>
                        </w:r>
                      </w:p>
                    </w:tc>
                    <w:tc>
                      <w:tcPr>
                        <w:tcW w:w="3502" w:type="dxa"/>
                      </w:tcPr>
                      <w:p>
                        <w:pPr>
                          <w:pStyle w:val="13"/>
                          <w:spacing w:line="252" w:lineRule="exact"/>
                          <w:ind w:left="2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军事装备学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2" w:hRule="atLeast"/>
                    </w:trPr>
                    <w:tc>
                      <w:tcPr>
                        <w:tcW w:w="742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1004</w:t>
                        </w:r>
                      </w:p>
                    </w:tc>
                    <w:tc>
                      <w:tcPr>
                        <w:tcW w:w="4033" w:type="dxa"/>
                      </w:tcPr>
                      <w:p>
                        <w:pPr>
                          <w:pStyle w:val="13"/>
                          <w:spacing w:line="273" w:lineRule="exact"/>
                          <w:ind w:left="26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公共卫生与预防医学</w:t>
                        </w: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1"/>
                          </w:rPr>
                          <w:t>(</w:t>
                        </w: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可授医学、理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13"/>
                          <w:spacing w:before="9"/>
                          <w:ind w:left="30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1110</w:t>
                        </w:r>
                      </w:p>
                    </w:tc>
                    <w:tc>
                      <w:tcPr>
                        <w:tcW w:w="3502" w:type="dxa"/>
                      </w:tcPr>
                      <w:p>
                        <w:pPr>
                          <w:pStyle w:val="13"/>
                          <w:spacing w:line="273" w:lineRule="exact"/>
                          <w:ind w:left="2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军事训练学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5" w:hRule="atLeast"/>
                    </w:trPr>
                    <w:tc>
                      <w:tcPr>
                        <w:tcW w:w="742" w:type="dxa"/>
                      </w:tcPr>
                      <w:p>
                        <w:pPr>
                          <w:pStyle w:val="13"/>
                          <w:spacing w:before="4"/>
                          <w:ind w:left="0"/>
                          <w:rPr>
                            <w:rFonts w:hint="eastAsia" w:ascii="宋体" w:hAnsi="宋体" w:eastAsia="宋体" w:cs="宋体"/>
                            <w:sz w:val="14"/>
                          </w:rPr>
                        </w:pPr>
                      </w:p>
                      <w:p>
                        <w:pPr>
                          <w:pStyle w:val="13"/>
                          <w:spacing w:line="234" w:lineRule="exac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1005</w:t>
                        </w:r>
                      </w:p>
                    </w:tc>
                    <w:tc>
                      <w:tcPr>
                        <w:tcW w:w="4033" w:type="dxa"/>
                      </w:tcPr>
                      <w:p>
                        <w:pPr>
                          <w:pStyle w:val="13"/>
                          <w:spacing w:line="260" w:lineRule="exact"/>
                          <w:ind w:left="26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pacing w:val="-1"/>
                            <w:w w:val="105"/>
                            <w:sz w:val="20"/>
                          </w:rPr>
                          <w:t>学学位</w:t>
                        </w: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1"/>
                          </w:rPr>
                          <w:t>)</w:t>
                        </w:r>
                      </w:p>
                      <w:p>
                        <w:pPr>
                          <w:pStyle w:val="13"/>
                          <w:spacing w:line="236" w:lineRule="exact"/>
                          <w:ind w:left="26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1"/>
                            <w:w w:val="105"/>
                            <w:sz w:val="20"/>
                          </w:rPr>
                          <w:t>中医学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13"/>
                          <w:spacing w:before="10"/>
                          <w:ind w:left="0"/>
                          <w:rPr>
                            <w:rFonts w:hint="eastAsia" w:ascii="宋体" w:hAnsi="宋体" w:eastAsia="宋体" w:cs="宋体"/>
                            <w:sz w:val="13"/>
                          </w:rPr>
                        </w:pPr>
                      </w:p>
                      <w:p>
                        <w:pPr>
                          <w:pStyle w:val="13"/>
                          <w:ind w:left="305"/>
                          <w:rPr>
                            <w:rFonts w:hint="eastAsia" w:ascii="宋体" w:hAnsi="宋体" w:eastAsia="宋体" w:cs="宋体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3502" w:type="dxa"/>
                      </w:tcPr>
                      <w:p>
                        <w:pPr>
                          <w:pStyle w:val="13"/>
                          <w:spacing w:before="166" w:line="330" w:lineRule="exact"/>
                          <w:ind w:left="218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管理学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2" w:hRule="atLeast"/>
                    </w:trPr>
                    <w:tc>
                      <w:tcPr>
                        <w:tcW w:w="742" w:type="dxa"/>
                      </w:tcPr>
                      <w:p>
                        <w:pPr>
                          <w:pStyle w:val="13"/>
                          <w:spacing w:before="1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1006</w:t>
                        </w:r>
                      </w:p>
                    </w:tc>
                    <w:tc>
                      <w:tcPr>
                        <w:tcW w:w="4033" w:type="dxa"/>
                      </w:tcPr>
                      <w:p>
                        <w:pPr>
                          <w:pStyle w:val="13"/>
                          <w:spacing w:line="262" w:lineRule="exact"/>
                          <w:ind w:left="26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中西医结合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13"/>
                          <w:spacing w:before="2"/>
                          <w:ind w:left="30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1201</w:t>
                        </w:r>
                      </w:p>
                    </w:tc>
                    <w:tc>
                      <w:tcPr>
                        <w:tcW w:w="3502" w:type="dxa"/>
                      </w:tcPr>
                      <w:p>
                        <w:pPr>
                          <w:pStyle w:val="13"/>
                          <w:spacing w:line="262" w:lineRule="exact"/>
                          <w:ind w:left="2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管理科学与工程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(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可授管理学、工学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742" w:type="dxa"/>
                      </w:tcPr>
                      <w:p>
                        <w:pPr>
                          <w:pStyle w:val="13"/>
                          <w:spacing w:before="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1007</w:t>
                        </w:r>
                      </w:p>
                    </w:tc>
                    <w:tc>
                      <w:tcPr>
                        <w:tcW w:w="4033" w:type="dxa"/>
                      </w:tcPr>
                      <w:p>
                        <w:pPr>
                          <w:pStyle w:val="13"/>
                          <w:spacing w:line="252" w:lineRule="exact"/>
                          <w:ind w:left="26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药学</w:t>
                        </w: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1"/>
                          </w:rPr>
                          <w:t>(</w:t>
                        </w: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可授医学、理学学位</w:t>
                        </w: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3502" w:type="dxa"/>
                      </w:tcPr>
                      <w:p>
                        <w:pPr>
                          <w:pStyle w:val="13"/>
                          <w:spacing w:line="252" w:lineRule="exact"/>
                          <w:ind w:left="21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学位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1"/>
                          </w:rPr>
                          <w:t>)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742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1008</w:t>
                        </w:r>
                      </w:p>
                    </w:tc>
                    <w:tc>
                      <w:tcPr>
                        <w:tcW w:w="4033" w:type="dxa"/>
                      </w:tcPr>
                      <w:p>
                        <w:pPr>
                          <w:pStyle w:val="13"/>
                          <w:spacing w:line="252" w:lineRule="exact"/>
                          <w:ind w:left="26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中药学</w:t>
                        </w: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1"/>
                          </w:rPr>
                          <w:t>(</w:t>
                        </w: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可授医学、理学学位</w:t>
                        </w: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13"/>
                          <w:spacing w:line="234" w:lineRule="exact"/>
                          <w:ind w:left="30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1202</w:t>
                        </w:r>
                      </w:p>
                    </w:tc>
                    <w:tc>
                      <w:tcPr>
                        <w:tcW w:w="3502" w:type="dxa"/>
                      </w:tcPr>
                      <w:p>
                        <w:pPr>
                          <w:pStyle w:val="13"/>
                          <w:spacing w:line="252" w:lineRule="exact"/>
                          <w:ind w:left="2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工商管理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atLeast"/>
                    </w:trPr>
                    <w:tc>
                      <w:tcPr>
                        <w:tcW w:w="742" w:type="dxa"/>
                      </w:tcPr>
                      <w:p>
                        <w:pPr>
                          <w:pStyle w:val="13"/>
                          <w:spacing w:before="8" w:line="234" w:lineRule="exac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1009</w:t>
                        </w:r>
                      </w:p>
                    </w:tc>
                    <w:tc>
                      <w:tcPr>
                        <w:tcW w:w="4033" w:type="dxa"/>
                      </w:tcPr>
                      <w:p>
                        <w:pPr>
                          <w:pStyle w:val="13"/>
                          <w:spacing w:line="243" w:lineRule="exact"/>
                          <w:ind w:left="26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特种医学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13"/>
                          <w:spacing w:line="233" w:lineRule="exact"/>
                          <w:ind w:left="30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1203</w:t>
                        </w:r>
                      </w:p>
                    </w:tc>
                    <w:tc>
                      <w:tcPr>
                        <w:tcW w:w="3502" w:type="dxa"/>
                      </w:tcPr>
                      <w:p>
                        <w:pPr>
                          <w:pStyle w:val="13"/>
                          <w:spacing w:line="243" w:lineRule="exact"/>
                          <w:ind w:left="2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农林经济管理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2" w:hRule="atLeast"/>
                    </w:trPr>
                    <w:tc>
                      <w:tcPr>
                        <w:tcW w:w="742" w:type="dxa"/>
                      </w:tcPr>
                      <w:p>
                        <w:pPr>
                          <w:pStyle w:val="13"/>
                          <w:spacing w:before="1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1010</w:t>
                        </w:r>
                      </w:p>
                    </w:tc>
                    <w:tc>
                      <w:tcPr>
                        <w:tcW w:w="4033" w:type="dxa"/>
                      </w:tcPr>
                      <w:p>
                        <w:pPr>
                          <w:pStyle w:val="13"/>
                          <w:spacing w:line="262" w:lineRule="exact"/>
                          <w:ind w:left="26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医学技术</w:t>
                        </w: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1"/>
                          </w:rPr>
                          <w:t>(</w:t>
                        </w: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可授医学、理学学位</w:t>
                        </w: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13"/>
                          <w:spacing w:before="2"/>
                          <w:ind w:left="30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1204</w:t>
                        </w:r>
                      </w:p>
                    </w:tc>
                    <w:tc>
                      <w:tcPr>
                        <w:tcW w:w="3502" w:type="dxa"/>
                      </w:tcPr>
                      <w:p>
                        <w:pPr>
                          <w:pStyle w:val="13"/>
                          <w:spacing w:line="262" w:lineRule="exact"/>
                          <w:ind w:left="2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公共管理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1" w:hRule="atLeast"/>
                    </w:trPr>
                    <w:tc>
                      <w:tcPr>
                        <w:tcW w:w="742" w:type="dxa"/>
                      </w:tcPr>
                      <w:p>
                        <w:pPr>
                          <w:pStyle w:val="13"/>
                          <w:spacing w:before="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sz w:val="21"/>
                          </w:rPr>
                          <w:t>1011</w:t>
                        </w:r>
                      </w:p>
                    </w:tc>
                    <w:tc>
                      <w:tcPr>
                        <w:tcW w:w="4033" w:type="dxa"/>
                      </w:tcPr>
                      <w:p>
                        <w:pPr>
                          <w:pStyle w:val="13"/>
                          <w:spacing w:line="354" w:lineRule="exact"/>
                          <w:ind w:left="26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护理学</w:t>
                        </w: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1"/>
                          </w:rPr>
                          <w:t>(</w:t>
                        </w: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可授医学、理学学位</w:t>
                        </w: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13"/>
                          <w:spacing w:line="233" w:lineRule="exact"/>
                          <w:ind w:left="305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1205</w:t>
                        </w:r>
                      </w:p>
                    </w:tc>
                    <w:tc>
                      <w:tcPr>
                        <w:tcW w:w="3502" w:type="dxa"/>
                      </w:tcPr>
                      <w:p>
                        <w:pPr>
                          <w:pStyle w:val="13"/>
                          <w:spacing w:line="337" w:lineRule="exact"/>
                          <w:ind w:left="2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>图书情报与档案管理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742" w:type="dxa"/>
                      </w:tcPr>
                      <w:p>
                        <w:pPr>
                          <w:pStyle w:val="13"/>
                          <w:spacing w:before="139" w:line="238" w:lineRule="exact"/>
                          <w:rPr>
                            <w:rFonts w:hint="eastAsia" w:ascii="宋体" w:hAnsi="宋体" w:eastAsia="宋体" w:cs="宋体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033" w:type="dxa"/>
                      </w:tcPr>
                      <w:p>
                        <w:pPr>
                          <w:pStyle w:val="13"/>
                          <w:spacing w:before="56" w:line="321" w:lineRule="exact"/>
                          <w:ind w:left="268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军事学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13"/>
                          <w:spacing w:before="122"/>
                          <w:ind w:left="305"/>
                          <w:rPr>
                            <w:rFonts w:hint="eastAsia" w:ascii="宋体" w:hAnsi="宋体" w:eastAsia="宋体" w:cs="宋体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FF0000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3502" w:type="dxa"/>
                      </w:tcPr>
                      <w:p>
                        <w:pPr>
                          <w:pStyle w:val="13"/>
                          <w:spacing w:before="39" w:line="338" w:lineRule="exact"/>
                          <w:ind w:left="218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FF0000"/>
                            <w:w w:val="105"/>
                            <w:sz w:val="20"/>
                          </w:rPr>
                          <w:t>艺术学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1" w:hRule="atLeast"/>
                    </w:trPr>
                    <w:tc>
                      <w:tcPr>
                        <w:tcW w:w="742" w:type="dxa"/>
                      </w:tcPr>
                      <w:p>
                        <w:pPr>
                          <w:pStyle w:val="13"/>
                          <w:spacing w:before="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1101</w:t>
                        </w:r>
                      </w:p>
                    </w:tc>
                    <w:tc>
                      <w:tcPr>
                        <w:tcW w:w="4033" w:type="dxa"/>
                      </w:tcPr>
                      <w:p>
                        <w:pPr>
                          <w:pStyle w:val="13"/>
                          <w:spacing w:line="251" w:lineRule="exact"/>
                          <w:ind w:left="26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军事思想及军事历史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13"/>
                          <w:spacing w:line="251" w:lineRule="exact"/>
                          <w:ind w:left="30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 xml:space="preserve">1301 </w:t>
                        </w:r>
                      </w:p>
                    </w:tc>
                    <w:tc>
                      <w:tcPr>
                        <w:tcW w:w="3502" w:type="dxa"/>
                      </w:tcPr>
                      <w:p>
                        <w:pPr>
                          <w:pStyle w:val="13"/>
                          <w:spacing w:line="251" w:lineRule="exact"/>
                          <w:ind w:left="2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 xml:space="preserve">艺术学理论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742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1102</w:t>
                        </w:r>
                      </w:p>
                    </w:tc>
                    <w:tc>
                      <w:tcPr>
                        <w:tcW w:w="4033" w:type="dxa"/>
                      </w:tcPr>
                      <w:p>
                        <w:pPr>
                          <w:pStyle w:val="13"/>
                          <w:spacing w:line="252" w:lineRule="exact"/>
                          <w:ind w:left="26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战略学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13"/>
                          <w:spacing w:line="252" w:lineRule="exact"/>
                          <w:ind w:left="30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 xml:space="preserve">1302 </w:t>
                        </w:r>
                      </w:p>
                    </w:tc>
                    <w:tc>
                      <w:tcPr>
                        <w:tcW w:w="3502" w:type="dxa"/>
                      </w:tcPr>
                      <w:p>
                        <w:pPr>
                          <w:pStyle w:val="13"/>
                          <w:spacing w:line="252" w:lineRule="exact"/>
                          <w:ind w:left="2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 xml:space="preserve">音乐与舞蹈学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742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1103</w:t>
                        </w:r>
                      </w:p>
                    </w:tc>
                    <w:tc>
                      <w:tcPr>
                        <w:tcW w:w="4033" w:type="dxa"/>
                      </w:tcPr>
                      <w:p>
                        <w:pPr>
                          <w:pStyle w:val="13"/>
                          <w:spacing w:line="252" w:lineRule="exact"/>
                          <w:ind w:left="26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战役学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13"/>
                          <w:spacing w:line="252" w:lineRule="exact"/>
                          <w:ind w:left="30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 xml:space="preserve">1303 </w:t>
                        </w:r>
                      </w:p>
                    </w:tc>
                    <w:tc>
                      <w:tcPr>
                        <w:tcW w:w="3502" w:type="dxa"/>
                      </w:tcPr>
                      <w:p>
                        <w:pPr>
                          <w:pStyle w:val="13"/>
                          <w:spacing w:line="252" w:lineRule="exact"/>
                          <w:ind w:left="2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 xml:space="preserve">戏剧与影视学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742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1104</w:t>
                        </w:r>
                      </w:p>
                    </w:tc>
                    <w:tc>
                      <w:tcPr>
                        <w:tcW w:w="4033" w:type="dxa"/>
                      </w:tcPr>
                      <w:p>
                        <w:pPr>
                          <w:pStyle w:val="13"/>
                          <w:spacing w:line="252" w:lineRule="exact"/>
                          <w:ind w:left="26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战术学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13"/>
                          <w:spacing w:line="252" w:lineRule="exact"/>
                          <w:ind w:left="30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 xml:space="preserve">1304 </w:t>
                        </w:r>
                      </w:p>
                    </w:tc>
                    <w:tc>
                      <w:tcPr>
                        <w:tcW w:w="3502" w:type="dxa"/>
                      </w:tcPr>
                      <w:p>
                        <w:pPr>
                          <w:pStyle w:val="13"/>
                          <w:spacing w:line="252" w:lineRule="exact"/>
                          <w:ind w:left="2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 xml:space="preserve">美术学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742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1105</w:t>
                        </w:r>
                      </w:p>
                    </w:tc>
                    <w:tc>
                      <w:tcPr>
                        <w:tcW w:w="4033" w:type="dxa"/>
                      </w:tcPr>
                      <w:p>
                        <w:pPr>
                          <w:pStyle w:val="13"/>
                          <w:spacing w:line="271" w:lineRule="exact"/>
                          <w:ind w:left="26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军队指挥学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13"/>
                          <w:spacing w:line="271" w:lineRule="exact"/>
                          <w:ind w:left="305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 xml:space="preserve">1305 </w:t>
                        </w:r>
                      </w:p>
                    </w:tc>
                    <w:tc>
                      <w:tcPr>
                        <w:tcW w:w="3502" w:type="dxa"/>
                      </w:tcPr>
                      <w:p>
                        <w:pPr>
                          <w:pStyle w:val="13"/>
                          <w:spacing w:line="271" w:lineRule="exact"/>
                          <w:ind w:left="21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0000"/>
                            <w:w w:val="105"/>
                            <w:sz w:val="20"/>
                          </w:rPr>
                          <w:t xml:space="preserve">设计学(可授艺术学、工学学位) 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rFonts w:hint="eastAsia" w:ascii="宋体" w:hAnsi="宋体" w:eastAsia="宋体" w:cs="宋体"/>
        </w:rPr>
        <w:pict>
          <v:shape id="_x0000_s1081" o:spid="_x0000_s1081" o:spt="202" type="#_x0000_t202" style="position:absolute;left:0pt;margin-left:58.8pt;margin-top:390.95pt;height:366.75pt;width:462.25pt;mso-position-horizontal-relative:page;mso-position-vertical-relative:page;z-index:3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10"/>
                    <w:tblW w:w="9245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7"/>
                    <w:gridCol w:w="3929"/>
                    <w:gridCol w:w="1102"/>
                    <w:gridCol w:w="336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5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line="235" w:lineRule="exact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代码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5" w:lineRule="exact"/>
                          <w:ind w:left="163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代码名称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5" w:lineRule="exact"/>
                          <w:ind w:left="296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代码</w:t>
                        </w:r>
                      </w:p>
                    </w:tc>
                    <w:tc>
                      <w:tcPr>
                        <w:tcW w:w="3367" w:type="dxa"/>
                      </w:tcPr>
                      <w:p>
                        <w:pPr>
                          <w:pStyle w:val="13"/>
                          <w:spacing w:line="235" w:lineRule="exact"/>
                          <w:ind w:left="162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代码名称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8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14" w:line="224" w:lineRule="exact"/>
                          <w:rPr>
                            <w:rFonts w:hint="eastAsia" w:ascii="宋体" w:hAnsi="宋体" w:eastAsia="宋体" w:cs="宋体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1"/>
                          </w:rPr>
                          <w:t>01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8" w:lineRule="exact"/>
                          <w:ind w:left="163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哲学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 w:line="228" w:lineRule="exact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020207</w:t>
                        </w:r>
                      </w:p>
                    </w:tc>
                    <w:tc>
                      <w:tcPr>
                        <w:tcW w:w="3367" w:type="dxa"/>
                      </w:tcPr>
                      <w:p>
                        <w:pPr>
                          <w:pStyle w:val="13"/>
                          <w:spacing w:line="238" w:lineRule="exact"/>
                          <w:ind w:left="16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劳动经济学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7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30" w:line="238" w:lineRule="exact"/>
                          <w:rPr>
                            <w:rFonts w:hint="eastAsia" w:ascii="宋体" w:hAnsi="宋体" w:eastAsia="宋体" w:cs="宋体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1"/>
                          </w:rPr>
                          <w:t>0101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8" w:lineRule="exact"/>
                          <w:ind w:left="163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哲学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5" w:lineRule="exact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020208</w:t>
                        </w:r>
                      </w:p>
                    </w:tc>
                    <w:tc>
                      <w:tcPr>
                        <w:tcW w:w="3367" w:type="dxa"/>
                      </w:tcPr>
                      <w:p>
                        <w:pPr>
                          <w:pStyle w:val="13"/>
                          <w:spacing w:line="268" w:lineRule="exact"/>
                          <w:ind w:left="16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统计学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1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010101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16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马克思主义哲学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8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020209</w:t>
                        </w:r>
                      </w:p>
                    </w:tc>
                    <w:tc>
                      <w:tcPr>
                        <w:tcW w:w="3367" w:type="dxa"/>
                      </w:tcPr>
                      <w:p>
                        <w:pPr>
                          <w:pStyle w:val="13"/>
                          <w:spacing w:line="251" w:lineRule="exact"/>
                          <w:ind w:left="16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数量经济学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010102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16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中国哲学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020210</w:t>
                        </w:r>
                      </w:p>
                    </w:tc>
                    <w:tc>
                      <w:tcPr>
                        <w:tcW w:w="3367" w:type="dxa"/>
                      </w:tcPr>
                      <w:p>
                        <w:pPr>
                          <w:pStyle w:val="13"/>
                          <w:spacing w:line="252" w:lineRule="exact"/>
                          <w:ind w:left="16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国防经济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5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9" w:line="236" w:lineRule="exac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010103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5" w:lineRule="exact"/>
                          <w:ind w:left="16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外国哲学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3367" w:type="dxa"/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18" w:line="236" w:lineRule="exac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010104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4" w:lineRule="exact"/>
                          <w:ind w:left="16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逻辑学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3"/>
                          <w:ind w:left="296"/>
                          <w:rPr>
                            <w:rFonts w:hint="eastAsia" w:ascii="宋体" w:hAnsi="宋体" w:eastAsia="宋体" w:cs="宋体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1"/>
                          </w:rPr>
                          <w:t>03</w:t>
                        </w:r>
                      </w:p>
                    </w:tc>
                    <w:tc>
                      <w:tcPr>
                        <w:tcW w:w="3367" w:type="dxa"/>
                      </w:tcPr>
                      <w:p>
                        <w:pPr>
                          <w:pStyle w:val="13"/>
                          <w:spacing w:line="254" w:lineRule="exact"/>
                          <w:ind w:left="162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法学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15" w:line="233" w:lineRule="exac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010105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9" w:lineRule="exact"/>
                          <w:ind w:left="16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伦理学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3"/>
                          <w:ind w:left="296"/>
                          <w:rPr>
                            <w:rFonts w:hint="eastAsia" w:ascii="宋体" w:hAnsi="宋体" w:eastAsia="宋体" w:cs="宋体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1"/>
                          </w:rPr>
                          <w:t>0301</w:t>
                        </w:r>
                      </w:p>
                    </w:tc>
                    <w:tc>
                      <w:tcPr>
                        <w:tcW w:w="3367" w:type="dxa"/>
                      </w:tcPr>
                      <w:p>
                        <w:pPr>
                          <w:pStyle w:val="13"/>
                          <w:spacing w:line="249" w:lineRule="exact"/>
                          <w:ind w:left="162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法学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18" w:line="234" w:lineRule="exac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010106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16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美学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030101</w:t>
                        </w:r>
                      </w:p>
                    </w:tc>
                    <w:tc>
                      <w:tcPr>
                        <w:tcW w:w="3367" w:type="dxa"/>
                      </w:tcPr>
                      <w:p>
                        <w:pPr>
                          <w:pStyle w:val="13"/>
                          <w:spacing w:line="252" w:lineRule="exact"/>
                          <w:ind w:left="16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法学理论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19" w:line="233" w:lineRule="exac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010107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16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宗教学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030102</w:t>
                        </w:r>
                      </w:p>
                    </w:tc>
                    <w:tc>
                      <w:tcPr>
                        <w:tcW w:w="3367" w:type="dxa"/>
                      </w:tcPr>
                      <w:p>
                        <w:pPr>
                          <w:pStyle w:val="13"/>
                          <w:spacing w:line="252" w:lineRule="exact"/>
                          <w:ind w:left="16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法律史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18" w:line="234" w:lineRule="exac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010108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16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科学技术哲学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030103</w:t>
                        </w:r>
                      </w:p>
                    </w:tc>
                    <w:tc>
                      <w:tcPr>
                        <w:tcW w:w="3367" w:type="dxa"/>
                      </w:tcPr>
                      <w:p>
                        <w:pPr>
                          <w:pStyle w:val="13"/>
                          <w:spacing w:line="252" w:lineRule="exact"/>
                          <w:ind w:left="16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宪法学与行政法学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3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8"/>
                          </w:rPr>
                        </w:pPr>
                      </w:p>
                    </w:tc>
                    <w:tc>
                      <w:tcPr>
                        <w:tcW w:w="1102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030104</w:t>
                        </w:r>
                      </w:p>
                    </w:tc>
                    <w:tc>
                      <w:tcPr>
                        <w:tcW w:w="3367" w:type="dxa"/>
                      </w:tcPr>
                      <w:p>
                        <w:pPr>
                          <w:pStyle w:val="13"/>
                          <w:spacing w:line="244" w:lineRule="exact"/>
                          <w:ind w:left="16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刑法学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14" w:line="239" w:lineRule="exact"/>
                          <w:rPr>
                            <w:rFonts w:hint="eastAsia" w:ascii="宋体" w:hAnsi="宋体" w:eastAsia="宋体" w:cs="宋体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1"/>
                          </w:rPr>
                          <w:t>02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4" w:lineRule="exact"/>
                          <w:ind w:left="163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经济学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030105</w:t>
                        </w:r>
                      </w:p>
                    </w:tc>
                    <w:tc>
                      <w:tcPr>
                        <w:tcW w:w="3367" w:type="dxa"/>
                      </w:tcPr>
                      <w:p>
                        <w:pPr>
                          <w:pStyle w:val="13"/>
                          <w:spacing w:line="254" w:lineRule="exact"/>
                          <w:ind w:left="16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民商法学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14" w:line="238" w:lineRule="exact"/>
                          <w:rPr>
                            <w:rFonts w:hint="eastAsia" w:ascii="宋体" w:hAnsi="宋体" w:eastAsia="宋体" w:cs="宋体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1"/>
                          </w:rPr>
                          <w:t>0201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163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理论经济学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030106</w:t>
                        </w:r>
                      </w:p>
                    </w:tc>
                    <w:tc>
                      <w:tcPr>
                        <w:tcW w:w="3367" w:type="dxa"/>
                      </w:tcPr>
                      <w:p>
                        <w:pPr>
                          <w:pStyle w:val="13"/>
                          <w:spacing w:line="252" w:lineRule="exact"/>
                          <w:ind w:left="16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诉讼法学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1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020101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16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政治经济学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8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030107</w:t>
                        </w:r>
                      </w:p>
                    </w:tc>
                    <w:tc>
                      <w:tcPr>
                        <w:tcW w:w="3367" w:type="dxa"/>
                      </w:tcPr>
                      <w:p>
                        <w:pPr>
                          <w:pStyle w:val="13"/>
                          <w:spacing w:line="251" w:lineRule="exact"/>
                          <w:ind w:left="16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经济法学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020102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16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经济思想史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030108</w:t>
                        </w:r>
                      </w:p>
                    </w:tc>
                    <w:tc>
                      <w:tcPr>
                        <w:tcW w:w="3367" w:type="dxa"/>
                      </w:tcPr>
                      <w:p>
                        <w:pPr>
                          <w:pStyle w:val="13"/>
                          <w:spacing w:line="252" w:lineRule="exact"/>
                          <w:ind w:left="16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环境与资源保护法学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020103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16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经济史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030109</w:t>
                        </w:r>
                      </w:p>
                    </w:tc>
                    <w:tc>
                      <w:tcPr>
                        <w:tcW w:w="3367" w:type="dxa"/>
                      </w:tcPr>
                      <w:p>
                        <w:pPr>
                          <w:pStyle w:val="13"/>
                          <w:spacing w:line="252" w:lineRule="exact"/>
                          <w:ind w:left="16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国际法学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020104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16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西方经济学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030110</w:t>
                        </w:r>
                      </w:p>
                    </w:tc>
                    <w:tc>
                      <w:tcPr>
                        <w:tcW w:w="3367" w:type="dxa"/>
                      </w:tcPr>
                      <w:p>
                        <w:pPr>
                          <w:pStyle w:val="13"/>
                          <w:spacing w:line="252" w:lineRule="exact"/>
                          <w:ind w:left="16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军事法学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020105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16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世界经济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" w:line="238" w:lineRule="exact"/>
                          <w:ind w:left="296"/>
                          <w:rPr>
                            <w:rFonts w:hint="eastAsia" w:ascii="宋体" w:hAnsi="宋体" w:eastAsia="宋体" w:cs="宋体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1"/>
                          </w:rPr>
                          <w:t>0302</w:t>
                        </w:r>
                      </w:p>
                    </w:tc>
                    <w:tc>
                      <w:tcPr>
                        <w:tcW w:w="3367" w:type="dxa"/>
                      </w:tcPr>
                      <w:p>
                        <w:pPr>
                          <w:pStyle w:val="13"/>
                          <w:spacing w:line="252" w:lineRule="exact"/>
                          <w:ind w:left="162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政治学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1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020106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16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人口、资源与环境经济学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8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030201</w:t>
                        </w:r>
                      </w:p>
                    </w:tc>
                    <w:tc>
                      <w:tcPr>
                        <w:tcW w:w="3367" w:type="dxa"/>
                      </w:tcPr>
                      <w:p>
                        <w:pPr>
                          <w:pStyle w:val="13"/>
                          <w:spacing w:line="251" w:lineRule="exact"/>
                          <w:ind w:left="16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政治学理论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15" w:line="238" w:lineRule="exact"/>
                          <w:rPr>
                            <w:rFonts w:hint="eastAsia" w:ascii="宋体" w:hAnsi="宋体" w:eastAsia="宋体" w:cs="宋体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1"/>
                          </w:rPr>
                          <w:t>0202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4" w:lineRule="exact"/>
                          <w:ind w:left="163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应用经济学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030202</w:t>
                        </w:r>
                      </w:p>
                    </w:tc>
                    <w:tc>
                      <w:tcPr>
                        <w:tcW w:w="3367" w:type="dxa"/>
                      </w:tcPr>
                      <w:p>
                        <w:pPr>
                          <w:pStyle w:val="13"/>
                          <w:spacing w:line="254" w:lineRule="exact"/>
                          <w:ind w:left="16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中外政治制度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1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8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020201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16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国民经济学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8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030203</w:t>
                        </w:r>
                      </w:p>
                    </w:tc>
                    <w:tc>
                      <w:tcPr>
                        <w:tcW w:w="3367" w:type="dxa"/>
                      </w:tcPr>
                      <w:p>
                        <w:pPr>
                          <w:pStyle w:val="13"/>
                          <w:spacing w:line="251" w:lineRule="exact"/>
                          <w:ind w:left="16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科学社会主义与国际共产主义运动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020202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16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区域经济学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030204</w:t>
                        </w:r>
                      </w:p>
                    </w:tc>
                    <w:tc>
                      <w:tcPr>
                        <w:tcW w:w="3367" w:type="dxa"/>
                      </w:tcPr>
                      <w:p>
                        <w:pPr>
                          <w:pStyle w:val="13"/>
                          <w:spacing w:line="252" w:lineRule="exact"/>
                          <w:ind w:left="16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中共党史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020203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16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财政学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030206</w:t>
                        </w:r>
                      </w:p>
                    </w:tc>
                    <w:tc>
                      <w:tcPr>
                        <w:tcW w:w="3367" w:type="dxa"/>
                      </w:tcPr>
                      <w:p>
                        <w:pPr>
                          <w:pStyle w:val="13"/>
                          <w:spacing w:line="252" w:lineRule="exact"/>
                          <w:ind w:left="16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国际政治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020204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16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金融学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030207</w:t>
                        </w:r>
                      </w:p>
                    </w:tc>
                    <w:tc>
                      <w:tcPr>
                        <w:tcW w:w="3367" w:type="dxa"/>
                      </w:tcPr>
                      <w:p>
                        <w:pPr>
                          <w:pStyle w:val="13"/>
                          <w:spacing w:line="252" w:lineRule="exact"/>
                          <w:ind w:left="16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国际关系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020205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16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产业经济学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96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030208</w:t>
                        </w:r>
                      </w:p>
                    </w:tc>
                    <w:tc>
                      <w:tcPr>
                        <w:tcW w:w="3367" w:type="dxa"/>
                      </w:tcPr>
                      <w:p>
                        <w:pPr>
                          <w:pStyle w:val="13"/>
                          <w:spacing w:line="252" w:lineRule="exact"/>
                          <w:ind w:left="16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外交学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8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020206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8" w:lineRule="exact"/>
                          <w:ind w:left="163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国际贸易学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/>
                          <w:ind w:left="296"/>
                          <w:rPr>
                            <w:rFonts w:hint="eastAsia" w:ascii="宋体" w:hAnsi="宋体" w:eastAsia="宋体" w:cs="宋体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21"/>
                          </w:rPr>
                          <w:t>0303</w:t>
                        </w:r>
                      </w:p>
                    </w:tc>
                    <w:tc>
                      <w:tcPr>
                        <w:tcW w:w="3367" w:type="dxa"/>
                      </w:tcPr>
                      <w:p>
                        <w:pPr>
                          <w:pStyle w:val="13"/>
                          <w:spacing w:line="268" w:lineRule="exact"/>
                          <w:ind w:left="162"/>
                          <w:rPr>
                            <w:rFonts w:hint="eastAsia" w:ascii="宋体" w:hAnsi="宋体" w:eastAsia="宋体" w:cs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20"/>
                          </w:rPr>
                          <w:t>社会学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spacing w:before="13"/>
        <w:rPr>
          <w:rFonts w:hint="eastAsia" w:ascii="宋体" w:hAnsi="宋体" w:eastAsia="宋体" w:cs="宋体"/>
          <w:b/>
          <w:sz w:val="29"/>
        </w:rPr>
      </w:pPr>
    </w:p>
    <w:p>
      <w:pPr>
        <w:pStyle w:val="3"/>
        <w:spacing w:before="3"/>
        <w:rPr>
          <w:rFonts w:hint="eastAsia" w:ascii="宋体" w:hAnsi="宋体" w:eastAsia="宋体" w:cs="宋体"/>
          <w:b/>
          <w:sz w:val="5"/>
        </w:rPr>
      </w:pPr>
      <w:r>
        <w:rPr>
          <w:rFonts w:hint="eastAsia" w:ascii="宋体" w:hAnsi="宋体" w:eastAsia="宋体" w:cs="宋体"/>
        </w:rPr>
        <w:pict>
          <v:shape id="_x0000_s1082" o:spid="_x0000_s1082" o:spt="202" type="#_x0000_t202" style="position:absolute;left:0pt;margin-left:61.3pt;margin-top:6.65pt;height:11.85pt;width:79.7pt;mso-position-horizontal-relative:page;mso-wrap-distance-bottom:0pt;mso-wrap-distance-top:0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959"/>
                    </w:tabs>
                    <w:spacing w:before="0" w:line="236" w:lineRule="exact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Times New Roman" w:eastAsia="Times New Roman"/>
                      <w:w w:val="105"/>
                      <w:sz w:val="21"/>
                    </w:rPr>
                    <w:t>1106</w:t>
                  </w:r>
                  <w:r>
                    <w:rPr>
                      <w:rFonts w:ascii="Times New Roman" w:eastAsia="Times New Roman"/>
                      <w:w w:val="105"/>
                      <w:sz w:val="21"/>
                    </w:rPr>
                    <w:tab/>
                  </w:r>
                  <w:r>
                    <w:rPr>
                      <w:rFonts w:hint="eastAsia" w:ascii="Droid Sans Fallback" w:eastAsia="Droid Sans Fallback"/>
                      <w:w w:val="105"/>
                      <w:position w:val="-1"/>
                      <w:sz w:val="20"/>
                    </w:rPr>
                    <w:t>军制</w:t>
                  </w:r>
                  <w:r>
                    <w:rPr>
                      <w:w w:val="105"/>
                      <w:position w:val="-1"/>
                      <w:sz w:val="20"/>
                    </w:rPr>
                    <w:t>学</w:t>
                  </w:r>
                </w:p>
              </w:txbxContent>
            </v:textbox>
            <w10:wrap type="topAndBottom"/>
          </v:shape>
        </w:pict>
      </w:r>
    </w:p>
    <w:p>
      <w:pPr>
        <w:spacing w:before="189"/>
        <w:ind w:left="272" w:right="0" w:firstLine="0"/>
        <w:jc w:val="left"/>
        <w:rPr>
          <w:rFonts w:hint="eastAsia" w:ascii="宋体" w:hAnsi="宋体" w:eastAsia="宋体" w:cs="宋体"/>
          <w:b/>
          <w:spacing w:val="-120"/>
          <w:w w:val="99"/>
          <w:sz w:val="24"/>
        </w:rPr>
      </w:pPr>
    </w:p>
    <w:p>
      <w:pPr>
        <w:spacing w:before="189"/>
        <w:ind w:left="272" w:right="0" w:firstLine="0"/>
        <w:jc w:val="left"/>
        <w:rPr>
          <w:rFonts w:hint="eastAsia" w:ascii="宋体" w:hAnsi="宋体" w:eastAsia="宋体" w:cs="宋体"/>
          <w:b/>
          <w:spacing w:val="-120"/>
          <w:w w:val="99"/>
          <w:sz w:val="24"/>
        </w:rPr>
      </w:pPr>
    </w:p>
    <w:p>
      <w:pPr>
        <w:spacing w:before="189"/>
        <w:ind w:left="272" w:right="0" w:firstLine="0"/>
        <w:jc w:val="left"/>
        <w:rPr>
          <w:rFonts w:hint="eastAsia" w:ascii="宋体" w:hAnsi="宋体" w:eastAsia="宋体" w:cs="宋体"/>
          <w:b/>
          <w:spacing w:val="-120"/>
          <w:w w:val="99"/>
          <w:sz w:val="24"/>
        </w:rPr>
      </w:pPr>
    </w:p>
    <w:p>
      <w:pPr>
        <w:spacing w:before="189"/>
        <w:ind w:left="272" w:right="0" w:firstLine="0"/>
        <w:jc w:val="left"/>
        <w:rPr>
          <w:rFonts w:hint="eastAsia" w:ascii="宋体" w:hAnsi="宋体" w:eastAsia="宋体" w:cs="宋体"/>
          <w:b/>
          <w:spacing w:val="-120"/>
          <w:w w:val="99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272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spacing w:val="-120"/>
          <w:w w:val="99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272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spacing w:val="-120"/>
          <w:w w:val="99"/>
          <w:sz w:val="24"/>
        </w:rPr>
        <w:t>3</w:t>
      </w:r>
      <w:r>
        <w:rPr>
          <w:rFonts w:hint="eastAsia" w:ascii="宋体" w:hAnsi="宋体" w:eastAsia="宋体" w:cs="宋体"/>
          <w:color w:val="FF0000"/>
          <w:spacing w:val="-123"/>
          <w:w w:val="101"/>
          <w:position w:val="-42"/>
          <w:sz w:val="24"/>
        </w:rPr>
        <w:t>（</w:t>
      </w:r>
      <w:r>
        <w:rPr>
          <w:rFonts w:hint="eastAsia" w:ascii="宋体" w:hAnsi="宋体" w:eastAsia="宋体" w:cs="宋体"/>
          <w:b/>
          <w:w w:val="99"/>
          <w:sz w:val="24"/>
        </w:rPr>
        <w:t>.</w:t>
      </w:r>
      <w:r>
        <w:rPr>
          <w:rFonts w:hint="eastAsia" w:ascii="宋体" w:hAnsi="宋体" w:eastAsia="宋体" w:cs="宋体"/>
          <w:b/>
          <w:spacing w:val="-58"/>
          <w:w w:val="99"/>
          <w:sz w:val="24"/>
        </w:rPr>
        <w:t>2</w:t>
      </w:r>
      <w:r>
        <w:rPr>
          <w:rFonts w:hint="eastAsia" w:ascii="宋体" w:hAnsi="宋体" w:eastAsia="宋体" w:cs="宋体"/>
          <w:color w:val="FF0000"/>
          <w:spacing w:val="-186"/>
          <w:w w:val="101"/>
          <w:position w:val="-42"/>
          <w:sz w:val="24"/>
        </w:rPr>
        <w:t>仅</w:t>
      </w:r>
      <w:r>
        <w:rPr>
          <w:rFonts w:hint="eastAsia" w:ascii="宋体" w:hAnsi="宋体" w:eastAsia="宋体" w:cs="宋体"/>
          <w:b/>
          <w:w w:val="99"/>
          <w:sz w:val="24"/>
        </w:rPr>
        <w:t>.</w:t>
      </w:r>
      <w:r>
        <w:rPr>
          <w:rFonts w:hint="eastAsia" w:ascii="宋体" w:hAnsi="宋体" w:eastAsia="宋体" w:cs="宋体"/>
          <w:b/>
          <w:spacing w:val="2"/>
          <w:w w:val="99"/>
          <w:sz w:val="24"/>
        </w:rPr>
        <w:t>6</w:t>
      </w:r>
      <w:r>
        <w:rPr>
          <w:rFonts w:hint="eastAsia" w:ascii="宋体" w:hAnsi="宋体" w:eastAsia="宋体" w:cs="宋体"/>
          <w:color w:val="FF0000"/>
          <w:spacing w:val="-6"/>
          <w:w w:val="101"/>
          <w:position w:val="-42"/>
          <w:sz w:val="24"/>
        </w:rPr>
        <w:t>用</w:t>
      </w:r>
      <w:r>
        <w:rPr>
          <w:rFonts w:hint="eastAsia" w:ascii="宋体" w:hAnsi="宋体" w:eastAsia="宋体" w:cs="宋体"/>
          <w:spacing w:val="-238"/>
          <w:w w:val="101"/>
          <w:sz w:val="24"/>
        </w:rPr>
        <w:t>学</w:t>
      </w:r>
      <w:r>
        <w:rPr>
          <w:rFonts w:hint="eastAsia" w:ascii="宋体" w:hAnsi="宋体" w:eastAsia="宋体" w:cs="宋体"/>
          <w:color w:val="FF0000"/>
          <w:spacing w:val="-6"/>
          <w:w w:val="101"/>
          <w:position w:val="-42"/>
          <w:sz w:val="24"/>
        </w:rPr>
        <w:t>于</w:t>
      </w:r>
      <w:r>
        <w:rPr>
          <w:rFonts w:hint="eastAsia" w:ascii="宋体" w:hAnsi="宋体" w:eastAsia="宋体" w:cs="宋体"/>
          <w:spacing w:val="-241"/>
          <w:w w:val="101"/>
          <w:sz w:val="24"/>
        </w:rPr>
        <w:t>术</w:t>
      </w:r>
      <w:r>
        <w:rPr>
          <w:rFonts w:hint="eastAsia" w:ascii="宋体" w:hAnsi="宋体" w:eastAsia="宋体" w:cs="宋体"/>
          <w:color w:val="FF0000"/>
          <w:spacing w:val="-241"/>
          <w:w w:val="101"/>
          <w:position w:val="-42"/>
          <w:sz w:val="24"/>
        </w:rPr>
        <w:t>学</w:t>
      </w:r>
      <w:r>
        <w:rPr>
          <w:rFonts w:hint="eastAsia" w:ascii="宋体" w:hAnsi="宋体" w:eastAsia="宋体" w:cs="宋体"/>
          <w:spacing w:val="-241"/>
          <w:w w:val="101"/>
          <w:sz w:val="24"/>
        </w:rPr>
        <w:t>术</w:t>
      </w:r>
      <w:r>
        <w:rPr>
          <w:rFonts w:hint="eastAsia" w:ascii="宋体" w:hAnsi="宋体" w:eastAsia="宋体" w:cs="宋体"/>
          <w:color w:val="FF0000"/>
          <w:spacing w:val="-8"/>
          <w:w w:val="101"/>
          <w:position w:val="-42"/>
          <w:sz w:val="24"/>
        </w:rPr>
        <w:t>学</w:t>
      </w:r>
      <w:r>
        <w:rPr>
          <w:rFonts w:hint="eastAsia" w:ascii="宋体" w:hAnsi="宋体" w:eastAsia="宋体" w:cs="宋体"/>
          <w:spacing w:val="-243"/>
          <w:w w:val="101"/>
          <w:sz w:val="24"/>
        </w:rPr>
        <w:t>学</w:t>
      </w:r>
      <w:r>
        <w:rPr>
          <w:rFonts w:hint="eastAsia" w:ascii="宋体" w:hAnsi="宋体" w:eastAsia="宋体" w:cs="宋体"/>
          <w:color w:val="FF0000"/>
          <w:spacing w:val="-239"/>
          <w:w w:val="101"/>
          <w:position w:val="-42"/>
          <w:sz w:val="24"/>
        </w:rPr>
        <w:t>位</w:t>
      </w:r>
      <w:r>
        <w:rPr>
          <w:rFonts w:hint="eastAsia" w:ascii="宋体" w:hAnsi="宋体" w:eastAsia="宋体" w:cs="宋体"/>
          <w:spacing w:val="-243"/>
          <w:w w:val="101"/>
          <w:sz w:val="24"/>
        </w:rPr>
        <w:t>学</w:t>
      </w:r>
      <w:r>
        <w:rPr>
          <w:rFonts w:hint="eastAsia" w:ascii="宋体" w:hAnsi="宋体" w:eastAsia="宋体" w:cs="宋体"/>
          <w:color w:val="FF0000"/>
          <w:spacing w:val="-8"/>
          <w:w w:val="101"/>
          <w:position w:val="-42"/>
          <w:sz w:val="24"/>
        </w:rPr>
        <w:t>位</w:t>
      </w:r>
      <w:r>
        <w:rPr>
          <w:rFonts w:hint="eastAsia" w:ascii="宋体" w:hAnsi="宋体" w:eastAsia="宋体" w:cs="宋体"/>
          <w:spacing w:val="-241"/>
          <w:w w:val="101"/>
          <w:sz w:val="24"/>
        </w:rPr>
        <w:t>位</w:t>
      </w:r>
      <w:r>
        <w:rPr>
          <w:rFonts w:hint="eastAsia" w:ascii="宋体" w:hAnsi="宋体" w:eastAsia="宋体" w:cs="宋体"/>
          <w:color w:val="FF0000"/>
          <w:spacing w:val="-241"/>
          <w:w w:val="101"/>
          <w:position w:val="-42"/>
          <w:sz w:val="24"/>
        </w:rPr>
        <w:t>授</w:t>
      </w:r>
      <w:r>
        <w:rPr>
          <w:rFonts w:hint="eastAsia" w:ascii="宋体" w:hAnsi="宋体" w:eastAsia="宋体" w:cs="宋体"/>
          <w:spacing w:val="-241"/>
          <w:w w:val="101"/>
          <w:sz w:val="24"/>
        </w:rPr>
        <w:t>位</w:t>
      </w:r>
      <w:r>
        <w:rPr>
          <w:rFonts w:hint="eastAsia" w:ascii="宋体" w:hAnsi="宋体" w:eastAsia="宋体" w:cs="宋体"/>
          <w:color w:val="FF0000"/>
          <w:spacing w:val="-10"/>
          <w:w w:val="101"/>
          <w:position w:val="-42"/>
          <w:sz w:val="24"/>
        </w:rPr>
        <w:t>授</w:t>
      </w:r>
      <w:r>
        <w:rPr>
          <w:rFonts w:hint="eastAsia" w:ascii="宋体" w:hAnsi="宋体" w:eastAsia="宋体" w:cs="宋体"/>
          <w:spacing w:val="-241"/>
          <w:w w:val="101"/>
          <w:sz w:val="24"/>
        </w:rPr>
        <w:t>授</w:t>
      </w:r>
      <w:r>
        <w:rPr>
          <w:rFonts w:hint="eastAsia" w:ascii="宋体" w:hAnsi="宋体" w:eastAsia="宋体" w:cs="宋体"/>
          <w:color w:val="FF0000"/>
          <w:spacing w:val="-241"/>
          <w:w w:val="101"/>
          <w:position w:val="-42"/>
          <w:sz w:val="24"/>
        </w:rPr>
        <w:t>予</w:t>
      </w:r>
      <w:r>
        <w:rPr>
          <w:rFonts w:hint="eastAsia" w:ascii="宋体" w:hAnsi="宋体" w:eastAsia="宋体" w:cs="宋体"/>
          <w:spacing w:val="-241"/>
          <w:w w:val="101"/>
          <w:sz w:val="24"/>
        </w:rPr>
        <w:t>授</w:t>
      </w:r>
      <w:r>
        <w:rPr>
          <w:rFonts w:hint="eastAsia" w:ascii="宋体" w:hAnsi="宋体" w:eastAsia="宋体" w:cs="宋体"/>
          <w:color w:val="FF0000"/>
          <w:spacing w:val="-8"/>
          <w:w w:val="101"/>
          <w:position w:val="-42"/>
          <w:sz w:val="24"/>
        </w:rPr>
        <w:t>予</w:t>
      </w:r>
      <w:r>
        <w:rPr>
          <w:rFonts w:hint="eastAsia" w:ascii="宋体" w:hAnsi="宋体" w:eastAsia="宋体" w:cs="宋体"/>
          <w:spacing w:val="-241"/>
          <w:w w:val="101"/>
          <w:sz w:val="24"/>
        </w:rPr>
        <w:t>予</w:t>
      </w:r>
      <w:r>
        <w:rPr>
          <w:rFonts w:hint="eastAsia" w:ascii="宋体" w:hAnsi="宋体" w:eastAsia="宋体" w:cs="宋体"/>
          <w:color w:val="FF0000"/>
          <w:spacing w:val="-241"/>
          <w:w w:val="101"/>
          <w:position w:val="-42"/>
          <w:sz w:val="24"/>
        </w:rPr>
        <w:t>信</w:t>
      </w:r>
      <w:r>
        <w:rPr>
          <w:rFonts w:hint="eastAsia" w:ascii="宋体" w:hAnsi="宋体" w:eastAsia="宋体" w:cs="宋体"/>
          <w:spacing w:val="-241"/>
          <w:w w:val="101"/>
          <w:sz w:val="24"/>
        </w:rPr>
        <w:t>予</w:t>
      </w:r>
      <w:r>
        <w:rPr>
          <w:rFonts w:hint="eastAsia" w:ascii="宋体" w:hAnsi="宋体" w:eastAsia="宋体" w:cs="宋体"/>
          <w:color w:val="FF0000"/>
          <w:spacing w:val="-10"/>
          <w:w w:val="101"/>
          <w:position w:val="-42"/>
          <w:sz w:val="24"/>
        </w:rPr>
        <w:t>信</w:t>
      </w:r>
      <w:r>
        <w:rPr>
          <w:rFonts w:hint="eastAsia" w:ascii="宋体" w:hAnsi="宋体" w:eastAsia="宋体" w:cs="宋体"/>
          <w:spacing w:val="-241"/>
          <w:w w:val="101"/>
          <w:sz w:val="24"/>
        </w:rPr>
        <w:t>信</w:t>
      </w:r>
      <w:r>
        <w:rPr>
          <w:rFonts w:hint="eastAsia" w:ascii="宋体" w:hAnsi="宋体" w:eastAsia="宋体" w:cs="宋体"/>
          <w:color w:val="FF0000"/>
          <w:spacing w:val="-241"/>
          <w:w w:val="101"/>
          <w:position w:val="-42"/>
          <w:sz w:val="24"/>
        </w:rPr>
        <w:t>息</w:t>
      </w:r>
      <w:r>
        <w:rPr>
          <w:rFonts w:hint="eastAsia" w:ascii="宋体" w:hAnsi="宋体" w:eastAsia="宋体" w:cs="宋体"/>
          <w:spacing w:val="-241"/>
          <w:w w:val="101"/>
          <w:sz w:val="24"/>
        </w:rPr>
        <w:t>信</w:t>
      </w:r>
      <w:r>
        <w:rPr>
          <w:rFonts w:hint="eastAsia" w:ascii="宋体" w:hAnsi="宋体" w:eastAsia="宋体" w:cs="宋体"/>
          <w:color w:val="FF0000"/>
          <w:spacing w:val="-10"/>
          <w:w w:val="101"/>
          <w:position w:val="-42"/>
          <w:sz w:val="24"/>
        </w:rPr>
        <w:t>息</w:t>
      </w:r>
      <w:r>
        <w:rPr>
          <w:rFonts w:hint="eastAsia" w:ascii="宋体" w:hAnsi="宋体" w:eastAsia="宋体" w:cs="宋体"/>
          <w:spacing w:val="-241"/>
          <w:w w:val="101"/>
          <w:sz w:val="24"/>
        </w:rPr>
        <w:t>息</w:t>
      </w:r>
      <w:r>
        <w:rPr>
          <w:rFonts w:hint="eastAsia" w:ascii="宋体" w:hAnsi="宋体" w:eastAsia="宋体" w:cs="宋体"/>
          <w:color w:val="FF0000"/>
          <w:spacing w:val="-241"/>
          <w:w w:val="101"/>
          <w:position w:val="-42"/>
          <w:sz w:val="24"/>
        </w:rPr>
        <w:t>的</w:t>
      </w:r>
      <w:r>
        <w:rPr>
          <w:rFonts w:hint="eastAsia" w:ascii="宋体" w:hAnsi="宋体" w:eastAsia="宋体" w:cs="宋体"/>
          <w:spacing w:val="-241"/>
          <w:w w:val="101"/>
          <w:sz w:val="24"/>
        </w:rPr>
        <w:t>息</w:t>
      </w:r>
      <w:r>
        <w:rPr>
          <w:rFonts w:hint="eastAsia" w:ascii="宋体" w:hAnsi="宋体" w:eastAsia="宋体" w:cs="宋体"/>
          <w:color w:val="FF0000"/>
          <w:spacing w:val="-5"/>
          <w:w w:val="101"/>
          <w:position w:val="-42"/>
          <w:sz w:val="24"/>
        </w:rPr>
        <w:t>的</w:t>
      </w:r>
      <w:r>
        <w:rPr>
          <w:rFonts w:hint="eastAsia" w:ascii="宋体" w:hAnsi="宋体" w:eastAsia="宋体" w:cs="宋体"/>
          <w:emboss/>
          <w:color w:val="FF0000"/>
          <w:spacing w:val="-3"/>
          <w:w w:val="101"/>
          <w:position w:val="-42"/>
          <w:sz w:val="24"/>
        </w:rPr>
        <w:t>采集</w:t>
      </w:r>
      <w:r>
        <w:rPr>
          <w:rFonts w:hint="eastAsia" w:ascii="宋体" w:hAnsi="宋体" w:eastAsia="宋体" w:cs="宋体"/>
          <w:shadow w:val="0"/>
          <w:spacing w:val="-241"/>
          <w:w w:val="101"/>
          <w:sz w:val="24"/>
        </w:rPr>
        <w:t>学</w:t>
      </w:r>
      <w:r>
        <w:rPr>
          <w:rFonts w:hint="eastAsia" w:ascii="宋体" w:hAnsi="宋体" w:eastAsia="宋体" w:cs="宋体"/>
          <w:shadow w:val="0"/>
          <w:color w:val="FF0000"/>
          <w:spacing w:val="-10"/>
          <w:w w:val="101"/>
          <w:position w:val="-42"/>
          <w:sz w:val="24"/>
        </w:rPr>
        <w:t>与</w:t>
      </w:r>
      <w:r>
        <w:rPr>
          <w:rFonts w:hint="eastAsia" w:ascii="宋体" w:hAnsi="宋体" w:eastAsia="宋体" w:cs="宋体"/>
          <w:shadow w:val="0"/>
          <w:spacing w:val="-241"/>
          <w:w w:val="101"/>
          <w:sz w:val="24"/>
        </w:rPr>
        <w:t>科</w:t>
      </w:r>
      <w:r>
        <w:rPr>
          <w:rFonts w:hint="eastAsia" w:ascii="宋体" w:hAnsi="宋体" w:eastAsia="宋体" w:cs="宋体"/>
          <w:shadow w:val="0"/>
          <w:color w:val="FF0000"/>
          <w:spacing w:val="-241"/>
          <w:w w:val="101"/>
          <w:position w:val="-42"/>
          <w:sz w:val="24"/>
        </w:rPr>
        <w:t>报</w:t>
      </w:r>
      <w:r>
        <w:rPr>
          <w:rFonts w:hint="eastAsia" w:ascii="宋体" w:hAnsi="宋体" w:eastAsia="宋体" w:cs="宋体"/>
          <w:shadow w:val="0"/>
          <w:spacing w:val="-241"/>
          <w:w w:val="101"/>
          <w:sz w:val="24"/>
        </w:rPr>
        <w:t>科</w:t>
      </w:r>
      <w:r>
        <w:rPr>
          <w:rFonts w:hint="eastAsia" w:ascii="宋体" w:hAnsi="宋体" w:eastAsia="宋体" w:cs="宋体"/>
          <w:shadow w:val="0"/>
          <w:color w:val="FF0000"/>
          <w:spacing w:val="-10"/>
          <w:w w:val="101"/>
          <w:position w:val="-42"/>
          <w:sz w:val="24"/>
        </w:rPr>
        <w:t>报</w:t>
      </w:r>
      <w:r>
        <w:rPr>
          <w:rFonts w:hint="eastAsia" w:ascii="宋体" w:hAnsi="宋体" w:eastAsia="宋体" w:cs="宋体"/>
          <w:shadow w:val="0"/>
          <w:spacing w:val="-241"/>
          <w:w w:val="101"/>
          <w:sz w:val="24"/>
        </w:rPr>
        <w:t>代</w:t>
      </w:r>
      <w:r>
        <w:rPr>
          <w:rFonts w:hint="eastAsia" w:ascii="宋体" w:hAnsi="宋体" w:eastAsia="宋体" w:cs="宋体"/>
          <w:shadow w:val="0"/>
          <w:color w:val="FF0000"/>
          <w:spacing w:val="-241"/>
          <w:w w:val="101"/>
          <w:position w:val="-42"/>
          <w:sz w:val="24"/>
        </w:rPr>
        <w:t>送</w:t>
      </w:r>
      <w:r>
        <w:rPr>
          <w:rFonts w:hint="eastAsia" w:ascii="宋体" w:hAnsi="宋体" w:eastAsia="宋体" w:cs="宋体"/>
          <w:shadow w:val="0"/>
          <w:spacing w:val="-241"/>
          <w:w w:val="101"/>
          <w:sz w:val="24"/>
        </w:rPr>
        <w:t>代</w:t>
      </w:r>
      <w:r>
        <w:rPr>
          <w:rFonts w:hint="eastAsia" w:ascii="宋体" w:hAnsi="宋体" w:eastAsia="宋体" w:cs="宋体"/>
          <w:shadow w:val="0"/>
          <w:color w:val="FF0000"/>
          <w:spacing w:val="-8"/>
          <w:w w:val="101"/>
          <w:position w:val="-42"/>
          <w:sz w:val="24"/>
        </w:rPr>
        <w:t>送</w:t>
      </w:r>
      <w:r>
        <w:rPr>
          <w:rFonts w:hint="eastAsia" w:ascii="宋体" w:hAnsi="宋体" w:eastAsia="宋体" w:cs="宋体"/>
          <w:shadow w:val="0"/>
          <w:spacing w:val="-242"/>
          <w:w w:val="101"/>
          <w:sz w:val="24"/>
        </w:rPr>
        <w:t>码</w:t>
      </w:r>
      <w:r>
        <w:rPr>
          <w:rFonts w:hint="eastAsia" w:ascii="宋体" w:hAnsi="宋体" w:eastAsia="宋体" w:cs="宋体"/>
          <w:shadow w:val="0"/>
          <w:color w:val="FF0000"/>
          <w:spacing w:val="-240"/>
          <w:w w:val="101"/>
          <w:position w:val="-42"/>
          <w:sz w:val="24"/>
        </w:rPr>
        <w:t>）</w:t>
      </w:r>
      <w:r>
        <w:rPr>
          <w:rFonts w:hint="eastAsia" w:ascii="宋体" w:hAnsi="宋体" w:eastAsia="宋体" w:cs="宋体"/>
          <w:shadow w:val="0"/>
          <w:spacing w:val="-242"/>
          <w:w w:val="101"/>
          <w:sz w:val="24"/>
        </w:rPr>
        <w:t>码</w:t>
      </w:r>
      <w:r>
        <w:rPr>
          <w:rFonts w:hint="eastAsia" w:ascii="宋体" w:hAnsi="宋体" w:eastAsia="宋体" w:cs="宋体"/>
          <w:shadow w:val="0"/>
          <w:color w:val="FF0000"/>
          <w:spacing w:val="-9"/>
          <w:w w:val="101"/>
          <w:position w:val="-42"/>
          <w:sz w:val="24"/>
        </w:rPr>
        <w:t>）</w:t>
      </w:r>
      <w:r>
        <w:rPr>
          <w:rFonts w:hint="eastAsia" w:ascii="宋体" w:hAnsi="宋体" w:eastAsia="宋体" w:cs="宋体"/>
          <w:shadow w:val="0"/>
          <w:spacing w:val="-1"/>
          <w:w w:val="101"/>
          <w:sz w:val="24"/>
        </w:rPr>
        <w:t>标准</w:t>
      </w:r>
    </w:p>
    <w:p>
      <w:pPr>
        <w:spacing w:after="0"/>
        <w:jc w:val="left"/>
        <w:rPr>
          <w:rFonts w:hint="eastAsia" w:ascii="宋体" w:hAnsi="宋体" w:eastAsia="宋体" w:cs="宋体"/>
          <w:sz w:val="24"/>
        </w:rPr>
        <w:sectPr>
          <w:pgSz w:w="11900" w:h="16840"/>
          <w:pgMar w:top="1140" w:right="640" w:bottom="1380" w:left="860" w:header="0" w:footer="1199" w:gutter="0"/>
        </w:sectPr>
      </w:pPr>
    </w:p>
    <w:tbl>
      <w:tblPr>
        <w:tblStyle w:val="10"/>
        <w:tblW w:w="8405" w:type="dxa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3929"/>
        <w:gridCol w:w="1102"/>
        <w:gridCol w:w="25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47" w:type="dxa"/>
          </w:tcPr>
          <w:p>
            <w:pPr>
              <w:pStyle w:val="13"/>
              <w:spacing w:line="236" w:lineRule="exact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36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line="236" w:lineRule="exact"/>
              <w:ind w:left="29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2527" w:type="dxa"/>
          </w:tcPr>
          <w:p>
            <w:pPr>
              <w:pStyle w:val="13"/>
              <w:spacing w:line="236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030301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社会学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050108</w:t>
            </w:r>
          </w:p>
        </w:tc>
        <w:tc>
          <w:tcPr>
            <w:tcW w:w="2527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比较文学与世界文学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030302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4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人口学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7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0502</w:t>
            </w:r>
          </w:p>
        </w:tc>
        <w:tc>
          <w:tcPr>
            <w:tcW w:w="2527" w:type="dxa"/>
          </w:tcPr>
          <w:p>
            <w:pPr>
              <w:pStyle w:val="13"/>
              <w:spacing w:line="254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外国语言文学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030303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人类学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050201</w:t>
            </w:r>
          </w:p>
        </w:tc>
        <w:tc>
          <w:tcPr>
            <w:tcW w:w="2527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英语语言文学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030304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民俗学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050202</w:t>
            </w:r>
          </w:p>
        </w:tc>
        <w:tc>
          <w:tcPr>
            <w:tcW w:w="2527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俄语语言文学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847" w:type="dxa"/>
          </w:tcPr>
          <w:p>
            <w:pPr>
              <w:pStyle w:val="13"/>
              <w:spacing w:before="8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0304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5" w:lineRule="exact"/>
              <w:ind w:left="167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民族学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050203</w:t>
            </w:r>
          </w:p>
        </w:tc>
        <w:tc>
          <w:tcPr>
            <w:tcW w:w="2527" w:type="dxa"/>
          </w:tcPr>
          <w:p>
            <w:pPr>
              <w:pStyle w:val="13"/>
              <w:spacing w:line="255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法语语言文学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847" w:type="dxa"/>
          </w:tcPr>
          <w:p>
            <w:pPr>
              <w:pStyle w:val="1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030401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0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民族学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050204</w:t>
            </w:r>
          </w:p>
        </w:tc>
        <w:tc>
          <w:tcPr>
            <w:tcW w:w="2527" w:type="dxa"/>
          </w:tcPr>
          <w:p>
            <w:pPr>
              <w:pStyle w:val="13"/>
              <w:spacing w:line="250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德语语言文学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030402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马克思主义民族理论与政策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050205</w:t>
            </w:r>
          </w:p>
        </w:tc>
        <w:tc>
          <w:tcPr>
            <w:tcW w:w="2527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日语语言文学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030403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中国少数民族经济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050206</w:t>
            </w:r>
          </w:p>
        </w:tc>
        <w:tc>
          <w:tcPr>
            <w:tcW w:w="2527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印度语言文学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030404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中国少数民族史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050207</w:t>
            </w:r>
          </w:p>
        </w:tc>
        <w:tc>
          <w:tcPr>
            <w:tcW w:w="2527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西班牙语语言文学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030405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中国少数民族艺术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050208</w:t>
            </w:r>
          </w:p>
        </w:tc>
        <w:tc>
          <w:tcPr>
            <w:tcW w:w="2527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阿拉伯语语言文学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47" w:type="dxa"/>
          </w:tcPr>
          <w:p>
            <w:pPr>
              <w:pStyle w:val="13"/>
              <w:spacing w:before="8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0305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4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马克思主义理论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050209</w:t>
            </w:r>
          </w:p>
        </w:tc>
        <w:tc>
          <w:tcPr>
            <w:tcW w:w="2527" w:type="dxa"/>
          </w:tcPr>
          <w:p>
            <w:pPr>
              <w:pStyle w:val="13"/>
              <w:spacing w:line="254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欧洲语言文学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030501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马克思主义基本原理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050210</w:t>
            </w:r>
          </w:p>
        </w:tc>
        <w:tc>
          <w:tcPr>
            <w:tcW w:w="2527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亚非语言文学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030502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马克思主义发展史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050211</w:t>
            </w:r>
          </w:p>
        </w:tc>
        <w:tc>
          <w:tcPr>
            <w:tcW w:w="2527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外国语言学及应用语言学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030503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4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马克思主义中国化研究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7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0503</w:t>
            </w:r>
          </w:p>
        </w:tc>
        <w:tc>
          <w:tcPr>
            <w:tcW w:w="2527" w:type="dxa"/>
          </w:tcPr>
          <w:p>
            <w:pPr>
              <w:pStyle w:val="13"/>
              <w:spacing w:line="254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新闻传播学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030504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国外马克思主义研究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050301</w:t>
            </w:r>
          </w:p>
        </w:tc>
        <w:tc>
          <w:tcPr>
            <w:tcW w:w="2527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030505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思想政治教育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050302</w:t>
            </w:r>
          </w:p>
        </w:tc>
        <w:tc>
          <w:tcPr>
            <w:tcW w:w="2527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030506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5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中国近现代史基本问题研究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050321</w:t>
            </w:r>
          </w:p>
        </w:tc>
        <w:tc>
          <w:tcPr>
            <w:tcW w:w="2527" w:type="dxa"/>
          </w:tcPr>
          <w:p>
            <w:pPr>
              <w:pStyle w:val="13"/>
              <w:spacing w:line="255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广播电视学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47" w:type="dxa"/>
          </w:tcPr>
          <w:p>
            <w:pPr>
              <w:pStyle w:val="13"/>
              <w:spacing w:before="5" w:line="239" w:lineRule="exact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0306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44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公安学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2527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47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line="237" w:lineRule="exact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06</w:t>
            </w:r>
          </w:p>
        </w:tc>
        <w:tc>
          <w:tcPr>
            <w:tcW w:w="2527" w:type="dxa"/>
          </w:tcPr>
          <w:p>
            <w:pPr>
              <w:pStyle w:val="13"/>
              <w:spacing w:line="244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847" w:type="dxa"/>
          </w:tcPr>
          <w:p>
            <w:pPr>
              <w:pStyle w:val="13"/>
              <w:spacing w:before="5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04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0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教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育</w:t>
            </w: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5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1"/>
              </w:rPr>
              <w:t>0601</w:t>
            </w:r>
          </w:p>
        </w:tc>
        <w:tc>
          <w:tcPr>
            <w:tcW w:w="2527" w:type="dxa"/>
          </w:tcPr>
          <w:p>
            <w:pPr>
              <w:pStyle w:val="13"/>
              <w:spacing w:line="250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考古学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0401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教育学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</w:rPr>
              <w:t>060101</w:t>
            </w:r>
          </w:p>
        </w:tc>
        <w:tc>
          <w:tcPr>
            <w:tcW w:w="2527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考古学及博物馆学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040101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教育学原理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7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1"/>
              </w:rPr>
              <w:t>0602</w:t>
            </w:r>
          </w:p>
        </w:tc>
        <w:tc>
          <w:tcPr>
            <w:tcW w:w="2527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中国史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040102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课程与教学论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</w:rPr>
              <w:t>060201</w:t>
            </w:r>
          </w:p>
        </w:tc>
        <w:tc>
          <w:tcPr>
            <w:tcW w:w="2527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史学理论及史学史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040103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教育史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</w:rPr>
              <w:t>060202</w:t>
            </w:r>
          </w:p>
        </w:tc>
        <w:tc>
          <w:tcPr>
            <w:tcW w:w="2527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历史地理学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040104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比较教育学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</w:rPr>
              <w:t>060203</w:t>
            </w:r>
          </w:p>
        </w:tc>
        <w:tc>
          <w:tcPr>
            <w:tcW w:w="2527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历史文献学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040105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学前教育学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</w:rPr>
              <w:t>060204</w:t>
            </w:r>
          </w:p>
        </w:tc>
        <w:tc>
          <w:tcPr>
            <w:tcW w:w="2527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专门史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040106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高等教育学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</w:rPr>
              <w:t>060205</w:t>
            </w:r>
          </w:p>
        </w:tc>
        <w:tc>
          <w:tcPr>
            <w:tcW w:w="2527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中国古代史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040107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成人教育学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</w:rPr>
              <w:t>060206</w:t>
            </w:r>
          </w:p>
        </w:tc>
        <w:tc>
          <w:tcPr>
            <w:tcW w:w="2527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中国近现代史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040108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4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职业技术教育学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7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1"/>
              </w:rPr>
              <w:t>0603</w:t>
            </w:r>
          </w:p>
        </w:tc>
        <w:tc>
          <w:tcPr>
            <w:tcW w:w="2527" w:type="dxa"/>
          </w:tcPr>
          <w:p>
            <w:pPr>
              <w:pStyle w:val="13"/>
              <w:spacing w:line="254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世界史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040109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45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特殊教育学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2527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47" w:type="dxa"/>
          </w:tcPr>
          <w:p>
            <w:pPr>
              <w:pStyle w:val="13"/>
              <w:spacing w:before="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040110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61" w:lineRule="exact"/>
              <w:ind w:left="16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教育技术学</w:t>
            </w:r>
            <w:r>
              <w:rPr>
                <w:rFonts w:hint="eastAsia" w:ascii="宋体" w:hAnsi="宋体" w:eastAsia="宋体" w:cs="宋体"/>
                <w:color w:val="FF0000"/>
                <w:w w:val="105"/>
                <w:sz w:val="21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可授教育学、理学学位</w:t>
            </w:r>
            <w:r>
              <w:rPr>
                <w:rFonts w:hint="eastAsia" w:ascii="宋体" w:hAnsi="宋体" w:eastAsia="宋体" w:cs="宋体"/>
                <w:color w:val="FF0000"/>
                <w:w w:val="105"/>
                <w:sz w:val="21"/>
              </w:rPr>
              <w:t>)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line="238" w:lineRule="exact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07</w:t>
            </w:r>
          </w:p>
        </w:tc>
        <w:tc>
          <w:tcPr>
            <w:tcW w:w="2527" w:type="dxa"/>
          </w:tcPr>
          <w:p>
            <w:pPr>
              <w:pStyle w:val="13"/>
              <w:spacing w:line="261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0402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心理学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1"/>
              </w:rPr>
              <w:t>(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可授教育学、理学学位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1"/>
              </w:rPr>
              <w:t>)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line="228" w:lineRule="exact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0701</w:t>
            </w:r>
          </w:p>
        </w:tc>
        <w:tc>
          <w:tcPr>
            <w:tcW w:w="2527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47" w:type="dxa"/>
          </w:tcPr>
          <w:p>
            <w:pPr>
              <w:pStyle w:val="13"/>
              <w:spacing w:before="1"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040201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4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基础心理学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line="226" w:lineRule="exact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070101</w:t>
            </w:r>
          </w:p>
        </w:tc>
        <w:tc>
          <w:tcPr>
            <w:tcW w:w="2527" w:type="dxa"/>
          </w:tcPr>
          <w:p>
            <w:pPr>
              <w:pStyle w:val="13"/>
              <w:spacing w:line="24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基础数学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040202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发展与教育心理学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line="236" w:lineRule="exact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070102</w:t>
            </w:r>
          </w:p>
        </w:tc>
        <w:tc>
          <w:tcPr>
            <w:tcW w:w="2527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计算数学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12"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040203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应用心理学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line="237" w:lineRule="exact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070103</w:t>
            </w:r>
          </w:p>
        </w:tc>
        <w:tc>
          <w:tcPr>
            <w:tcW w:w="2527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概率论与数理统计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47" w:type="dxa"/>
          </w:tcPr>
          <w:p>
            <w:pPr>
              <w:pStyle w:val="13"/>
              <w:spacing w:before="15" w:line="238" w:lineRule="exact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0403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4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体育学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line="236" w:lineRule="exact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070104</w:t>
            </w:r>
          </w:p>
        </w:tc>
        <w:tc>
          <w:tcPr>
            <w:tcW w:w="2527" w:type="dxa"/>
          </w:tcPr>
          <w:p>
            <w:pPr>
              <w:pStyle w:val="13"/>
              <w:spacing w:line="254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47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040301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4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体育人文社会学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line="235" w:lineRule="exact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070105</w:t>
            </w:r>
          </w:p>
        </w:tc>
        <w:tc>
          <w:tcPr>
            <w:tcW w:w="2527" w:type="dxa"/>
          </w:tcPr>
          <w:p>
            <w:pPr>
              <w:pStyle w:val="13"/>
              <w:spacing w:line="254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运筹学与控制论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847" w:type="dxa"/>
          </w:tcPr>
          <w:p>
            <w:pPr>
              <w:pStyle w:val="13"/>
              <w:spacing w:before="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040302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60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运动人体科学</w:t>
            </w:r>
            <w:r>
              <w:rPr>
                <w:rFonts w:hint="eastAsia" w:ascii="宋体" w:hAnsi="宋体" w:eastAsia="宋体" w:cs="宋体"/>
                <w:color w:val="FF0000"/>
                <w:w w:val="105"/>
                <w:sz w:val="21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可授教育学、理学、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line="238" w:lineRule="exact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0702</w:t>
            </w:r>
          </w:p>
        </w:tc>
        <w:tc>
          <w:tcPr>
            <w:tcW w:w="2527" w:type="dxa"/>
          </w:tcPr>
          <w:p>
            <w:pPr>
              <w:pStyle w:val="13"/>
              <w:spacing w:line="260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医学学位</w:t>
            </w:r>
            <w:r>
              <w:rPr>
                <w:rFonts w:hint="eastAsia" w:ascii="宋体" w:hAnsi="宋体" w:eastAsia="宋体" w:cs="宋体"/>
                <w:color w:val="FF0000"/>
                <w:w w:val="105"/>
                <w:sz w:val="21"/>
              </w:rPr>
              <w:t>)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line="227" w:lineRule="exact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070201</w:t>
            </w:r>
          </w:p>
        </w:tc>
        <w:tc>
          <w:tcPr>
            <w:tcW w:w="2527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理论物理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847" w:type="dxa"/>
          </w:tcPr>
          <w:p>
            <w:pPr>
              <w:pStyle w:val="13"/>
              <w:spacing w:before="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040303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43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体育教育训练学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line="226" w:lineRule="exact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070202</w:t>
            </w:r>
          </w:p>
        </w:tc>
        <w:tc>
          <w:tcPr>
            <w:tcW w:w="2527" w:type="dxa"/>
          </w:tcPr>
          <w:p>
            <w:pPr>
              <w:pStyle w:val="13"/>
              <w:spacing w:line="243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粒子物理与原子核物理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12"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040304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民族传统体育学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line="237" w:lineRule="exact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070203</w:t>
            </w:r>
          </w:p>
        </w:tc>
        <w:tc>
          <w:tcPr>
            <w:tcW w:w="2527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原子与分子物理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47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line="236" w:lineRule="exact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070204</w:t>
            </w:r>
          </w:p>
        </w:tc>
        <w:tc>
          <w:tcPr>
            <w:tcW w:w="2527" w:type="dxa"/>
          </w:tcPr>
          <w:p>
            <w:pPr>
              <w:pStyle w:val="13"/>
              <w:spacing w:line="244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等离子体物理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47" w:type="dxa"/>
          </w:tcPr>
          <w:p>
            <w:pPr>
              <w:pStyle w:val="13"/>
              <w:spacing w:before="8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05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4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文学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070205</w:t>
            </w:r>
          </w:p>
        </w:tc>
        <w:tc>
          <w:tcPr>
            <w:tcW w:w="2527" w:type="dxa"/>
          </w:tcPr>
          <w:p>
            <w:pPr>
              <w:pStyle w:val="13"/>
              <w:spacing w:line="254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凝聚态物理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0501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中国语言文学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070206</w:t>
            </w:r>
          </w:p>
        </w:tc>
        <w:tc>
          <w:tcPr>
            <w:tcW w:w="2527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050101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文艺学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070207</w:t>
            </w:r>
          </w:p>
        </w:tc>
        <w:tc>
          <w:tcPr>
            <w:tcW w:w="2527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050102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语言学及应用语言学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070208</w:t>
            </w:r>
          </w:p>
        </w:tc>
        <w:tc>
          <w:tcPr>
            <w:tcW w:w="2527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无线电物理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050103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4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汉语言文字学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7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0703</w:t>
            </w:r>
          </w:p>
        </w:tc>
        <w:tc>
          <w:tcPr>
            <w:tcW w:w="2527" w:type="dxa"/>
          </w:tcPr>
          <w:p>
            <w:pPr>
              <w:pStyle w:val="13"/>
              <w:spacing w:line="254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050104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中国古典文献学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070301</w:t>
            </w:r>
          </w:p>
        </w:tc>
        <w:tc>
          <w:tcPr>
            <w:tcW w:w="2527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050105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中国古代文学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070302</w:t>
            </w:r>
          </w:p>
        </w:tc>
        <w:tc>
          <w:tcPr>
            <w:tcW w:w="2527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050106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中国现当代文学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070303</w:t>
            </w:r>
          </w:p>
        </w:tc>
        <w:tc>
          <w:tcPr>
            <w:tcW w:w="2527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有机化学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050107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70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中国少数民族语言文学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070304</w:t>
            </w:r>
          </w:p>
        </w:tc>
        <w:tc>
          <w:tcPr>
            <w:tcW w:w="2527" w:type="dxa"/>
          </w:tcPr>
          <w:p>
            <w:pPr>
              <w:pStyle w:val="13"/>
              <w:spacing w:line="270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物理化学</w:t>
            </w:r>
          </w:p>
        </w:tc>
      </w:tr>
    </w:tbl>
    <w:p>
      <w:pPr>
        <w:spacing w:after="0" w:line="270" w:lineRule="exact"/>
        <w:rPr>
          <w:rFonts w:hint="eastAsia" w:ascii="宋体" w:hAnsi="宋体" w:eastAsia="宋体" w:cs="宋体"/>
          <w:sz w:val="20"/>
        </w:rPr>
        <w:sectPr>
          <w:pgSz w:w="11900" w:h="16840"/>
          <w:pgMar w:top="1140" w:right="640" w:bottom="1380" w:left="860" w:header="0" w:footer="1199" w:gutter="0"/>
        </w:sectPr>
      </w:pPr>
    </w:p>
    <w:tbl>
      <w:tblPr>
        <w:tblStyle w:val="10"/>
        <w:tblW w:w="9329" w:type="dxa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3929"/>
        <w:gridCol w:w="1102"/>
        <w:gridCol w:w="3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47" w:type="dxa"/>
          </w:tcPr>
          <w:p>
            <w:pPr>
              <w:pStyle w:val="13"/>
              <w:spacing w:line="236" w:lineRule="exact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36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line="236" w:lineRule="exact"/>
              <w:ind w:left="29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3451" w:type="dxa"/>
          </w:tcPr>
          <w:p>
            <w:pPr>
              <w:pStyle w:val="13"/>
              <w:spacing w:line="236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070305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5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高分子化学与物理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8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0802</w:t>
            </w:r>
          </w:p>
        </w:tc>
        <w:tc>
          <w:tcPr>
            <w:tcW w:w="3451" w:type="dxa"/>
          </w:tcPr>
          <w:p>
            <w:pPr>
              <w:pStyle w:val="13"/>
              <w:spacing w:line="255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5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0704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天文学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080201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机械制造及其自动化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070401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天体物理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080202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070402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天体测量与天体力学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080203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机械设计及理论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47" w:type="dxa"/>
          </w:tcPr>
          <w:p>
            <w:pPr>
              <w:pStyle w:val="13"/>
              <w:spacing w:before="8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0705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4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地理学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080204</w:t>
            </w:r>
          </w:p>
        </w:tc>
        <w:tc>
          <w:tcPr>
            <w:tcW w:w="3451" w:type="dxa"/>
          </w:tcPr>
          <w:p>
            <w:pPr>
              <w:pStyle w:val="13"/>
              <w:spacing w:line="254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070501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自然地理学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6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0803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光学工程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070502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人文地理学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7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0804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仪器科学与技术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070503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地图学与地理信息系统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080401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精密仪器及机械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47" w:type="dxa"/>
          </w:tcPr>
          <w:p>
            <w:pPr>
              <w:pStyle w:val="13"/>
              <w:spacing w:before="8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0706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4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大气科学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080402</w:t>
            </w:r>
          </w:p>
        </w:tc>
        <w:tc>
          <w:tcPr>
            <w:tcW w:w="3451" w:type="dxa"/>
          </w:tcPr>
          <w:p>
            <w:pPr>
              <w:pStyle w:val="13"/>
              <w:spacing w:line="254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测试计量技术及仪器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47" w:type="dxa"/>
          </w:tcPr>
          <w:p>
            <w:pPr>
              <w:pStyle w:val="13"/>
              <w:spacing w:before="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070601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6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气象学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6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0805</w:t>
            </w:r>
          </w:p>
        </w:tc>
        <w:tc>
          <w:tcPr>
            <w:tcW w:w="3451" w:type="dxa"/>
          </w:tcPr>
          <w:p>
            <w:pPr>
              <w:pStyle w:val="13"/>
              <w:spacing w:line="261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材料科学与工程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1"/>
              </w:rPr>
              <w:t>(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可授工学、理学学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line="235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070602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大气物理学与大气环境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位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1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47" w:type="dxa"/>
          </w:tcPr>
          <w:p>
            <w:pPr>
              <w:pStyle w:val="13"/>
              <w:spacing w:line="239" w:lineRule="exact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0707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44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海洋科学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line="234" w:lineRule="exact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080501</w:t>
            </w:r>
          </w:p>
        </w:tc>
        <w:tc>
          <w:tcPr>
            <w:tcW w:w="3451" w:type="dxa"/>
          </w:tcPr>
          <w:p>
            <w:pPr>
              <w:pStyle w:val="13"/>
              <w:spacing w:line="244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材料物理与化学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070701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物理海洋学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080502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材料学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070702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海洋化学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080503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材料加工工程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070703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4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海洋生物学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8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0806</w:t>
            </w:r>
          </w:p>
        </w:tc>
        <w:tc>
          <w:tcPr>
            <w:tcW w:w="3451" w:type="dxa"/>
          </w:tcPr>
          <w:p>
            <w:pPr>
              <w:pStyle w:val="13"/>
              <w:spacing w:line="254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冶金工程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070704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海洋地质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080601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冶金物理化学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47" w:type="dxa"/>
          </w:tcPr>
          <w:p>
            <w:pPr>
              <w:pStyle w:val="13"/>
              <w:spacing w:before="8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0708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4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地球物理学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080602</w:t>
            </w:r>
          </w:p>
        </w:tc>
        <w:tc>
          <w:tcPr>
            <w:tcW w:w="3451" w:type="dxa"/>
          </w:tcPr>
          <w:p>
            <w:pPr>
              <w:pStyle w:val="13"/>
              <w:spacing w:line="254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钢铁冶金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070801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固体地球物理学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080603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有色金属冶金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070802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5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空间物理学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8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0807</w:t>
            </w:r>
          </w:p>
        </w:tc>
        <w:tc>
          <w:tcPr>
            <w:tcW w:w="3451" w:type="dxa"/>
          </w:tcPr>
          <w:p>
            <w:pPr>
              <w:pStyle w:val="13"/>
              <w:spacing w:line="255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动力工程及工程热物理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5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0709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地质学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080701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工程热物理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070901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矿物学、岩石学、矿床学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080702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热能工程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070902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地球化学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080703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动力机械及工程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070903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古生物学与地层学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080704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流体机械及工程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070904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构造地质学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080705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制冷及低温工程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070905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5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第四纪地质学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080706</w:t>
            </w:r>
          </w:p>
        </w:tc>
        <w:tc>
          <w:tcPr>
            <w:tcW w:w="3451" w:type="dxa"/>
          </w:tcPr>
          <w:p>
            <w:pPr>
              <w:pStyle w:val="13"/>
              <w:spacing w:line="255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化工过程机械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0710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生物学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6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0808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071001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植物学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080801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电机与电器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071002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动物学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080802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电力系统及其自动化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071003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生理学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080803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高电压与绝缘技术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071004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水生生物学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080804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电力电子与电力传动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071005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微生物学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080805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电工理论与新技术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071006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6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神经生物学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8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0809</w:t>
            </w:r>
          </w:p>
        </w:tc>
        <w:tc>
          <w:tcPr>
            <w:tcW w:w="3451" w:type="dxa"/>
          </w:tcPr>
          <w:p>
            <w:pPr>
              <w:pStyle w:val="13"/>
              <w:spacing w:line="262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电子科学与技术</w:t>
            </w:r>
            <w:r>
              <w:rPr>
                <w:rFonts w:hint="eastAsia" w:ascii="宋体" w:hAnsi="宋体" w:eastAsia="宋体" w:cs="宋体"/>
                <w:b/>
                <w:w w:val="105"/>
                <w:sz w:val="21"/>
              </w:rPr>
              <w:t>(</w:t>
            </w: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可授工学、理学学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line="234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071007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遗传学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位</w:t>
            </w:r>
            <w:r>
              <w:rPr>
                <w:rFonts w:hint="eastAsia" w:ascii="宋体" w:hAnsi="宋体" w:eastAsia="宋体" w:cs="宋体"/>
                <w:b/>
                <w:w w:val="105"/>
                <w:sz w:val="21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847" w:type="dxa"/>
          </w:tcPr>
          <w:p>
            <w:pPr>
              <w:pStyle w:val="13"/>
              <w:spacing w:line="235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071008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43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发育生物学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line="235" w:lineRule="exact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080901</w:t>
            </w:r>
          </w:p>
        </w:tc>
        <w:tc>
          <w:tcPr>
            <w:tcW w:w="3451" w:type="dxa"/>
          </w:tcPr>
          <w:p>
            <w:pPr>
              <w:pStyle w:val="13"/>
              <w:spacing w:line="243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物理电子学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071009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细胞生物学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080902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电路与系统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071010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生物化学与分子生物学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080903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微电子学与固体电子学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071011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5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生物物理学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080904</w:t>
            </w:r>
          </w:p>
        </w:tc>
        <w:tc>
          <w:tcPr>
            <w:tcW w:w="3451" w:type="dxa"/>
          </w:tcPr>
          <w:p>
            <w:pPr>
              <w:pStyle w:val="13"/>
              <w:spacing w:line="255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电磁场与微波技术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0711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系统科学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6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0810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信息与通信工程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071101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系统理论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081001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通信与信息系统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071102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5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系统分析与集成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081002</w:t>
            </w:r>
          </w:p>
        </w:tc>
        <w:tc>
          <w:tcPr>
            <w:tcW w:w="3451" w:type="dxa"/>
          </w:tcPr>
          <w:p>
            <w:pPr>
              <w:pStyle w:val="13"/>
              <w:spacing w:line="255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信号与信息处理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847" w:type="dxa"/>
          </w:tcPr>
          <w:p>
            <w:pPr>
              <w:pStyle w:val="13"/>
              <w:spacing w:before="5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0712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60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科学技术史</w:t>
            </w:r>
            <w:r>
              <w:rPr>
                <w:rFonts w:hint="eastAsia" w:ascii="宋体" w:hAnsi="宋体" w:eastAsia="宋体" w:cs="宋体"/>
                <w:b/>
                <w:w w:val="105"/>
                <w:sz w:val="21"/>
              </w:rPr>
              <w:t>(</w:t>
            </w: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可授理学、工学、农学、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5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0811</w:t>
            </w:r>
          </w:p>
        </w:tc>
        <w:tc>
          <w:tcPr>
            <w:tcW w:w="3451" w:type="dxa"/>
          </w:tcPr>
          <w:p>
            <w:pPr>
              <w:pStyle w:val="13"/>
              <w:spacing w:line="260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控制科学与工程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医学学位</w:t>
            </w:r>
            <w:r>
              <w:rPr>
                <w:rFonts w:hint="eastAsia" w:ascii="宋体" w:hAnsi="宋体" w:eastAsia="宋体" w:cs="宋体"/>
                <w:b/>
                <w:w w:val="105"/>
                <w:sz w:val="21"/>
              </w:rPr>
              <w:t>)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line="235" w:lineRule="exact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081101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控制理论与控制工程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847" w:type="dxa"/>
          </w:tcPr>
          <w:p>
            <w:pPr>
              <w:pStyle w:val="13"/>
              <w:spacing w:line="239" w:lineRule="exact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1"/>
              </w:rPr>
              <w:t>0713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43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生态学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line="234" w:lineRule="exact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081102</w:t>
            </w:r>
          </w:p>
        </w:tc>
        <w:tc>
          <w:tcPr>
            <w:tcW w:w="3451" w:type="dxa"/>
          </w:tcPr>
          <w:p>
            <w:pPr>
              <w:pStyle w:val="13"/>
              <w:spacing w:line="243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检测技术与自动化装置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47" w:type="dxa"/>
          </w:tcPr>
          <w:p>
            <w:pPr>
              <w:pStyle w:val="13"/>
              <w:spacing w:before="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1"/>
              </w:rPr>
              <w:t>0714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61" w:lineRule="exact"/>
              <w:ind w:left="163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统计学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1"/>
              </w:rPr>
              <w:t>(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可授理学、经济学学位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1"/>
              </w:rPr>
              <w:t>)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081103</w:t>
            </w:r>
          </w:p>
        </w:tc>
        <w:tc>
          <w:tcPr>
            <w:tcW w:w="3451" w:type="dxa"/>
          </w:tcPr>
          <w:p>
            <w:pPr>
              <w:pStyle w:val="13"/>
              <w:spacing w:line="26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系统工程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47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line="235" w:lineRule="exact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081104</w:t>
            </w:r>
          </w:p>
        </w:tc>
        <w:tc>
          <w:tcPr>
            <w:tcW w:w="3451" w:type="dxa"/>
          </w:tcPr>
          <w:p>
            <w:pPr>
              <w:pStyle w:val="13"/>
              <w:spacing w:line="237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模式识别与智能系统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line="238" w:lineRule="exact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工学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8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081105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导航、制导与控制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847" w:type="dxa"/>
          </w:tcPr>
          <w:p>
            <w:pPr>
              <w:pStyle w:val="13"/>
              <w:spacing w:line="239" w:lineRule="exact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60" w:lineRule="exact"/>
              <w:ind w:left="163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力学</w:t>
            </w:r>
            <w:r>
              <w:rPr>
                <w:rFonts w:hint="eastAsia" w:ascii="宋体" w:hAnsi="宋体" w:eastAsia="宋体" w:cs="宋体"/>
                <w:b/>
                <w:w w:val="105"/>
                <w:sz w:val="21"/>
              </w:rPr>
              <w:t>(</w:t>
            </w: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可授工学、理学学位</w:t>
            </w:r>
            <w:r>
              <w:rPr>
                <w:rFonts w:hint="eastAsia" w:ascii="宋体" w:hAnsi="宋体" w:eastAsia="宋体" w:cs="宋体"/>
                <w:b/>
                <w:w w:val="105"/>
                <w:sz w:val="21"/>
              </w:rPr>
              <w:t>)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14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0812</w:t>
            </w:r>
          </w:p>
        </w:tc>
        <w:tc>
          <w:tcPr>
            <w:tcW w:w="3451" w:type="dxa"/>
          </w:tcPr>
          <w:p>
            <w:pPr>
              <w:pStyle w:val="13"/>
              <w:spacing w:line="260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计算机科学与技术</w:t>
            </w:r>
            <w:r>
              <w:rPr>
                <w:rFonts w:hint="eastAsia" w:ascii="宋体" w:hAnsi="宋体" w:eastAsia="宋体" w:cs="宋体"/>
                <w:b/>
                <w:w w:val="105"/>
                <w:sz w:val="21"/>
              </w:rPr>
              <w:t>(</w:t>
            </w: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可授工学、理学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line="226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080101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一般力学与力学基础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学位</w:t>
            </w:r>
            <w:r>
              <w:rPr>
                <w:rFonts w:hint="eastAsia" w:ascii="宋体" w:hAnsi="宋体" w:eastAsia="宋体" w:cs="宋体"/>
                <w:b/>
                <w:w w:val="105"/>
                <w:sz w:val="21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847" w:type="dxa"/>
          </w:tcPr>
          <w:p>
            <w:pPr>
              <w:pStyle w:val="13"/>
              <w:spacing w:line="227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080102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43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固体力学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 w:line="240" w:lineRule="exact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081201</w:t>
            </w:r>
          </w:p>
        </w:tc>
        <w:tc>
          <w:tcPr>
            <w:tcW w:w="3451" w:type="dxa"/>
          </w:tcPr>
          <w:p>
            <w:pPr>
              <w:pStyle w:val="13"/>
              <w:spacing w:line="243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计算机系统结构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line="236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080103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流体力学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081202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计算机软件与理论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847" w:type="dxa"/>
          </w:tcPr>
          <w:p>
            <w:pPr>
              <w:pStyle w:val="13"/>
              <w:spacing w:line="237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080104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77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工程力学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1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081203</w:t>
            </w:r>
          </w:p>
        </w:tc>
        <w:tc>
          <w:tcPr>
            <w:tcW w:w="3451" w:type="dxa"/>
          </w:tcPr>
          <w:p>
            <w:pPr>
              <w:pStyle w:val="13"/>
              <w:spacing w:line="277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计算机应用技术</w:t>
            </w:r>
          </w:p>
        </w:tc>
      </w:tr>
    </w:tbl>
    <w:p>
      <w:pPr>
        <w:spacing w:after="0" w:line="277" w:lineRule="exact"/>
        <w:rPr>
          <w:rFonts w:hint="eastAsia" w:ascii="宋体" w:hAnsi="宋体" w:eastAsia="宋体" w:cs="宋体"/>
          <w:sz w:val="20"/>
        </w:rPr>
        <w:sectPr>
          <w:pgSz w:w="11900" w:h="16840"/>
          <w:pgMar w:top="1140" w:right="640" w:bottom="1380" w:left="860" w:header="0" w:footer="1199" w:gutter="0"/>
        </w:sectPr>
      </w:pPr>
    </w:p>
    <w:tbl>
      <w:tblPr>
        <w:tblStyle w:val="10"/>
        <w:tblW w:w="9329" w:type="dxa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3929"/>
        <w:gridCol w:w="1102"/>
        <w:gridCol w:w="3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47" w:type="dxa"/>
          </w:tcPr>
          <w:p>
            <w:pPr>
              <w:pStyle w:val="13"/>
              <w:spacing w:line="236" w:lineRule="exact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36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line="236" w:lineRule="exact"/>
              <w:ind w:left="29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3451" w:type="dxa"/>
          </w:tcPr>
          <w:p>
            <w:pPr>
              <w:pStyle w:val="13"/>
              <w:spacing w:line="236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47" w:type="dxa"/>
          </w:tcPr>
          <w:p>
            <w:pPr>
              <w:pStyle w:val="13"/>
              <w:spacing w:before="8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0813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4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建筑学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082302</w:t>
            </w:r>
          </w:p>
        </w:tc>
        <w:tc>
          <w:tcPr>
            <w:tcW w:w="3451" w:type="dxa"/>
          </w:tcPr>
          <w:p>
            <w:pPr>
              <w:pStyle w:val="13"/>
              <w:spacing w:line="254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交通信息工程及控制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081301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建筑历史与理论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082303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交通运输规划与管理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081302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建筑设计及其理论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082304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载运工具运用工程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</w:rPr>
              <w:t>081303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4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建筑技术科学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7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0824</w:t>
            </w:r>
          </w:p>
        </w:tc>
        <w:tc>
          <w:tcPr>
            <w:tcW w:w="3451" w:type="dxa"/>
          </w:tcPr>
          <w:p>
            <w:pPr>
              <w:pStyle w:val="13"/>
              <w:spacing w:line="254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船舶与海洋工程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7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0814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土木工程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082401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船舶与海洋结构物设计制造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081401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岩土工程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082402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轮机工程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081402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结构工程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082403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水声工程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081403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4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市政工程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7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0825</w:t>
            </w:r>
          </w:p>
        </w:tc>
        <w:tc>
          <w:tcPr>
            <w:tcW w:w="3451" w:type="dxa"/>
          </w:tcPr>
          <w:p>
            <w:pPr>
              <w:pStyle w:val="13"/>
              <w:spacing w:line="254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航空宇航科学与技术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081404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供热、供燃气、通风及空调工程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082501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飞行器设计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081405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防灾减灾工程及防护工程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082502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航空宇航推进理论与工程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081406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桥梁与隧道工程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082503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航空宇航制造工程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47" w:type="dxa"/>
          </w:tcPr>
          <w:p>
            <w:pPr>
              <w:pStyle w:val="13"/>
              <w:spacing w:before="7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0815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4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水利工程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082504</w:t>
            </w:r>
          </w:p>
        </w:tc>
        <w:tc>
          <w:tcPr>
            <w:tcW w:w="3451" w:type="dxa"/>
          </w:tcPr>
          <w:p>
            <w:pPr>
              <w:pStyle w:val="13"/>
              <w:spacing w:line="254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人机与环境工程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081501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水文学及水资源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7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0826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兵器科学与技术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081502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水力学及河流动力学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082601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武器系统与运用工程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081503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水工结构工程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082602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兵器发射理论与技术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081504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水利水电工程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082603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火炮、自动武器与弹药工程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081505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5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港口、海岸及近海工程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082604</w:t>
            </w:r>
          </w:p>
        </w:tc>
        <w:tc>
          <w:tcPr>
            <w:tcW w:w="3451" w:type="dxa"/>
          </w:tcPr>
          <w:p>
            <w:pPr>
              <w:pStyle w:val="13"/>
              <w:spacing w:line="255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军事化学与烟火技术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5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0816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测绘科学与技术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5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0827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核科学与技术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081601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大地测量学与测量工程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082701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核能科学与工程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081602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摄影测量与遥感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082702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核燃料循环与材料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081603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地图制图学与地理信息工程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082703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核技术及应用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7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0817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化学工程与技术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082704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辐射防护及环境保护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081701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化学工程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6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0828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农业工程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081702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化学工艺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082801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农业机械化工程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081703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生物化工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082802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农业水土工程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081704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应用化学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082803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农业生物环境与能源工程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081705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5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工业催化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082804</w:t>
            </w:r>
          </w:p>
        </w:tc>
        <w:tc>
          <w:tcPr>
            <w:tcW w:w="3451" w:type="dxa"/>
          </w:tcPr>
          <w:p>
            <w:pPr>
              <w:pStyle w:val="13"/>
              <w:spacing w:line="255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0818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地质资源与地质工程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6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0829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林业工程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081801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矿产普查与勘探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082901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森林工程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081802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地球探测与信息技术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082902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木材科学与技术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081803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5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地质工程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082903</w:t>
            </w:r>
          </w:p>
        </w:tc>
        <w:tc>
          <w:tcPr>
            <w:tcW w:w="3451" w:type="dxa"/>
          </w:tcPr>
          <w:p>
            <w:pPr>
              <w:pStyle w:val="13"/>
              <w:spacing w:line="255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林产化学加工工程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847" w:type="dxa"/>
          </w:tcPr>
          <w:p>
            <w:pPr>
              <w:pStyle w:val="13"/>
              <w:spacing w:before="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0819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60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矿业工程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6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0830</w:t>
            </w:r>
          </w:p>
        </w:tc>
        <w:tc>
          <w:tcPr>
            <w:tcW w:w="3451" w:type="dxa"/>
          </w:tcPr>
          <w:p>
            <w:pPr>
              <w:pStyle w:val="13"/>
              <w:spacing w:line="260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环境科学与工程</w:t>
            </w:r>
            <w:r>
              <w:rPr>
                <w:rFonts w:hint="eastAsia" w:ascii="宋体" w:hAnsi="宋体" w:eastAsia="宋体" w:cs="宋体"/>
                <w:b/>
                <w:w w:val="105"/>
                <w:sz w:val="21"/>
              </w:rPr>
              <w:t>(</w:t>
            </w: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可授工学、理学、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line="234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081901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采矿工程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农学学位</w:t>
            </w:r>
            <w:r>
              <w:rPr>
                <w:rFonts w:hint="eastAsia" w:ascii="宋体" w:hAnsi="宋体" w:eastAsia="宋体" w:cs="宋体"/>
                <w:b/>
                <w:w w:val="105"/>
                <w:sz w:val="21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847" w:type="dxa"/>
          </w:tcPr>
          <w:p>
            <w:pPr>
              <w:pStyle w:val="13"/>
              <w:spacing w:line="235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081902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43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矿物加工工程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line="235" w:lineRule="exact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083001</w:t>
            </w:r>
          </w:p>
        </w:tc>
        <w:tc>
          <w:tcPr>
            <w:tcW w:w="3451" w:type="dxa"/>
          </w:tcPr>
          <w:p>
            <w:pPr>
              <w:pStyle w:val="13"/>
              <w:spacing w:line="243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081903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5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安全技术及工程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083002</w:t>
            </w:r>
          </w:p>
        </w:tc>
        <w:tc>
          <w:tcPr>
            <w:tcW w:w="3451" w:type="dxa"/>
          </w:tcPr>
          <w:p>
            <w:pPr>
              <w:pStyle w:val="13"/>
              <w:spacing w:line="255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847" w:type="dxa"/>
          </w:tcPr>
          <w:p>
            <w:pPr>
              <w:pStyle w:val="13"/>
              <w:spacing w:before="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0820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60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石油与天然气工程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6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0831</w:t>
            </w:r>
          </w:p>
        </w:tc>
        <w:tc>
          <w:tcPr>
            <w:tcW w:w="3451" w:type="dxa"/>
          </w:tcPr>
          <w:p>
            <w:pPr>
              <w:pStyle w:val="13"/>
              <w:spacing w:line="260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生物医学工程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1"/>
              </w:rPr>
              <w:t>(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可授工学、理学、医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line="234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082001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油气井工程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学学位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1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line="235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082002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油气田开发工程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line="240" w:lineRule="exact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0832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食品科学与工程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1"/>
              </w:rPr>
              <w:t>(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可授工学、农学学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line="234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082003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油气储运工程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位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1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47" w:type="dxa"/>
          </w:tcPr>
          <w:p>
            <w:pPr>
              <w:pStyle w:val="13"/>
              <w:spacing w:line="240" w:lineRule="exact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0821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44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纺织科学与工程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line="235" w:lineRule="exact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083201</w:t>
            </w:r>
          </w:p>
        </w:tc>
        <w:tc>
          <w:tcPr>
            <w:tcW w:w="3451" w:type="dxa"/>
          </w:tcPr>
          <w:p>
            <w:pPr>
              <w:pStyle w:val="13"/>
              <w:spacing w:line="244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食品科学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082101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纺织工程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083202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粮食、油脂及植物蛋白工程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082102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纺织材料与纺织品设计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083203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农产品加工及贮藏工程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082103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纺织化学与染整工程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083204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水产品加工及贮藏工程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082104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6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服装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7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1"/>
              </w:rPr>
              <w:t>0833</w:t>
            </w:r>
          </w:p>
        </w:tc>
        <w:tc>
          <w:tcPr>
            <w:tcW w:w="3451" w:type="dxa"/>
          </w:tcPr>
          <w:p>
            <w:pPr>
              <w:pStyle w:val="13"/>
              <w:spacing w:line="256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城乡规划学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47" w:type="dxa"/>
          </w:tcPr>
          <w:p>
            <w:pPr>
              <w:pStyle w:val="13"/>
              <w:spacing w:before="5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0822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8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轻工技术与工程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5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1"/>
              </w:rPr>
              <w:t>0834</w:t>
            </w:r>
          </w:p>
        </w:tc>
        <w:tc>
          <w:tcPr>
            <w:tcW w:w="3451" w:type="dxa"/>
          </w:tcPr>
          <w:p>
            <w:pPr>
              <w:pStyle w:val="13"/>
              <w:spacing w:line="258" w:lineRule="exact"/>
              <w:ind w:left="162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风景园林学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1"/>
              </w:rPr>
              <w:t>(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可授工学、农学学位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1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47" w:type="dxa"/>
          </w:tcPr>
          <w:p>
            <w:pPr>
              <w:pStyle w:val="13"/>
              <w:spacing w:line="234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082201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44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制浆造纸工程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line="239" w:lineRule="exact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1"/>
              </w:rPr>
              <w:t>0835</w:t>
            </w:r>
          </w:p>
        </w:tc>
        <w:tc>
          <w:tcPr>
            <w:tcW w:w="3451" w:type="dxa"/>
          </w:tcPr>
          <w:p>
            <w:pPr>
              <w:pStyle w:val="13"/>
              <w:spacing w:line="244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082202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制糖工程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7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1"/>
              </w:rPr>
              <w:t>0836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082203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发酵工程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6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1"/>
              </w:rPr>
              <w:t>0837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安全科学与工程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082204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5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皮革化学与工程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7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1"/>
              </w:rPr>
              <w:t>0838</w:t>
            </w:r>
          </w:p>
        </w:tc>
        <w:tc>
          <w:tcPr>
            <w:tcW w:w="3451" w:type="dxa"/>
          </w:tcPr>
          <w:p>
            <w:pPr>
              <w:pStyle w:val="13"/>
              <w:spacing w:line="255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公安技术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47" w:type="dxa"/>
          </w:tcPr>
          <w:p>
            <w:pPr>
              <w:pStyle w:val="13"/>
              <w:spacing w:before="3" w:line="240" w:lineRule="exact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0823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44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交通运输工程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3451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847" w:type="dxa"/>
          </w:tcPr>
          <w:p>
            <w:pPr>
              <w:pStyle w:val="13"/>
              <w:spacing w:before="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082301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73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道路与铁道工程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line="238" w:lineRule="exact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09</w:t>
            </w:r>
          </w:p>
        </w:tc>
        <w:tc>
          <w:tcPr>
            <w:tcW w:w="3451" w:type="dxa"/>
          </w:tcPr>
          <w:p>
            <w:pPr>
              <w:pStyle w:val="13"/>
              <w:spacing w:line="273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农学</w:t>
            </w:r>
          </w:p>
        </w:tc>
      </w:tr>
    </w:tbl>
    <w:p>
      <w:pPr>
        <w:spacing w:after="0" w:line="273" w:lineRule="exact"/>
        <w:rPr>
          <w:rFonts w:hint="eastAsia" w:ascii="宋体" w:hAnsi="宋体" w:eastAsia="宋体" w:cs="宋体"/>
          <w:sz w:val="20"/>
        </w:rPr>
        <w:sectPr>
          <w:pgSz w:w="11900" w:h="16840"/>
          <w:pgMar w:top="1140" w:right="640" w:bottom="1380" w:left="860" w:header="0" w:footer="1199" w:gutter="0"/>
        </w:sectPr>
      </w:pPr>
    </w:p>
    <w:tbl>
      <w:tblPr>
        <w:tblStyle w:val="10"/>
        <w:tblW w:w="9329" w:type="dxa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3929"/>
        <w:gridCol w:w="1102"/>
        <w:gridCol w:w="3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47" w:type="dxa"/>
          </w:tcPr>
          <w:p>
            <w:pPr>
              <w:pStyle w:val="13"/>
              <w:spacing w:line="236" w:lineRule="exact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36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line="236" w:lineRule="exact"/>
              <w:ind w:left="296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</w:t>
            </w:r>
          </w:p>
        </w:tc>
        <w:tc>
          <w:tcPr>
            <w:tcW w:w="3451" w:type="dxa"/>
          </w:tcPr>
          <w:p>
            <w:pPr>
              <w:pStyle w:val="13"/>
              <w:spacing w:line="236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代码名称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47" w:type="dxa"/>
          </w:tcPr>
          <w:p>
            <w:pPr>
              <w:pStyle w:val="13"/>
              <w:spacing w:before="8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0901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4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作物学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100207</w:t>
            </w:r>
          </w:p>
        </w:tc>
        <w:tc>
          <w:tcPr>
            <w:tcW w:w="3451" w:type="dxa"/>
          </w:tcPr>
          <w:p>
            <w:pPr>
              <w:pStyle w:val="13"/>
              <w:spacing w:line="254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影像医学与核医学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090101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作物栽培学与耕作学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100208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临床检验诊断学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090102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作物遗传育种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100210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47" w:type="dxa"/>
          </w:tcPr>
          <w:p>
            <w:pPr>
              <w:pStyle w:val="13"/>
              <w:spacing w:before="7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0902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4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园艺学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100211</w:t>
            </w:r>
          </w:p>
        </w:tc>
        <w:tc>
          <w:tcPr>
            <w:tcW w:w="3451" w:type="dxa"/>
          </w:tcPr>
          <w:p>
            <w:pPr>
              <w:pStyle w:val="13"/>
              <w:spacing w:line="254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090201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果树学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100212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090202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蔬菜学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100213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090203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茶学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100214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肿瘤学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47" w:type="dxa"/>
          </w:tcPr>
          <w:p>
            <w:pPr>
              <w:pStyle w:val="13"/>
              <w:spacing w:before="7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0903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4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农业资源与环境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100215</w:t>
            </w:r>
          </w:p>
        </w:tc>
        <w:tc>
          <w:tcPr>
            <w:tcW w:w="3451" w:type="dxa"/>
          </w:tcPr>
          <w:p>
            <w:pPr>
              <w:pStyle w:val="13"/>
              <w:spacing w:line="254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康复医学与理疗学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090301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土壤学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100216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运动医学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090302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植物营养学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100217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47" w:type="dxa"/>
          </w:tcPr>
          <w:p>
            <w:pPr>
              <w:pStyle w:val="13"/>
              <w:spacing w:before="8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0904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4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植物保护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100218</w:t>
            </w:r>
          </w:p>
        </w:tc>
        <w:tc>
          <w:tcPr>
            <w:tcW w:w="3451" w:type="dxa"/>
          </w:tcPr>
          <w:p>
            <w:pPr>
              <w:pStyle w:val="13"/>
              <w:spacing w:line="254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急诊医学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090401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植物病理学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6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1003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090402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农业昆虫与害虫防治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100301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口腔基础医学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090403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64" w:lineRule="exact"/>
              <w:ind w:left="16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农药学</w:t>
            </w:r>
            <w:r>
              <w:rPr>
                <w:rFonts w:hint="eastAsia" w:ascii="宋体" w:hAnsi="宋体" w:eastAsia="宋体" w:cs="宋体"/>
                <w:color w:val="FF0000"/>
                <w:w w:val="105"/>
                <w:sz w:val="21"/>
              </w:rPr>
              <w:t>(</w:t>
            </w: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可授农学、理学学位</w:t>
            </w:r>
            <w:r>
              <w:rPr>
                <w:rFonts w:hint="eastAsia" w:ascii="宋体" w:hAnsi="宋体" w:eastAsia="宋体" w:cs="宋体"/>
                <w:color w:val="FF0000"/>
                <w:w w:val="105"/>
                <w:sz w:val="21"/>
              </w:rPr>
              <w:t>)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100302</w:t>
            </w:r>
          </w:p>
        </w:tc>
        <w:tc>
          <w:tcPr>
            <w:tcW w:w="3451" w:type="dxa"/>
          </w:tcPr>
          <w:p>
            <w:pPr>
              <w:pStyle w:val="13"/>
              <w:spacing w:line="264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口腔临床医学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847" w:type="dxa"/>
          </w:tcPr>
          <w:p>
            <w:pPr>
              <w:pStyle w:val="13"/>
              <w:spacing w:line="238" w:lineRule="exact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0905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0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畜牧学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line="238" w:lineRule="exact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1004</w:t>
            </w:r>
          </w:p>
        </w:tc>
        <w:tc>
          <w:tcPr>
            <w:tcW w:w="3451" w:type="dxa"/>
          </w:tcPr>
          <w:p>
            <w:pPr>
              <w:pStyle w:val="13"/>
              <w:spacing w:line="250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公共卫生与预防医学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1"/>
              </w:rPr>
              <w:t>(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可授医学、理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line="234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090501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动物遗传育种与繁殖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学学位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1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847" w:type="dxa"/>
          </w:tcPr>
          <w:p>
            <w:pPr>
              <w:pStyle w:val="13"/>
              <w:spacing w:line="235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090502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43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动物营养与饲料科学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line="235" w:lineRule="exact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100401</w:t>
            </w:r>
          </w:p>
        </w:tc>
        <w:tc>
          <w:tcPr>
            <w:tcW w:w="3451" w:type="dxa"/>
          </w:tcPr>
          <w:p>
            <w:pPr>
              <w:pStyle w:val="13"/>
              <w:spacing w:line="243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流行病与卫生统计学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090504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特种经济动物饲养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100402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劳动卫生与环境卫生学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47" w:type="dxa"/>
          </w:tcPr>
          <w:p>
            <w:pPr>
              <w:pStyle w:val="13"/>
              <w:spacing w:before="8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0906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4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兽医学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100403</w:t>
            </w:r>
          </w:p>
        </w:tc>
        <w:tc>
          <w:tcPr>
            <w:tcW w:w="3451" w:type="dxa"/>
          </w:tcPr>
          <w:p>
            <w:pPr>
              <w:pStyle w:val="13"/>
              <w:spacing w:line="254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营养与食品卫生学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090601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基础兽医学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100404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儿少卫生与妇幼保健学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090602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预防兽医学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100405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卫生毒理学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090603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4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临床兽医学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100406</w:t>
            </w:r>
          </w:p>
        </w:tc>
        <w:tc>
          <w:tcPr>
            <w:tcW w:w="3451" w:type="dxa"/>
          </w:tcPr>
          <w:p>
            <w:pPr>
              <w:pStyle w:val="13"/>
              <w:spacing w:line="254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军事预防医学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5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0907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林学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5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1005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090701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林木遗传育种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100501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中医基础理论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090702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森林培育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100502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中医临床基础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090703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森林保护学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100503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中医医史文献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090704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森林经理学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100504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方剂学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090705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野生动植物保护与利用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100505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中医诊断学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090706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园林植物与观赏园艺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100506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中医内科学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090707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水土保持与荒漠化防治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100507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中医外科学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47" w:type="dxa"/>
          </w:tcPr>
          <w:p>
            <w:pPr>
              <w:pStyle w:val="13"/>
              <w:spacing w:before="7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0908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4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水产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100508</w:t>
            </w:r>
          </w:p>
        </w:tc>
        <w:tc>
          <w:tcPr>
            <w:tcW w:w="3451" w:type="dxa"/>
          </w:tcPr>
          <w:p>
            <w:pPr>
              <w:pStyle w:val="13"/>
              <w:spacing w:line="254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中医骨伤科学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090801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水产养殖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100509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中医妇科学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2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090802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捕捞学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100510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中医儿科学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090803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渔业资源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3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100511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中医五官科学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47" w:type="dxa"/>
          </w:tcPr>
          <w:p>
            <w:pPr>
              <w:pStyle w:val="13"/>
              <w:spacing w:before="7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1"/>
              </w:rPr>
              <w:t>0909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4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草学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100512</w:t>
            </w:r>
          </w:p>
        </w:tc>
        <w:tc>
          <w:tcPr>
            <w:tcW w:w="3451" w:type="dxa"/>
          </w:tcPr>
          <w:p>
            <w:pPr>
              <w:pStyle w:val="13"/>
              <w:spacing w:line="254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847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100513</w:t>
            </w:r>
          </w:p>
        </w:tc>
        <w:tc>
          <w:tcPr>
            <w:tcW w:w="3451" w:type="dxa"/>
          </w:tcPr>
          <w:p>
            <w:pPr>
              <w:pStyle w:val="13"/>
              <w:spacing w:line="245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民族医学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line="238" w:lineRule="exact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10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医学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13" w:line="239" w:lineRule="exact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1006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中西医结合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847" w:type="dxa"/>
          </w:tcPr>
          <w:p>
            <w:pPr>
              <w:pStyle w:val="13"/>
              <w:spacing w:line="237" w:lineRule="exact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1001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0" w:lineRule="exact"/>
              <w:ind w:left="163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基础医学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1"/>
              </w:rPr>
              <w:t>(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可授医学、理学学位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1"/>
              </w:rPr>
              <w:t>)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9" w:line="240" w:lineRule="exact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100601</w:t>
            </w:r>
          </w:p>
        </w:tc>
        <w:tc>
          <w:tcPr>
            <w:tcW w:w="3451" w:type="dxa"/>
          </w:tcPr>
          <w:p>
            <w:pPr>
              <w:pStyle w:val="13"/>
              <w:spacing w:line="250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中西医结合基础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line="235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100101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人体解剖与组织胚胎学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11" w:line="240" w:lineRule="exact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100602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中西医结合临床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47" w:type="dxa"/>
          </w:tcPr>
          <w:p>
            <w:pPr>
              <w:pStyle w:val="13"/>
              <w:spacing w:line="236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100102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63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免疫学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18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1007</w:t>
            </w:r>
          </w:p>
        </w:tc>
        <w:tc>
          <w:tcPr>
            <w:tcW w:w="3451" w:type="dxa"/>
          </w:tcPr>
          <w:p>
            <w:pPr>
              <w:pStyle w:val="13"/>
              <w:spacing w:line="263" w:lineRule="exact"/>
              <w:ind w:left="162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药学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1"/>
              </w:rPr>
              <w:t>(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可授医学、理学学位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1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47" w:type="dxa"/>
          </w:tcPr>
          <w:p>
            <w:pPr>
              <w:pStyle w:val="13"/>
              <w:spacing w:line="226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100103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4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病原生物学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1" w:line="240" w:lineRule="exact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100701</w:t>
            </w:r>
          </w:p>
        </w:tc>
        <w:tc>
          <w:tcPr>
            <w:tcW w:w="3451" w:type="dxa"/>
          </w:tcPr>
          <w:p>
            <w:pPr>
              <w:pStyle w:val="13"/>
              <w:spacing w:line="24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药物化学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47" w:type="dxa"/>
          </w:tcPr>
          <w:p>
            <w:pPr>
              <w:pStyle w:val="13"/>
              <w:spacing w:line="236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100104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4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病理学与病理生理学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13" w:line="240" w:lineRule="exact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100702</w:t>
            </w:r>
          </w:p>
        </w:tc>
        <w:tc>
          <w:tcPr>
            <w:tcW w:w="3451" w:type="dxa"/>
          </w:tcPr>
          <w:p>
            <w:pPr>
              <w:pStyle w:val="13"/>
              <w:spacing w:line="254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药剂学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7" w:type="dxa"/>
          </w:tcPr>
          <w:p>
            <w:pPr>
              <w:pStyle w:val="13"/>
              <w:spacing w:line="236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100105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1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法医学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11" w:line="240" w:lineRule="exact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100703</w:t>
            </w:r>
          </w:p>
        </w:tc>
        <w:tc>
          <w:tcPr>
            <w:tcW w:w="3451" w:type="dxa"/>
          </w:tcPr>
          <w:p>
            <w:pPr>
              <w:pStyle w:val="13"/>
              <w:spacing w:line="251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生药学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847" w:type="dxa"/>
          </w:tcPr>
          <w:p>
            <w:pPr>
              <w:pStyle w:val="13"/>
              <w:spacing w:line="236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100106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5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放射医学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100704</w:t>
            </w:r>
          </w:p>
        </w:tc>
        <w:tc>
          <w:tcPr>
            <w:tcW w:w="3451" w:type="dxa"/>
          </w:tcPr>
          <w:p>
            <w:pPr>
              <w:pStyle w:val="13"/>
              <w:spacing w:line="255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药物分析学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847" w:type="dxa"/>
          </w:tcPr>
          <w:p>
            <w:pPr>
              <w:pStyle w:val="13"/>
              <w:spacing w:line="239" w:lineRule="exact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1002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0" w:lineRule="exact"/>
              <w:ind w:left="163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临床医学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9" w:line="240" w:lineRule="exact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100705</w:t>
            </w:r>
          </w:p>
        </w:tc>
        <w:tc>
          <w:tcPr>
            <w:tcW w:w="3451" w:type="dxa"/>
          </w:tcPr>
          <w:p>
            <w:pPr>
              <w:pStyle w:val="13"/>
              <w:spacing w:line="250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微生物与生化药学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7" w:type="dxa"/>
          </w:tcPr>
          <w:p>
            <w:pPr>
              <w:pStyle w:val="13"/>
              <w:spacing w:line="236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100201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内科学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100706</w:t>
            </w:r>
          </w:p>
        </w:tc>
        <w:tc>
          <w:tcPr>
            <w:tcW w:w="3451" w:type="dxa"/>
          </w:tcPr>
          <w:p>
            <w:pPr>
              <w:pStyle w:val="13"/>
              <w:spacing w:line="252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药理学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847" w:type="dxa"/>
          </w:tcPr>
          <w:p>
            <w:pPr>
              <w:pStyle w:val="13"/>
              <w:spacing w:line="237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100202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62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儿科学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17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1008</w:t>
            </w:r>
          </w:p>
        </w:tc>
        <w:tc>
          <w:tcPr>
            <w:tcW w:w="3451" w:type="dxa"/>
          </w:tcPr>
          <w:p>
            <w:pPr>
              <w:pStyle w:val="13"/>
              <w:spacing w:line="262" w:lineRule="exact"/>
              <w:ind w:left="162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20"/>
              </w:rPr>
              <w:t>中药学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1"/>
              </w:rPr>
              <w:t>(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可授医学、理学学位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1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47" w:type="dxa"/>
          </w:tcPr>
          <w:p>
            <w:pPr>
              <w:pStyle w:val="13"/>
              <w:spacing w:line="226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100203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44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老年医学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6" w:line="238" w:lineRule="exact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1"/>
              </w:rPr>
              <w:t>1009</w:t>
            </w:r>
          </w:p>
        </w:tc>
        <w:tc>
          <w:tcPr>
            <w:tcW w:w="3451" w:type="dxa"/>
          </w:tcPr>
          <w:p>
            <w:pPr>
              <w:pStyle w:val="13"/>
              <w:spacing w:line="244" w:lineRule="exact"/>
              <w:ind w:left="162"/>
              <w:rPr>
                <w:rFonts w:hint="eastAsia"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特种医学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847" w:type="dxa"/>
          </w:tcPr>
          <w:p>
            <w:pPr>
              <w:pStyle w:val="13"/>
              <w:spacing w:line="235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100204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7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神经病学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25" w:line="232" w:lineRule="exact"/>
              <w:ind w:left="296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</w:rPr>
              <w:t>100901</w:t>
            </w:r>
          </w:p>
        </w:tc>
        <w:tc>
          <w:tcPr>
            <w:tcW w:w="3451" w:type="dxa"/>
          </w:tcPr>
          <w:p>
            <w:pPr>
              <w:pStyle w:val="13"/>
              <w:spacing w:line="257" w:lineRule="exact"/>
              <w:ind w:left="16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color w:val="FF0000"/>
                <w:w w:val="105"/>
                <w:sz w:val="20"/>
              </w:rPr>
              <w:t>航空、航天与航海医学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47" w:type="dxa"/>
          </w:tcPr>
          <w:p>
            <w:pPr>
              <w:pStyle w:val="13"/>
              <w:spacing w:line="229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100205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56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精神病与精神卫生学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9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1"/>
              </w:rPr>
              <w:t>1010</w:t>
            </w:r>
          </w:p>
        </w:tc>
        <w:tc>
          <w:tcPr>
            <w:tcW w:w="3451" w:type="dxa"/>
          </w:tcPr>
          <w:p>
            <w:pPr>
              <w:pStyle w:val="13"/>
              <w:spacing w:line="256" w:lineRule="exact"/>
              <w:ind w:left="167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医学技术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1"/>
              </w:rPr>
              <w:t>(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可授医学、理学学位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1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847" w:type="dxa"/>
          </w:tcPr>
          <w:p>
            <w:pPr>
              <w:pStyle w:val="13"/>
              <w:spacing w:line="227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100206</w:t>
            </w:r>
          </w:p>
        </w:tc>
        <w:tc>
          <w:tcPr>
            <w:tcW w:w="3929" w:type="dxa"/>
            <w:tcBorders>
              <w:right w:val="single" w:color="000000" w:sz="6" w:space="0"/>
            </w:tcBorders>
          </w:tcPr>
          <w:p>
            <w:pPr>
              <w:pStyle w:val="13"/>
              <w:spacing w:line="267" w:lineRule="exact"/>
              <w:ind w:left="16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皮肤病与性病学</w:t>
            </w:r>
          </w:p>
        </w:tc>
        <w:tc>
          <w:tcPr>
            <w:tcW w:w="1102" w:type="dxa"/>
            <w:tcBorders>
              <w:left w:val="single" w:color="000000" w:sz="6" w:space="0"/>
            </w:tcBorders>
          </w:tcPr>
          <w:p>
            <w:pPr>
              <w:pStyle w:val="13"/>
              <w:spacing w:before="7"/>
              <w:ind w:left="296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1"/>
              </w:rPr>
              <w:t>1011</w:t>
            </w:r>
          </w:p>
        </w:tc>
        <w:tc>
          <w:tcPr>
            <w:tcW w:w="3451" w:type="dxa"/>
          </w:tcPr>
          <w:p>
            <w:pPr>
              <w:pStyle w:val="13"/>
              <w:spacing w:line="267" w:lineRule="exact"/>
              <w:ind w:left="162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护理学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1"/>
              </w:rPr>
              <w:t>(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0"/>
              </w:rPr>
              <w:t>可授医学、理学学位</w:t>
            </w:r>
            <w:r>
              <w:rPr>
                <w:rFonts w:hint="eastAsia" w:ascii="宋体" w:hAnsi="宋体" w:eastAsia="宋体" w:cs="宋体"/>
                <w:b/>
                <w:color w:val="FF0000"/>
                <w:w w:val="105"/>
                <w:sz w:val="21"/>
              </w:rPr>
              <w:t>)</w:t>
            </w:r>
          </w:p>
        </w:tc>
      </w:tr>
    </w:tbl>
    <w:p>
      <w:pPr>
        <w:spacing w:after="0" w:line="267" w:lineRule="exact"/>
        <w:rPr>
          <w:rFonts w:hint="eastAsia" w:ascii="宋体" w:hAnsi="宋体" w:eastAsia="宋体" w:cs="宋体"/>
          <w:sz w:val="21"/>
        </w:rPr>
        <w:sectPr>
          <w:pgSz w:w="11900" w:h="16840"/>
          <w:pgMar w:top="1140" w:right="640" w:bottom="1380" w:left="860" w:header="0" w:footer="1199" w:gutter="0"/>
        </w:sect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5"/>
        <w:rPr>
          <w:rFonts w:hint="eastAsia" w:ascii="宋体" w:hAnsi="宋体" w:eastAsia="宋体" w:cs="宋体"/>
          <w:sz w:val="15"/>
        </w:rPr>
      </w:pPr>
    </w:p>
    <w:p>
      <w:pPr>
        <w:spacing w:after="0"/>
        <w:rPr>
          <w:rFonts w:hint="eastAsia" w:ascii="宋体" w:hAnsi="宋体" w:eastAsia="宋体" w:cs="宋体"/>
          <w:sz w:val="15"/>
        </w:rPr>
        <w:sectPr>
          <w:pgSz w:w="11900" w:h="16840"/>
          <w:pgMar w:top="1140" w:right="640" w:bottom="1380" w:left="860" w:header="0" w:footer="1199" w:gutter="0"/>
        </w:sectPr>
      </w:pPr>
    </w:p>
    <w:p>
      <w:pPr>
        <w:pStyle w:val="12"/>
        <w:numPr>
          <w:ilvl w:val="2"/>
          <w:numId w:val="19"/>
        </w:numPr>
        <w:tabs>
          <w:tab w:val="left" w:pos="992"/>
          <w:tab w:val="left" w:pos="993"/>
        </w:tabs>
        <w:spacing w:before="569" w:after="0" w:line="240" w:lineRule="auto"/>
        <w:ind w:left="992" w:right="0" w:hanging="72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</w:rPr>
        <w:pict>
          <v:shape id="_x0000_s1083" o:spid="_x0000_s1083" o:spt="202" type="#_x0000_t202" style="position:absolute;left:0pt;margin-left:58.8pt;margin-top:-474.35pt;height:488.55pt;width:466.3pt;mso-position-horizontal-relative:page;z-index:3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10"/>
                    <w:tblW w:w="9326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7"/>
                    <w:gridCol w:w="3929"/>
                    <w:gridCol w:w="1153"/>
                    <w:gridCol w:w="339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line="236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代码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6" w:lineRule="exact"/>
                          <w:ind w:left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代码名称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6" w:lineRule="exact"/>
                          <w:ind w:left="2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代码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36" w:lineRule="exact"/>
                          <w:ind w:left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代码名称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6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 w:line="236" w:lineRule="exact"/>
                          <w:ind w:left="296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120202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46" w:lineRule="exact"/>
                          <w:ind w:left="111"/>
                          <w:rPr>
                            <w:rFonts w:hint="eastAsia" w:ascii="Droid Sans Fallback" w:eastAsia="Droid Sans Fallback"/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企</w:t>
                        </w:r>
                        <w:r>
                          <w:rPr>
                            <w:w w:val="105"/>
                            <w:sz w:val="20"/>
                          </w:rPr>
                          <w:t>业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管理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3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军事学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 w:line="237" w:lineRule="exact"/>
                          <w:ind w:left="296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120203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52" w:lineRule="exact"/>
                          <w:ind w:left="111"/>
                          <w:rPr>
                            <w:rFonts w:hint="eastAsia" w:ascii="Droid Sans Fallback" w:eastAsia="Droid Sans Fallback"/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旅游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管理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9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5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sz w:val="21"/>
                          </w:rPr>
                          <w:t>1101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0" w:lineRule="exact"/>
                          <w:ind w:left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军事思想及军事历史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 w:line="233" w:lineRule="exact"/>
                          <w:ind w:left="296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120204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50" w:lineRule="exact"/>
                          <w:ind w:left="111"/>
                          <w:rPr>
                            <w:rFonts w:hint="eastAsia" w:ascii="Droid Sans Fallback" w:eastAsia="Droid Sans Fallback"/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技术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经济</w:t>
                        </w:r>
                        <w:r>
                          <w:rPr>
                            <w:w w:val="105"/>
                            <w:sz w:val="20"/>
                          </w:rPr>
                          <w:t>及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管理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1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110101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4" w:lineRule="exact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军</w:t>
                        </w:r>
                        <w:r>
                          <w:rPr>
                            <w:w w:val="105"/>
                            <w:sz w:val="20"/>
                          </w:rPr>
                          <w:t>事思想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3" w:line="231" w:lineRule="exact"/>
                          <w:ind w:left="296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sz w:val="21"/>
                          </w:rPr>
                          <w:t>1203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54" w:lineRule="exact"/>
                          <w:ind w:left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农林经济管理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1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110102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4" w:lineRule="exact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军</w:t>
                        </w:r>
                        <w:r>
                          <w:rPr>
                            <w:w w:val="105"/>
                            <w:sz w:val="20"/>
                          </w:rPr>
                          <w:t>事历史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" w:line="236" w:lineRule="exact"/>
                          <w:ind w:left="296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120301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54" w:lineRule="exact"/>
                          <w:ind w:left="111"/>
                          <w:rPr>
                            <w:rFonts w:hint="eastAsia" w:ascii="Droid Sans Fallback" w:eastAsia="Droid Sans Fallback"/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农</w:t>
                        </w:r>
                        <w:r>
                          <w:rPr>
                            <w:w w:val="105"/>
                            <w:sz w:val="20"/>
                          </w:rPr>
                          <w:t>业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经济管理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9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3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sz w:val="21"/>
                          </w:rPr>
                          <w:t>1102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0" w:lineRule="exact"/>
                          <w:ind w:left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战略学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 w:line="234" w:lineRule="exact"/>
                          <w:ind w:left="296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120302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50" w:lineRule="exact"/>
                          <w:ind w:left="111"/>
                          <w:rPr>
                            <w:rFonts w:hint="eastAsia" w:ascii="Droid Sans Fallback" w:eastAsia="Droid Sans Fallback"/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林</w:t>
                        </w:r>
                        <w:r>
                          <w:rPr>
                            <w:w w:val="105"/>
                            <w:sz w:val="20"/>
                          </w:rPr>
                          <w:t>业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经济管理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2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110201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4" w:lineRule="exact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军</w:t>
                        </w:r>
                        <w:r>
                          <w:rPr>
                            <w:w w:val="105"/>
                            <w:sz w:val="20"/>
                          </w:rPr>
                          <w:t>事战略学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4" w:line="230" w:lineRule="exact"/>
                          <w:ind w:left="296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sz w:val="21"/>
                          </w:rPr>
                          <w:t>1204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54" w:lineRule="exact"/>
                          <w:ind w:left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公共管理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110202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4" w:lineRule="exact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战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争</w:t>
                        </w:r>
                        <w:r>
                          <w:rPr>
                            <w:w w:val="105"/>
                            <w:sz w:val="20"/>
                          </w:rPr>
                          <w:t>动员学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 w:line="237" w:lineRule="exact"/>
                          <w:ind w:left="296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120401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54" w:lineRule="exact"/>
                          <w:ind w:left="111"/>
                          <w:rPr>
                            <w:rFonts w:hint="eastAsia" w:ascii="Droid Sans Fallback" w:eastAsia="Droid Sans Fallback"/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行政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管理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9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5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sz w:val="21"/>
                          </w:rPr>
                          <w:t>1103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0" w:lineRule="exact"/>
                          <w:ind w:left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战役学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/>
                          <w:ind w:left="296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120402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60" w:lineRule="exact"/>
                          <w:ind w:left="111"/>
                          <w:rPr>
                            <w:rFonts w:hint="eastAsia" w:ascii="Droid Sans Fallback" w:eastAsia="Droid Sans Fallback"/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社会医学与卫生事业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管理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w w:val="105"/>
                            <w:sz w:val="21"/>
                          </w:rPr>
                          <w:t>(</w:t>
                        </w: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>可授</w:t>
                        </w:r>
                        <w:r>
                          <w:rPr>
                            <w:rFonts w:hint="eastAsia" w:ascii="Droid Sans Fallback" w:eastAsia="Droid Sans Fallback"/>
                            <w:color w:val="FF0000"/>
                            <w:w w:val="105"/>
                            <w:sz w:val="20"/>
                          </w:rPr>
                          <w:t>管理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line="233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110301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联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合</w:t>
                        </w:r>
                        <w:r>
                          <w:rPr>
                            <w:w w:val="105"/>
                            <w:sz w:val="20"/>
                          </w:rPr>
                          <w:t>战役学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52" w:lineRule="exact"/>
                          <w:ind w:left="111"/>
                          <w:rPr>
                            <w:rFonts w:ascii="Times New Roman" w:eastAsia="Times New Roman"/>
                            <w:sz w:val="21"/>
                          </w:rPr>
                        </w:pP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>学、医学学位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w w:val="105"/>
                            <w:sz w:val="21"/>
                          </w:rPr>
                          <w:t>)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4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line="234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110302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5" w:lineRule="exact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军</w:t>
                        </w:r>
                        <w:r>
                          <w:rPr>
                            <w:w w:val="105"/>
                            <w:sz w:val="20"/>
                          </w:rPr>
                          <w:t>种战役学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96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120403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55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教育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经济</w:t>
                        </w:r>
                        <w:r>
                          <w:rPr>
                            <w:w w:val="105"/>
                            <w:sz w:val="20"/>
                          </w:rPr>
                          <w:t>与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管理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w w:val="105"/>
                            <w:sz w:val="21"/>
                          </w:rPr>
                          <w:t>(</w:t>
                        </w: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>可授</w:t>
                        </w:r>
                        <w:r>
                          <w:rPr>
                            <w:rFonts w:hint="eastAsia" w:ascii="Droid Sans Fallback" w:eastAsia="Droid Sans Fallback"/>
                            <w:color w:val="FF0000"/>
                            <w:w w:val="105"/>
                            <w:sz w:val="20"/>
                          </w:rPr>
                          <w:t>管理</w:t>
                        </w: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>学、教育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line="235" w:lineRule="exac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sz w:val="21"/>
                          </w:rPr>
                          <w:t>1104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9" w:lineRule="exact"/>
                          <w:ind w:left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战术学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49" w:lineRule="exact"/>
                          <w:ind w:left="111"/>
                          <w:rPr>
                            <w:rFonts w:ascii="Times New Roman" w:eastAsia="Times New Roman"/>
                            <w:sz w:val="21"/>
                          </w:rPr>
                        </w:pP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>学学位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w w:val="105"/>
                            <w:sz w:val="21"/>
                          </w:rPr>
                          <w:t>)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3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line="233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110401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4" w:lineRule="exact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合</w:t>
                        </w:r>
                        <w:r>
                          <w:rPr>
                            <w:w w:val="105"/>
                            <w:sz w:val="20"/>
                          </w:rPr>
                          <w:t>同战术学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 w:line="233" w:lineRule="exact"/>
                          <w:ind w:left="296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120404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44" w:lineRule="exact"/>
                          <w:ind w:left="111"/>
                          <w:rPr>
                            <w:rFonts w:hint="eastAsia" w:ascii="Droid Sans Fallback" w:eastAsia="Droid Sans Fallback"/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社会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保障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1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110402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4" w:lineRule="exact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兵种战术学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" w:line="236" w:lineRule="exact"/>
                          <w:ind w:left="296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120405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54" w:lineRule="exact"/>
                          <w:ind w:left="111"/>
                          <w:rPr>
                            <w:rFonts w:hint="eastAsia" w:ascii="Droid Sans Fallback" w:eastAsia="Droid Sans Fallback"/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土</w:t>
                        </w:r>
                        <w:r>
                          <w:rPr>
                            <w:w w:val="105"/>
                            <w:sz w:val="20"/>
                          </w:rPr>
                          <w:t>地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资</w:t>
                        </w:r>
                        <w:r>
                          <w:rPr>
                            <w:w w:val="105"/>
                            <w:sz w:val="20"/>
                          </w:rPr>
                          <w:t>源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管理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3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sz w:val="21"/>
                          </w:rPr>
                          <w:t>1105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军队指挥学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3" w:line="230" w:lineRule="exact"/>
                          <w:ind w:left="296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sz w:val="21"/>
                          </w:rPr>
                          <w:t>1205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52" w:lineRule="exact"/>
                          <w:ind w:left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20"/>
                          </w:rPr>
                          <w:t>图书情报与档案管理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9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110501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0" w:lineRule="exact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作战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指</w:t>
                        </w:r>
                        <w:r>
                          <w:rPr>
                            <w:w w:val="105"/>
                            <w:sz w:val="20"/>
                          </w:rPr>
                          <w:t>挥学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7" w:line="233" w:lineRule="exact"/>
                          <w:ind w:left="296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120501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50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图</w:t>
                        </w:r>
                        <w:r>
                          <w:rPr>
                            <w:w w:val="105"/>
                            <w:sz w:val="20"/>
                          </w:rPr>
                          <w:t>书馆学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1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110502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4" w:lineRule="exact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军</w:t>
                        </w:r>
                        <w:r>
                          <w:rPr>
                            <w:w w:val="105"/>
                            <w:sz w:val="20"/>
                          </w:rPr>
                          <w:t>事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运筹</w:t>
                        </w:r>
                        <w:r>
                          <w:rPr>
                            <w:w w:val="105"/>
                            <w:sz w:val="20"/>
                          </w:rPr>
                          <w:t>学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0" w:line="233" w:lineRule="exact"/>
                          <w:ind w:left="296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120502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54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情</w:t>
                        </w:r>
                        <w:r>
                          <w:rPr>
                            <w:w w:val="105"/>
                            <w:sz w:val="20"/>
                          </w:rPr>
                          <w:t>报学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1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1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110503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军</w:t>
                        </w:r>
                        <w:r>
                          <w:rPr>
                            <w:w w:val="105"/>
                            <w:sz w:val="20"/>
                          </w:rPr>
                          <w:t>事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通</w:t>
                        </w:r>
                        <w:r>
                          <w:rPr>
                            <w:w w:val="105"/>
                            <w:sz w:val="20"/>
                          </w:rPr>
                          <w:t>信学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8" w:line="233" w:lineRule="exact"/>
                          <w:ind w:left="296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120503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5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档案学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3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1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110504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4" w:lineRule="exact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军</w:t>
                        </w:r>
                        <w:r>
                          <w:rPr>
                            <w:w w:val="105"/>
                            <w:sz w:val="20"/>
                          </w:rPr>
                          <w:t>事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情</w:t>
                        </w:r>
                        <w:r>
                          <w:rPr>
                            <w:w w:val="105"/>
                            <w:sz w:val="20"/>
                          </w:rPr>
                          <w:t>报学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110505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6" w:lineRule="exact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密</w:t>
                        </w:r>
                        <w:r>
                          <w:rPr>
                            <w:w w:val="105"/>
                            <w:sz w:val="20"/>
                          </w:rPr>
                          <w:t>码学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5" w:line="240" w:lineRule="exact"/>
                          <w:ind w:left="296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56" w:lineRule="exact"/>
                          <w:ind w:left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20"/>
                          </w:rPr>
                          <w:t>艺术学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9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11" w:line="239" w:lineRule="exac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sz w:val="21"/>
                          </w:rPr>
                          <w:t>1106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0" w:lineRule="exact"/>
                          <w:ind w:left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军制学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0" w:lineRule="exact"/>
                          <w:ind w:left="2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10"/>
                            <w:sz w:val="20"/>
                          </w:rPr>
                          <w:t xml:space="preserve">1301 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50" w:lineRule="exact"/>
                          <w:ind w:left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20"/>
                          </w:rPr>
                          <w:t>艺术学理论</w:t>
                        </w:r>
                        <w:r>
                          <w:rPr>
                            <w:b/>
                            <w:color w:val="FF0000"/>
                            <w:w w:val="107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1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110601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军</w:t>
                        </w:r>
                        <w:r>
                          <w:rPr>
                            <w:w w:val="105"/>
                            <w:sz w:val="20"/>
                          </w:rPr>
                          <w:t>事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组织</w:t>
                        </w:r>
                        <w:r>
                          <w:rPr>
                            <w:w w:val="105"/>
                            <w:sz w:val="20"/>
                          </w:rPr>
                          <w:t>编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制</w:t>
                        </w:r>
                        <w:r>
                          <w:rPr>
                            <w:w w:val="105"/>
                            <w:sz w:val="20"/>
                          </w:rPr>
                          <w:t>学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296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 xml:space="preserve">130101 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5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color w:val="FF0000"/>
                            <w:w w:val="105"/>
                            <w:sz w:val="20"/>
                          </w:rPr>
                          <w:t>艺</w:t>
                        </w: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 xml:space="preserve">术学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4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110602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5" w:lineRule="exact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军</w:t>
                        </w:r>
                        <w:r>
                          <w:rPr>
                            <w:w w:val="105"/>
                            <w:sz w:val="20"/>
                          </w:rPr>
                          <w:t>队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管理</w:t>
                        </w:r>
                        <w:r>
                          <w:rPr>
                            <w:w w:val="105"/>
                            <w:sz w:val="20"/>
                          </w:rPr>
                          <w:t>学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5" w:lineRule="exact"/>
                          <w:ind w:left="2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10"/>
                            <w:sz w:val="20"/>
                          </w:rPr>
                          <w:t xml:space="preserve">1302 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55" w:lineRule="exact"/>
                          <w:ind w:left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20"/>
                          </w:rPr>
                          <w:t>音乐与舞蹈学</w:t>
                        </w:r>
                        <w:r>
                          <w:rPr>
                            <w:b/>
                            <w:color w:val="FF0000"/>
                            <w:w w:val="107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13" w:line="240" w:lineRule="exac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sz w:val="21"/>
                          </w:rPr>
                          <w:t>1107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4" w:lineRule="exact"/>
                          <w:ind w:left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军队政治工作学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4" w:lineRule="exact"/>
                          <w:ind w:left="296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 xml:space="preserve">130201 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54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>音</w:t>
                        </w:r>
                        <w:r>
                          <w:rPr>
                            <w:rFonts w:hint="eastAsia" w:ascii="Droid Sans Fallback" w:eastAsia="Droid Sans Fallback"/>
                            <w:color w:val="FF0000"/>
                            <w:w w:val="105"/>
                            <w:sz w:val="20"/>
                          </w:rPr>
                          <w:t>乐</w:t>
                        </w: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 xml:space="preserve">学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9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11" w:line="239" w:lineRule="exac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sz w:val="21"/>
                          </w:rPr>
                          <w:t>1108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0" w:lineRule="exact"/>
                          <w:ind w:left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20"/>
                          </w:rPr>
                          <w:t>军事后勤学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0" w:lineRule="exact"/>
                          <w:ind w:left="296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 xml:space="preserve">130202 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50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color w:val="FF0000"/>
                            <w:w w:val="105"/>
                            <w:sz w:val="20"/>
                          </w:rPr>
                          <w:t>舞蹈</w:t>
                        </w: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 xml:space="preserve">学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1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110801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军</w:t>
                        </w:r>
                        <w:r>
                          <w:rPr>
                            <w:w w:val="105"/>
                            <w:sz w:val="20"/>
                          </w:rPr>
                          <w:t>事后勤学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2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10"/>
                            <w:sz w:val="20"/>
                          </w:rPr>
                          <w:t xml:space="preserve">1303 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51" w:lineRule="exact"/>
                          <w:ind w:left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20"/>
                          </w:rPr>
                          <w:t>戏剧与影视学</w:t>
                        </w:r>
                        <w:r>
                          <w:rPr>
                            <w:b/>
                            <w:color w:val="FF0000"/>
                            <w:w w:val="107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4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110802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5" w:lineRule="exact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后方专业勤务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5" w:lineRule="exact"/>
                          <w:ind w:left="296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 xml:space="preserve">130301 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55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color w:val="FF0000"/>
                            <w:w w:val="105"/>
                            <w:sz w:val="20"/>
                          </w:rPr>
                          <w:t>戏剧戏曲</w:t>
                        </w: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 xml:space="preserve">学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13" w:line="240" w:lineRule="exac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z w:val="21"/>
                          </w:rPr>
                          <w:t>1109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4" w:lineRule="exact"/>
                          <w:ind w:left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20"/>
                          </w:rPr>
                          <w:t>军事装备学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4" w:lineRule="exact"/>
                          <w:ind w:left="296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 xml:space="preserve">130302 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54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>电</w:t>
                        </w:r>
                        <w:r>
                          <w:rPr>
                            <w:rFonts w:hint="eastAsia" w:ascii="Droid Sans Fallback" w:eastAsia="Droid Sans Fallback"/>
                            <w:color w:val="FF0000"/>
                            <w:w w:val="105"/>
                            <w:sz w:val="20"/>
                          </w:rPr>
                          <w:t>影</w:t>
                        </w: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 xml:space="preserve">学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7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z w:val="21"/>
                          </w:rPr>
                          <w:t>1110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7" w:lineRule="exact"/>
                          <w:ind w:left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20"/>
                          </w:rPr>
                          <w:t>军事训练学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7" w:lineRule="exact"/>
                          <w:ind w:left="296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 xml:space="preserve">130303 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6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color w:val="FF0000"/>
                            <w:w w:val="105"/>
                            <w:sz w:val="20"/>
                          </w:rPr>
                          <w:t>广</w:t>
                        </w: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>播电视</w:t>
                        </w:r>
                        <w:r>
                          <w:rPr>
                            <w:rFonts w:hint="eastAsia" w:ascii="Droid Sans Fallback" w:eastAsia="Droid Sans Fallback"/>
                            <w:color w:val="FF0000"/>
                            <w:w w:val="105"/>
                            <w:sz w:val="20"/>
                          </w:rPr>
                          <w:t>艺</w:t>
                        </w: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 xml:space="preserve">术学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7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28" w:lineRule="exact"/>
                          <w:ind w:left="2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10"/>
                            <w:sz w:val="20"/>
                          </w:rPr>
                          <w:t xml:space="preserve">1304 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28" w:lineRule="exact"/>
                          <w:ind w:left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20"/>
                          </w:rPr>
                          <w:t>美术学</w:t>
                        </w:r>
                        <w:r>
                          <w:rPr>
                            <w:b/>
                            <w:color w:val="FF0000"/>
                            <w:w w:val="107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1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3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管理学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1" w:lineRule="exact"/>
                          <w:ind w:left="296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 xml:space="preserve">130401 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5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color w:val="FF0000"/>
                            <w:w w:val="105"/>
                            <w:sz w:val="20"/>
                          </w:rPr>
                          <w:t>美</w:t>
                        </w: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 xml:space="preserve">术学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2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3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sz w:val="21"/>
                          </w:rPr>
                          <w:t>1201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2" w:lineRule="exact"/>
                          <w:ind w:left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管理科学与工程</w:t>
                        </w:r>
                        <w:r>
                          <w:rPr>
                            <w:rFonts w:ascii="Times New Roman" w:eastAsia="Times New Roman"/>
                            <w:b/>
                            <w:w w:val="105"/>
                            <w:sz w:val="21"/>
                          </w:rPr>
                          <w:t>(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可授管理学、工学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2" w:lineRule="exact"/>
                          <w:ind w:left="2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10"/>
                            <w:sz w:val="20"/>
                          </w:rPr>
                          <w:t xml:space="preserve">1305 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62" w:lineRule="exact"/>
                          <w:ind w:left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20"/>
                          </w:rPr>
                          <w:t xml:space="preserve">设计学(可授艺术学、工学学位)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3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4" w:lineRule="exact"/>
                          <w:ind w:left="163"/>
                          <w:rPr>
                            <w:rFonts w:ascii="Times New Roman" w:eastAsia="Times New Roman"/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学位</w:t>
                        </w:r>
                        <w:r>
                          <w:rPr>
                            <w:rFonts w:ascii="Times New Roman" w:eastAsia="Times New Roman"/>
                            <w:b/>
                            <w:w w:val="105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4" w:lineRule="exact"/>
                          <w:ind w:left="296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 xml:space="preserve">130501 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44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>设</w:t>
                        </w:r>
                        <w:r>
                          <w:rPr>
                            <w:rFonts w:hint="eastAsia" w:ascii="Droid Sans Fallback" w:eastAsia="Droid Sans Fallback"/>
                            <w:color w:val="FF0000"/>
                            <w:w w:val="105"/>
                            <w:sz w:val="20"/>
                          </w:rPr>
                          <w:t>计艺</w:t>
                        </w:r>
                        <w:r>
                          <w:rPr>
                            <w:color w:val="FF0000"/>
                            <w:w w:val="105"/>
                            <w:sz w:val="20"/>
                          </w:rPr>
                          <w:t xml:space="preserve">术学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2" w:line="239" w:lineRule="exac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sz w:val="21"/>
                          </w:rPr>
                          <w:t>1202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2" w:lineRule="exact"/>
                          <w:ind w:left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工商管理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7" w:hRule="atLeast"/>
                    </w:trPr>
                    <w:tc>
                      <w:tcPr>
                        <w:tcW w:w="847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120201</w:t>
                        </w:r>
                      </w:p>
                    </w:tc>
                    <w:tc>
                      <w:tcPr>
                        <w:tcW w:w="3929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7" w:lineRule="exact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会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计</w:t>
                        </w:r>
                        <w:r>
                          <w:rPr>
                            <w:w w:val="105"/>
                            <w:sz w:val="20"/>
                          </w:rPr>
                          <w:t>学</w:t>
                        </w:r>
                      </w:p>
                    </w:tc>
                    <w:tc>
                      <w:tcPr>
                        <w:tcW w:w="115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4"/>
                          <w:ind w:left="296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sz w:val="21"/>
                          </w:rPr>
                          <w:t>000000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13"/>
                          <w:spacing w:line="267" w:lineRule="exact"/>
                          <w:ind w:left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自主设置专业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spacing w:val="-2"/>
          <w:sz w:val="24"/>
        </w:rPr>
        <w:t>学习方式代码</w:t>
      </w:r>
    </w:p>
    <w:p>
      <w:pPr>
        <w:tabs>
          <w:tab w:val="left" w:pos="1515"/>
        </w:tabs>
        <w:spacing w:before="28" w:line="310" w:lineRule="exact"/>
        <w:ind w:left="272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pacing w:val="-3"/>
          <w:w w:val="110"/>
          <w:sz w:val="20"/>
        </w:rPr>
        <w:t>代</w:t>
      </w:r>
      <w:r>
        <w:rPr>
          <w:rFonts w:hint="eastAsia" w:ascii="宋体" w:hAnsi="宋体" w:eastAsia="宋体" w:cs="宋体"/>
          <w:b/>
          <w:w w:val="110"/>
          <w:sz w:val="20"/>
        </w:rPr>
        <w:t>码</w:t>
      </w:r>
      <w:r>
        <w:rPr>
          <w:rFonts w:hint="eastAsia" w:ascii="宋体" w:hAnsi="宋体" w:eastAsia="宋体" w:cs="宋体"/>
          <w:b/>
          <w:w w:val="110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10"/>
          <w:sz w:val="20"/>
        </w:rPr>
        <w:t>代码名</w:t>
      </w:r>
      <w:r>
        <w:rPr>
          <w:rFonts w:hint="eastAsia" w:ascii="宋体" w:hAnsi="宋体" w:eastAsia="宋体" w:cs="宋体"/>
          <w:b/>
          <w:w w:val="110"/>
          <w:sz w:val="20"/>
        </w:rPr>
        <w:t>称</w:t>
      </w:r>
    </w:p>
    <w:p>
      <w:pPr>
        <w:tabs>
          <w:tab w:val="left" w:pos="1515"/>
        </w:tabs>
        <w:spacing w:before="0" w:line="366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shape id="_x0000_s1084" o:spid="_x0000_s1084" o:spt="202" type="#_x0000_t202" style="position:absolute;left:0pt;margin-left:56.6pt;margin-top:16.35pt;height:11.85pt;width:93.85pt;mso-position-horizontal-relative:page;z-index:3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1243"/>
                    </w:tabs>
                    <w:spacing w:before="0" w:line="236" w:lineRule="exact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Times New Roman" w:eastAsia="Times New Roman"/>
                      <w:w w:val="105"/>
                      <w:position w:val="2"/>
                      <w:sz w:val="21"/>
                    </w:rPr>
                    <w:t>2</w:t>
                  </w:r>
                  <w:r>
                    <w:rPr>
                      <w:rFonts w:ascii="Times New Roman" w:eastAsia="Times New Roman"/>
                      <w:w w:val="105"/>
                      <w:position w:val="2"/>
                      <w:sz w:val="21"/>
                    </w:rPr>
                    <w:tab/>
                  </w:r>
                  <w:r>
                    <w:rPr>
                      <w:rFonts w:hint="eastAsia" w:ascii="Droid Sans Fallback" w:eastAsia="Droid Sans Fallback"/>
                      <w:spacing w:val="-1"/>
                      <w:w w:val="105"/>
                      <w:sz w:val="20"/>
                    </w:rPr>
                    <w:t>半脱</w:t>
                  </w:r>
                  <w:r>
                    <w:rPr>
                      <w:w w:val="105"/>
                      <w:sz w:val="20"/>
                    </w:rPr>
                    <w:t>产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w w:val="105"/>
          <w:position w:val="2"/>
          <w:sz w:val="21"/>
        </w:rPr>
        <w:t>1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w w:val="105"/>
          <w:sz w:val="20"/>
        </w:rPr>
        <w:t>脱产</w:t>
      </w:r>
    </w:p>
    <w:p>
      <w:pPr>
        <w:pStyle w:val="3"/>
        <w:spacing w:before="17"/>
        <w:rPr>
          <w:rFonts w:hint="eastAsia" w:ascii="宋体" w:hAnsi="宋体" w:eastAsia="宋体" w:cs="宋体"/>
          <w:sz w:val="25"/>
        </w:rPr>
      </w:pPr>
    </w:p>
    <w:p>
      <w:pPr>
        <w:pStyle w:val="12"/>
        <w:numPr>
          <w:ilvl w:val="2"/>
          <w:numId w:val="19"/>
        </w:numPr>
        <w:tabs>
          <w:tab w:val="left" w:pos="992"/>
          <w:tab w:val="left" w:pos="993"/>
        </w:tabs>
        <w:spacing w:before="0" w:after="0" w:line="240" w:lineRule="auto"/>
        <w:ind w:left="992" w:right="0" w:hanging="72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pacing w:val="-2"/>
          <w:sz w:val="24"/>
        </w:rPr>
        <w:t>攻读类型代码</w:t>
      </w:r>
    </w:p>
    <w:p>
      <w:pPr>
        <w:tabs>
          <w:tab w:val="left" w:pos="1352"/>
        </w:tabs>
        <w:spacing w:before="21" w:line="313" w:lineRule="exact"/>
        <w:ind w:left="272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pacing w:val="-3"/>
          <w:w w:val="110"/>
          <w:sz w:val="20"/>
        </w:rPr>
        <w:t>代</w:t>
      </w:r>
      <w:r>
        <w:rPr>
          <w:rFonts w:hint="eastAsia" w:ascii="宋体" w:hAnsi="宋体" w:eastAsia="宋体" w:cs="宋体"/>
          <w:b/>
          <w:w w:val="110"/>
          <w:sz w:val="20"/>
        </w:rPr>
        <w:t>码</w:t>
      </w:r>
      <w:r>
        <w:rPr>
          <w:rFonts w:hint="eastAsia" w:ascii="宋体" w:hAnsi="宋体" w:eastAsia="宋体" w:cs="宋体"/>
          <w:b/>
          <w:w w:val="110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10"/>
          <w:sz w:val="20"/>
        </w:rPr>
        <w:t>代码名</w:t>
      </w:r>
      <w:r>
        <w:rPr>
          <w:rFonts w:hint="eastAsia" w:ascii="宋体" w:hAnsi="宋体" w:eastAsia="宋体" w:cs="宋体"/>
          <w:b/>
          <w:w w:val="110"/>
          <w:sz w:val="20"/>
        </w:rPr>
        <w:t>称</w:t>
      </w:r>
    </w:p>
    <w:p>
      <w:pPr>
        <w:tabs>
          <w:tab w:val="left" w:pos="1352"/>
        </w:tabs>
        <w:spacing w:before="0" w:line="307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11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w w:val="105"/>
          <w:sz w:val="20"/>
        </w:rPr>
        <w:t>公开</w:t>
      </w:r>
      <w:r>
        <w:rPr>
          <w:rFonts w:hint="eastAsia" w:ascii="宋体" w:hAnsi="宋体" w:eastAsia="宋体" w:cs="宋体"/>
          <w:spacing w:val="-3"/>
          <w:w w:val="105"/>
          <w:sz w:val="20"/>
        </w:rPr>
        <w:t>招</w:t>
      </w:r>
      <w:r>
        <w:rPr>
          <w:rFonts w:hint="eastAsia" w:ascii="宋体" w:hAnsi="宋体" w:eastAsia="宋体" w:cs="宋体"/>
          <w:w w:val="105"/>
          <w:sz w:val="20"/>
        </w:rPr>
        <w:t>考</w:t>
      </w:r>
    </w:p>
    <w:p>
      <w:pPr>
        <w:pStyle w:val="12"/>
        <w:numPr>
          <w:ilvl w:val="0"/>
          <w:numId w:val="20"/>
        </w:numPr>
        <w:tabs>
          <w:tab w:val="left" w:pos="1352"/>
          <w:tab w:val="left" w:pos="1353"/>
        </w:tabs>
        <w:spacing w:before="0" w:after="0" w:line="300" w:lineRule="exact"/>
        <w:ind w:left="1352" w:right="0" w:hanging="108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sz w:val="20"/>
        </w:rPr>
        <w:t>提</w:t>
      </w:r>
      <w:r>
        <w:rPr>
          <w:rFonts w:hint="eastAsia" w:ascii="宋体" w:hAnsi="宋体" w:eastAsia="宋体" w:cs="宋体"/>
          <w:spacing w:val="-2"/>
          <w:w w:val="105"/>
          <w:sz w:val="20"/>
        </w:rPr>
        <w:t>前攻博</w:t>
      </w:r>
    </w:p>
    <w:p>
      <w:pPr>
        <w:pStyle w:val="12"/>
        <w:numPr>
          <w:ilvl w:val="0"/>
          <w:numId w:val="20"/>
        </w:numPr>
        <w:tabs>
          <w:tab w:val="left" w:pos="1352"/>
          <w:tab w:val="left" w:pos="1353"/>
        </w:tabs>
        <w:spacing w:before="0" w:after="0" w:line="300" w:lineRule="exact"/>
        <w:ind w:left="1352" w:right="0" w:hanging="108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sz w:val="20"/>
        </w:rPr>
        <w:t>硕博</w:t>
      </w:r>
      <w:r>
        <w:rPr>
          <w:rFonts w:hint="eastAsia" w:ascii="宋体" w:hAnsi="宋体" w:eastAsia="宋体" w:cs="宋体"/>
          <w:spacing w:val="-3"/>
          <w:w w:val="105"/>
          <w:sz w:val="20"/>
        </w:rPr>
        <w:t>连</w:t>
      </w:r>
      <w:r>
        <w:rPr>
          <w:rFonts w:hint="eastAsia" w:ascii="宋体" w:hAnsi="宋体" w:eastAsia="宋体" w:cs="宋体"/>
          <w:w w:val="105"/>
          <w:sz w:val="20"/>
        </w:rPr>
        <w:t>读</w:t>
      </w:r>
    </w:p>
    <w:p>
      <w:pPr>
        <w:pStyle w:val="12"/>
        <w:numPr>
          <w:ilvl w:val="0"/>
          <w:numId w:val="20"/>
        </w:numPr>
        <w:tabs>
          <w:tab w:val="left" w:pos="1352"/>
          <w:tab w:val="left" w:pos="1353"/>
        </w:tabs>
        <w:spacing w:before="0" w:after="0" w:line="304" w:lineRule="exact"/>
        <w:ind w:left="1352" w:right="0" w:hanging="108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sz w:val="20"/>
        </w:rPr>
        <w:t>本科</w:t>
      </w:r>
      <w:r>
        <w:rPr>
          <w:rFonts w:hint="eastAsia" w:ascii="宋体" w:hAnsi="宋体" w:eastAsia="宋体" w:cs="宋体"/>
          <w:spacing w:val="-3"/>
          <w:w w:val="105"/>
          <w:sz w:val="20"/>
        </w:rPr>
        <w:t>直</w:t>
      </w:r>
      <w:r>
        <w:rPr>
          <w:rFonts w:hint="eastAsia" w:ascii="宋体" w:hAnsi="宋体" w:eastAsia="宋体" w:cs="宋体"/>
          <w:w w:val="105"/>
          <w:sz w:val="20"/>
        </w:rPr>
        <w:t>博</w:t>
      </w:r>
    </w:p>
    <w:p>
      <w:pPr>
        <w:tabs>
          <w:tab w:val="left" w:pos="1352"/>
        </w:tabs>
        <w:spacing w:before="0" w:line="366" w:lineRule="exact"/>
        <w:ind w:left="272" w:right="0" w:firstLine="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105"/>
          <w:position w:val="3"/>
          <w:sz w:val="21"/>
        </w:rPr>
        <w:t>35</w:t>
      </w:r>
      <w:r>
        <w:rPr>
          <w:rFonts w:hint="eastAsia" w:ascii="宋体" w:hAnsi="宋体" w:eastAsia="宋体" w:cs="宋体"/>
          <w:w w:val="105"/>
          <w:position w:val="3"/>
          <w:sz w:val="21"/>
        </w:rPr>
        <w:tab/>
      </w:r>
      <w:r>
        <w:rPr>
          <w:rFonts w:hint="eastAsia" w:ascii="宋体" w:hAnsi="宋体" w:eastAsia="宋体" w:cs="宋体"/>
          <w:w w:val="105"/>
          <w:sz w:val="20"/>
        </w:rPr>
        <w:t>本博</w:t>
      </w:r>
      <w:r>
        <w:rPr>
          <w:rFonts w:hint="eastAsia" w:ascii="宋体" w:hAnsi="宋体" w:eastAsia="宋体" w:cs="宋体"/>
          <w:spacing w:val="-3"/>
          <w:w w:val="105"/>
          <w:sz w:val="20"/>
        </w:rPr>
        <w:t>连</w:t>
      </w:r>
      <w:r>
        <w:rPr>
          <w:rFonts w:hint="eastAsia" w:ascii="宋体" w:hAnsi="宋体" w:eastAsia="宋体" w:cs="宋体"/>
          <w:spacing w:val="-25"/>
          <w:w w:val="105"/>
          <w:sz w:val="20"/>
        </w:rPr>
        <w:t>读</w:t>
      </w:r>
      <w:r>
        <w:rPr>
          <w:rFonts w:hint="eastAsia" w:ascii="宋体" w:hAnsi="宋体" w:eastAsia="宋体" w:cs="宋体"/>
          <w:spacing w:val="-3"/>
          <w:w w:val="105"/>
          <w:sz w:val="21"/>
        </w:rPr>
        <w:t>（</w:t>
      </w:r>
      <w:r>
        <w:rPr>
          <w:rFonts w:hint="eastAsia" w:ascii="宋体" w:hAnsi="宋体" w:eastAsia="宋体" w:cs="宋体"/>
          <w:spacing w:val="-1"/>
          <w:w w:val="105"/>
          <w:sz w:val="21"/>
        </w:rPr>
        <w:t>八年制临床医</w:t>
      </w:r>
    </w:p>
    <w:p>
      <w:pPr>
        <w:pStyle w:val="3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br w:type="column"/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8"/>
        <w:rPr>
          <w:rFonts w:hint="eastAsia" w:ascii="宋体" w:hAnsi="宋体" w:eastAsia="宋体" w:cs="宋体"/>
          <w:sz w:val="16"/>
        </w:rPr>
      </w:pPr>
    </w:p>
    <w:p>
      <w:pPr>
        <w:tabs>
          <w:tab w:val="left" w:pos="1513"/>
        </w:tabs>
        <w:spacing w:before="0" w:line="310" w:lineRule="exact"/>
        <w:ind w:left="272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pacing w:val="-3"/>
          <w:w w:val="110"/>
          <w:sz w:val="20"/>
        </w:rPr>
        <w:t>代</w:t>
      </w:r>
      <w:r>
        <w:rPr>
          <w:rFonts w:hint="eastAsia" w:ascii="宋体" w:hAnsi="宋体" w:eastAsia="宋体" w:cs="宋体"/>
          <w:b/>
          <w:w w:val="110"/>
          <w:sz w:val="20"/>
        </w:rPr>
        <w:t>码</w:t>
      </w:r>
      <w:r>
        <w:rPr>
          <w:rFonts w:hint="eastAsia" w:ascii="宋体" w:hAnsi="宋体" w:eastAsia="宋体" w:cs="宋体"/>
          <w:b/>
          <w:w w:val="110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10"/>
          <w:sz w:val="20"/>
        </w:rPr>
        <w:t>代码名</w:t>
      </w:r>
      <w:r>
        <w:rPr>
          <w:rFonts w:hint="eastAsia" w:ascii="宋体" w:hAnsi="宋体" w:eastAsia="宋体" w:cs="宋体"/>
          <w:b/>
          <w:w w:val="110"/>
          <w:sz w:val="20"/>
        </w:rPr>
        <w:t>称</w:t>
      </w:r>
    </w:p>
    <w:p>
      <w:pPr>
        <w:tabs>
          <w:tab w:val="left" w:pos="1513"/>
        </w:tabs>
        <w:spacing w:before="0" w:line="366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line id="_x0000_s1085" o:spid="_x0000_s1085" o:spt="20" style="position:absolute;left:0pt;margin-left:297.6pt;margin-top:-13.65pt;height:45pt;width:0pt;mso-position-horizontal-relative:page;z-index:3072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rPr>
          <w:rFonts w:hint="eastAsia" w:ascii="宋体" w:hAnsi="宋体" w:eastAsia="宋体" w:cs="宋体"/>
          <w:w w:val="105"/>
          <w:position w:val="2"/>
          <w:sz w:val="21"/>
        </w:rPr>
        <w:t>3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w w:val="105"/>
          <w:sz w:val="20"/>
        </w:rPr>
        <w:t>业余</w:t>
      </w:r>
    </w:p>
    <w:p>
      <w:pPr>
        <w:pStyle w:val="3"/>
        <w:rPr>
          <w:rFonts w:hint="eastAsia" w:ascii="宋体" w:hAnsi="宋体" w:eastAsia="宋体" w:cs="宋体"/>
          <w:sz w:val="24"/>
        </w:rPr>
      </w:pPr>
    </w:p>
    <w:p>
      <w:pPr>
        <w:pStyle w:val="3"/>
        <w:spacing w:before="5"/>
        <w:rPr>
          <w:rFonts w:hint="eastAsia" w:ascii="宋体" w:hAnsi="宋体" w:eastAsia="宋体" w:cs="宋体"/>
          <w:sz w:val="26"/>
        </w:rPr>
      </w:pPr>
    </w:p>
    <w:p>
      <w:pPr>
        <w:tabs>
          <w:tab w:val="left" w:pos="1352"/>
        </w:tabs>
        <w:spacing w:before="0" w:line="189" w:lineRule="auto"/>
        <w:ind w:left="1352" w:right="3126" w:hanging="108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</w:rPr>
        <w:pict>
          <v:line id="_x0000_s1086" o:spid="_x0000_s1086" o:spt="20" style="position:absolute;left:0pt;margin-left:297.6pt;margin-top:-0.55pt;height:89.15pt;width:0pt;mso-position-horizontal-relative:page;z-index:3072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rPr>
          <w:rFonts w:hint="eastAsia" w:ascii="宋体" w:hAnsi="宋体" w:eastAsia="宋体" w:cs="宋体"/>
          <w:b/>
          <w:spacing w:val="-3"/>
          <w:w w:val="110"/>
          <w:sz w:val="20"/>
        </w:rPr>
        <w:t>代</w:t>
      </w:r>
      <w:r>
        <w:rPr>
          <w:rFonts w:hint="eastAsia" w:ascii="宋体" w:hAnsi="宋体" w:eastAsia="宋体" w:cs="宋体"/>
          <w:b/>
          <w:w w:val="110"/>
          <w:sz w:val="20"/>
        </w:rPr>
        <w:t>码</w:t>
      </w:r>
      <w:r>
        <w:rPr>
          <w:rFonts w:hint="eastAsia" w:ascii="宋体" w:hAnsi="宋体" w:eastAsia="宋体" w:cs="宋体"/>
          <w:b/>
          <w:w w:val="110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10"/>
          <w:sz w:val="20"/>
        </w:rPr>
        <w:t>代码名</w:t>
      </w:r>
      <w:r>
        <w:rPr>
          <w:rFonts w:hint="eastAsia" w:ascii="宋体" w:hAnsi="宋体" w:eastAsia="宋体" w:cs="宋体"/>
          <w:b/>
          <w:w w:val="110"/>
          <w:sz w:val="20"/>
        </w:rPr>
        <w:t>称</w:t>
      </w:r>
      <w:r>
        <w:rPr>
          <w:rFonts w:hint="eastAsia" w:ascii="宋体" w:hAnsi="宋体" w:eastAsia="宋体" w:cs="宋体"/>
          <w:w w:val="105"/>
          <w:sz w:val="21"/>
        </w:rPr>
        <w:t>学博士）</w:t>
      </w:r>
    </w:p>
    <w:p>
      <w:pPr>
        <w:tabs>
          <w:tab w:val="left" w:pos="1352"/>
        </w:tabs>
        <w:spacing w:before="0" w:line="252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46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sz w:val="20"/>
        </w:rPr>
        <w:t>同等学力申请</w:t>
      </w:r>
    </w:p>
    <w:p>
      <w:pPr>
        <w:tabs>
          <w:tab w:val="left" w:pos="1352"/>
        </w:tabs>
        <w:spacing w:before="0" w:line="361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99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-1"/>
          <w:sz w:val="20"/>
        </w:rPr>
        <w:t>其它</w:t>
      </w:r>
    </w:p>
    <w:p>
      <w:pPr>
        <w:spacing w:after="0" w:line="361" w:lineRule="exact"/>
        <w:jc w:val="left"/>
        <w:rPr>
          <w:rFonts w:hint="eastAsia" w:ascii="宋体" w:hAnsi="宋体" w:eastAsia="宋体" w:cs="宋体"/>
          <w:sz w:val="20"/>
        </w:rPr>
        <w:sectPr>
          <w:type w:val="continuous"/>
          <w:pgSz w:w="11900" w:h="16840"/>
          <w:pgMar w:top="1600" w:right="640" w:bottom="280" w:left="860" w:header="720" w:footer="720" w:gutter="0"/>
          <w:cols w:equalWidth="0" w:num="2">
            <w:col w:w="3753" w:space="1280"/>
            <w:col w:w="5367"/>
          </w:cols>
        </w:sectPr>
      </w:pPr>
    </w:p>
    <w:p>
      <w:pPr>
        <w:pStyle w:val="12"/>
        <w:numPr>
          <w:ilvl w:val="2"/>
          <w:numId w:val="19"/>
        </w:numPr>
        <w:tabs>
          <w:tab w:val="left" w:pos="992"/>
          <w:tab w:val="left" w:pos="993"/>
        </w:tabs>
        <w:spacing w:before="558" w:after="0" w:line="431" w:lineRule="exact"/>
        <w:ind w:left="992" w:right="0" w:hanging="72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pacing w:val="-2"/>
          <w:sz w:val="24"/>
        </w:rPr>
        <w:t>论文类型代码</w:t>
      </w:r>
    </w:p>
    <w:p>
      <w:pPr>
        <w:tabs>
          <w:tab w:val="left" w:pos="1088"/>
        </w:tabs>
        <w:spacing w:before="0" w:line="339" w:lineRule="exact"/>
        <w:ind w:left="361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</w:t>
      </w:r>
      <w:r>
        <w:rPr>
          <w:rFonts w:hint="eastAsia" w:ascii="宋体" w:hAnsi="宋体" w:eastAsia="宋体" w:cs="宋体"/>
          <w:b/>
          <w:w w:val="105"/>
          <w:sz w:val="20"/>
        </w:rPr>
        <w:t>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代码名</w:t>
      </w:r>
      <w:r>
        <w:rPr>
          <w:rFonts w:hint="eastAsia" w:ascii="宋体" w:hAnsi="宋体" w:eastAsia="宋体" w:cs="宋体"/>
          <w:b/>
          <w:w w:val="105"/>
          <w:sz w:val="20"/>
        </w:rPr>
        <w:t>称</w:t>
      </w:r>
    </w:p>
    <w:p>
      <w:pPr>
        <w:tabs>
          <w:tab w:val="left" w:pos="621"/>
        </w:tabs>
        <w:spacing w:before="0" w:line="349" w:lineRule="exact"/>
        <w:ind w:left="0" w:right="1675" w:firstLine="0"/>
        <w:jc w:val="center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shape id="_x0000_s1087" o:spid="_x0000_s1087" o:spt="202" type="#_x0000_t202" style="position:absolute;left:0pt;margin-left:66.35pt;margin-top:14.1pt;height:11.85pt;width:73.25pt;mso-position-horizontal-relative:page;z-index:-7239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621"/>
                    </w:tabs>
                    <w:spacing w:before="0" w:line="236" w:lineRule="exact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Times New Roman" w:eastAsia="Times New Roman"/>
                      <w:w w:val="105"/>
                      <w:position w:val="2"/>
                      <w:sz w:val="21"/>
                    </w:rPr>
                    <w:t>02</w:t>
                  </w:r>
                  <w:r>
                    <w:rPr>
                      <w:rFonts w:ascii="Times New Roman" w:eastAsia="Times New Roman"/>
                      <w:w w:val="105"/>
                      <w:position w:val="2"/>
                      <w:sz w:val="21"/>
                    </w:rPr>
                    <w:tab/>
                  </w:r>
                  <w:r>
                    <w:rPr>
                      <w:spacing w:val="-1"/>
                      <w:w w:val="105"/>
                      <w:sz w:val="20"/>
                    </w:rPr>
                    <w:t>应用研究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w w:val="105"/>
          <w:position w:val="2"/>
          <w:sz w:val="21"/>
        </w:rPr>
        <w:t>01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sz w:val="20"/>
        </w:rPr>
        <w:t>基础研究</w:t>
      </w:r>
    </w:p>
    <w:p>
      <w:pPr>
        <w:pStyle w:val="3"/>
        <w:spacing w:before="4"/>
        <w:rPr>
          <w:rFonts w:hint="eastAsia" w:ascii="宋体" w:hAnsi="宋体" w:eastAsia="宋体" w:cs="宋体"/>
          <w:sz w:val="23"/>
        </w:rPr>
      </w:pPr>
    </w:p>
    <w:p>
      <w:pPr>
        <w:pStyle w:val="12"/>
        <w:numPr>
          <w:ilvl w:val="2"/>
          <w:numId w:val="19"/>
        </w:numPr>
        <w:tabs>
          <w:tab w:val="left" w:pos="993"/>
        </w:tabs>
        <w:spacing w:before="0" w:after="0" w:line="430" w:lineRule="exact"/>
        <w:ind w:left="992" w:right="0" w:hanging="72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pacing w:val="-3"/>
          <w:sz w:val="24"/>
        </w:rPr>
        <w:t>论文选题来源代码</w:t>
      </w:r>
    </w:p>
    <w:p>
      <w:pPr>
        <w:tabs>
          <w:tab w:val="left" w:pos="1091"/>
        </w:tabs>
        <w:spacing w:before="0" w:line="337" w:lineRule="exact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</w:t>
      </w:r>
      <w:r>
        <w:rPr>
          <w:rFonts w:hint="eastAsia" w:ascii="宋体" w:hAnsi="宋体" w:eastAsia="宋体" w:cs="宋体"/>
          <w:b/>
          <w:w w:val="105"/>
          <w:sz w:val="20"/>
        </w:rPr>
        <w:t>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代码名</w:t>
      </w:r>
      <w:r>
        <w:rPr>
          <w:rFonts w:hint="eastAsia" w:ascii="宋体" w:hAnsi="宋体" w:eastAsia="宋体" w:cs="宋体"/>
          <w:b/>
          <w:w w:val="105"/>
          <w:sz w:val="20"/>
        </w:rPr>
        <w:t>称</w:t>
      </w:r>
    </w:p>
    <w:p>
      <w:pPr>
        <w:tabs>
          <w:tab w:val="left" w:pos="1091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1"/>
          <w:sz w:val="21"/>
        </w:rPr>
        <w:t>02</w:t>
      </w:r>
      <w:r>
        <w:rPr>
          <w:rFonts w:hint="eastAsia" w:ascii="宋体" w:hAnsi="宋体" w:eastAsia="宋体" w:cs="宋体"/>
          <w:w w:val="105"/>
          <w:position w:val="1"/>
          <w:sz w:val="21"/>
        </w:rPr>
        <w:tab/>
      </w:r>
      <w:r>
        <w:rPr>
          <w:rFonts w:hint="eastAsia" w:ascii="宋体" w:hAnsi="宋体" w:eastAsia="宋体" w:cs="宋体"/>
          <w:w w:val="105"/>
          <w:sz w:val="21"/>
        </w:rPr>
        <w:t>973</w:t>
      </w:r>
      <w:r>
        <w:rPr>
          <w:rFonts w:hint="eastAsia" w:ascii="宋体" w:hAnsi="宋体" w:eastAsia="宋体" w:cs="宋体"/>
          <w:w w:val="105"/>
          <w:sz w:val="20"/>
        </w:rPr>
        <w:t>、</w:t>
      </w:r>
      <w:r>
        <w:rPr>
          <w:rFonts w:hint="eastAsia" w:ascii="宋体" w:hAnsi="宋体" w:eastAsia="宋体" w:cs="宋体"/>
          <w:w w:val="105"/>
          <w:sz w:val="21"/>
        </w:rPr>
        <w:t>863</w:t>
      </w:r>
      <w:r>
        <w:rPr>
          <w:rFonts w:hint="eastAsia" w:ascii="宋体" w:hAnsi="宋体" w:eastAsia="宋体" w:cs="宋体"/>
          <w:spacing w:val="-7"/>
          <w:w w:val="105"/>
          <w:sz w:val="21"/>
        </w:rPr>
        <w:t xml:space="preserve"> </w:t>
      </w:r>
      <w:r>
        <w:rPr>
          <w:rFonts w:hint="eastAsia" w:ascii="宋体" w:hAnsi="宋体" w:eastAsia="宋体" w:cs="宋体"/>
          <w:w w:val="105"/>
          <w:sz w:val="20"/>
        </w:rPr>
        <w:t>项目</w:t>
      </w:r>
    </w:p>
    <w:p>
      <w:pPr>
        <w:pStyle w:val="12"/>
        <w:numPr>
          <w:ilvl w:val="0"/>
          <w:numId w:val="21"/>
        </w:numPr>
        <w:tabs>
          <w:tab w:val="left" w:pos="1091"/>
          <w:tab w:val="left" w:pos="1092"/>
        </w:tabs>
        <w:spacing w:before="0" w:after="0" w:line="272" w:lineRule="exact"/>
        <w:ind w:left="1091" w:right="0" w:hanging="725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3"/>
          <w:w w:val="105"/>
          <w:sz w:val="20"/>
        </w:rPr>
        <w:t>国家社科规划、基金</w:t>
      </w:r>
      <w:r>
        <w:rPr>
          <w:rFonts w:hint="eastAsia" w:ascii="宋体" w:hAnsi="宋体" w:eastAsia="宋体" w:cs="宋体"/>
          <w:w w:val="105"/>
          <w:sz w:val="20"/>
        </w:rPr>
        <w:t>项目</w:t>
      </w:r>
    </w:p>
    <w:p>
      <w:pPr>
        <w:pStyle w:val="12"/>
        <w:numPr>
          <w:ilvl w:val="0"/>
          <w:numId w:val="21"/>
        </w:numPr>
        <w:tabs>
          <w:tab w:val="left" w:pos="1091"/>
          <w:tab w:val="left" w:pos="1092"/>
        </w:tabs>
        <w:spacing w:before="0" w:after="0" w:line="272" w:lineRule="exact"/>
        <w:ind w:left="1091" w:right="0" w:hanging="725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3"/>
          <w:w w:val="105"/>
          <w:sz w:val="20"/>
        </w:rPr>
        <w:t>教育部人文、社会科学研究项目</w:t>
      </w:r>
    </w:p>
    <w:p>
      <w:pPr>
        <w:pStyle w:val="12"/>
        <w:numPr>
          <w:ilvl w:val="0"/>
          <w:numId w:val="21"/>
        </w:numPr>
        <w:tabs>
          <w:tab w:val="left" w:pos="1091"/>
          <w:tab w:val="left" w:pos="1092"/>
        </w:tabs>
        <w:spacing w:before="0" w:after="0" w:line="272" w:lineRule="exact"/>
        <w:ind w:left="1091" w:right="0" w:hanging="725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3"/>
          <w:w w:val="105"/>
          <w:sz w:val="20"/>
        </w:rPr>
        <w:t>国家自然科学基</w:t>
      </w:r>
      <w:r>
        <w:rPr>
          <w:rFonts w:hint="eastAsia" w:ascii="宋体" w:hAnsi="宋体" w:eastAsia="宋体" w:cs="宋体"/>
          <w:spacing w:val="-1"/>
          <w:w w:val="105"/>
          <w:sz w:val="20"/>
        </w:rPr>
        <w:t>金</w:t>
      </w:r>
      <w:r>
        <w:rPr>
          <w:rFonts w:hint="eastAsia" w:ascii="宋体" w:hAnsi="宋体" w:eastAsia="宋体" w:cs="宋体"/>
          <w:spacing w:val="-2"/>
          <w:w w:val="105"/>
          <w:sz w:val="20"/>
        </w:rPr>
        <w:t>项目</w:t>
      </w:r>
    </w:p>
    <w:p>
      <w:pPr>
        <w:pStyle w:val="12"/>
        <w:numPr>
          <w:ilvl w:val="0"/>
          <w:numId w:val="21"/>
        </w:numPr>
        <w:tabs>
          <w:tab w:val="left" w:pos="1091"/>
          <w:tab w:val="left" w:pos="1092"/>
        </w:tabs>
        <w:spacing w:before="0" w:after="0" w:line="272" w:lineRule="exact"/>
        <w:ind w:left="1091" w:right="0" w:hanging="725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sz w:val="20"/>
        </w:rPr>
        <w:t>中央</w:t>
      </w:r>
      <w:r>
        <w:rPr>
          <w:rFonts w:hint="eastAsia" w:ascii="宋体" w:hAnsi="宋体" w:eastAsia="宋体" w:cs="宋体"/>
          <w:spacing w:val="-3"/>
          <w:w w:val="105"/>
          <w:sz w:val="20"/>
        </w:rPr>
        <w:t>、国家各部</w:t>
      </w:r>
      <w:r>
        <w:rPr>
          <w:rFonts w:hint="eastAsia" w:ascii="宋体" w:hAnsi="宋体" w:eastAsia="宋体" w:cs="宋体"/>
          <w:spacing w:val="-1"/>
          <w:w w:val="105"/>
          <w:sz w:val="20"/>
        </w:rPr>
        <w:t>门</w:t>
      </w:r>
      <w:r>
        <w:rPr>
          <w:rFonts w:hint="eastAsia" w:ascii="宋体" w:hAnsi="宋体" w:eastAsia="宋体" w:cs="宋体"/>
          <w:spacing w:val="-2"/>
          <w:w w:val="105"/>
          <w:sz w:val="20"/>
        </w:rPr>
        <w:t>项目</w:t>
      </w:r>
    </w:p>
    <w:p>
      <w:pPr>
        <w:tabs>
          <w:tab w:val="left" w:pos="1091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09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sz w:val="20"/>
        </w:rPr>
        <w:t>省（</w:t>
      </w:r>
      <w:r>
        <w:rPr>
          <w:rFonts w:hint="eastAsia" w:ascii="宋体" w:hAnsi="宋体" w:eastAsia="宋体" w:cs="宋体"/>
          <w:spacing w:val="-3"/>
          <w:w w:val="105"/>
          <w:sz w:val="20"/>
        </w:rPr>
        <w:t>自治区、</w:t>
      </w:r>
      <w:r>
        <w:rPr>
          <w:rFonts w:hint="eastAsia" w:ascii="宋体" w:hAnsi="宋体" w:eastAsia="宋体" w:cs="宋体"/>
          <w:spacing w:val="-2"/>
          <w:w w:val="105"/>
          <w:sz w:val="20"/>
        </w:rPr>
        <w:t>直辖</w:t>
      </w:r>
      <w:r>
        <w:rPr>
          <w:rFonts w:hint="eastAsia" w:ascii="宋体" w:hAnsi="宋体" w:eastAsia="宋体" w:cs="宋体"/>
          <w:spacing w:val="-3"/>
          <w:w w:val="105"/>
          <w:sz w:val="20"/>
        </w:rPr>
        <w:t>市</w:t>
      </w:r>
      <w:r>
        <w:rPr>
          <w:rFonts w:hint="eastAsia" w:ascii="宋体" w:hAnsi="宋体" w:eastAsia="宋体" w:cs="宋体"/>
          <w:w w:val="105"/>
          <w:sz w:val="20"/>
        </w:rPr>
        <w:t>）</w:t>
      </w:r>
      <w:r>
        <w:rPr>
          <w:rFonts w:hint="eastAsia" w:ascii="宋体" w:hAnsi="宋体" w:eastAsia="宋体" w:cs="宋体"/>
          <w:spacing w:val="-2"/>
          <w:w w:val="105"/>
          <w:sz w:val="20"/>
        </w:rPr>
        <w:t>项目</w:t>
      </w:r>
    </w:p>
    <w:p>
      <w:pPr>
        <w:tabs>
          <w:tab w:val="left" w:pos="1091"/>
        </w:tabs>
        <w:spacing w:before="0" w:line="349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shape id="_x0000_s1088" o:spid="_x0000_s1088" o:spt="202" type="#_x0000_t202" style="position:absolute;left:0pt;margin-left:91.9pt;margin-top:4.85pt;height:44.1pt;width:96.55pt;mso-position-horizontal-relative:page;z-index:-7239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468" w:line="412" w:lineRule="exact"/>
                    <w:ind w:left="0" w:right="0" w:firstLine="0"/>
                    <w:jc w:val="left"/>
                    <w:rPr>
                      <w:rFonts w:hint="eastAsia" w:ascii="Droid Sans Fallback" w:eastAsia="Droid Sans Fallback"/>
                      <w:sz w:val="24"/>
                    </w:rPr>
                  </w:pPr>
                  <w:r>
                    <w:rPr>
                      <w:rFonts w:hint="eastAsia" w:ascii="Droid Sans Fallback" w:eastAsia="Droid Sans Fallback"/>
                      <w:sz w:val="24"/>
                    </w:rPr>
                    <w:t>获学位后去向代码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w w:val="105"/>
          <w:position w:val="1"/>
          <w:sz w:val="21"/>
        </w:rPr>
        <w:t>12</w:t>
      </w:r>
      <w:r>
        <w:rPr>
          <w:rFonts w:hint="eastAsia" w:ascii="宋体" w:hAnsi="宋体" w:eastAsia="宋体" w:cs="宋体"/>
          <w:w w:val="105"/>
          <w:position w:val="1"/>
          <w:sz w:val="21"/>
        </w:rPr>
        <w:tab/>
      </w:r>
      <w:r>
        <w:rPr>
          <w:rFonts w:hint="eastAsia" w:ascii="宋体" w:hAnsi="宋体" w:eastAsia="宋体" w:cs="宋体"/>
          <w:w w:val="105"/>
          <w:sz w:val="20"/>
        </w:rPr>
        <w:t>国</w:t>
      </w:r>
      <w:r>
        <w:rPr>
          <w:rFonts w:hint="eastAsia" w:ascii="宋体" w:hAnsi="宋体" w:eastAsia="宋体" w:cs="宋体"/>
          <w:spacing w:val="-2"/>
          <w:w w:val="105"/>
          <w:sz w:val="20"/>
        </w:rPr>
        <w:t>际合</w:t>
      </w:r>
      <w:r>
        <w:rPr>
          <w:rFonts w:hint="eastAsia" w:ascii="宋体" w:hAnsi="宋体" w:eastAsia="宋体" w:cs="宋体"/>
          <w:spacing w:val="-3"/>
          <w:w w:val="105"/>
          <w:sz w:val="20"/>
        </w:rPr>
        <w:t>作研究项目</w:t>
      </w:r>
    </w:p>
    <w:p>
      <w:pPr>
        <w:pStyle w:val="3"/>
        <w:spacing w:before="11"/>
        <w:rPr>
          <w:rFonts w:hint="eastAsia" w:ascii="宋体" w:hAnsi="宋体" w:eastAsia="宋体" w:cs="宋体"/>
          <w:sz w:val="14"/>
        </w:rPr>
      </w:pPr>
    </w:p>
    <w:p>
      <w:pPr>
        <w:pStyle w:val="12"/>
        <w:numPr>
          <w:ilvl w:val="2"/>
          <w:numId w:val="19"/>
        </w:numPr>
        <w:tabs>
          <w:tab w:val="left" w:pos="860"/>
        </w:tabs>
        <w:spacing w:before="1" w:after="0" w:line="240" w:lineRule="auto"/>
        <w:ind w:left="859" w:right="0" w:hanging="587"/>
        <w:jc w:val="left"/>
        <w:rPr>
          <w:rFonts w:hint="eastAsia" w:ascii="宋体" w:hAnsi="宋体" w:eastAsia="宋体" w:cs="宋体"/>
          <w:sz w:val="24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br w:type="column"/>
      </w: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spacing w:before="2"/>
        <w:rPr>
          <w:rFonts w:hint="eastAsia" w:ascii="宋体" w:hAnsi="宋体" w:eastAsia="宋体" w:cs="宋体"/>
          <w:b/>
          <w:sz w:val="25"/>
        </w:rPr>
      </w:pPr>
    </w:p>
    <w:p>
      <w:pPr>
        <w:tabs>
          <w:tab w:val="left" w:pos="999"/>
        </w:tabs>
        <w:spacing w:before="0" w:line="349" w:lineRule="exact"/>
        <w:ind w:left="272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</w:t>
      </w:r>
      <w:r>
        <w:rPr>
          <w:rFonts w:hint="eastAsia" w:ascii="宋体" w:hAnsi="宋体" w:eastAsia="宋体" w:cs="宋体"/>
          <w:b/>
          <w:w w:val="105"/>
          <w:sz w:val="20"/>
        </w:rPr>
        <w:t>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代码名</w:t>
      </w:r>
      <w:r>
        <w:rPr>
          <w:rFonts w:hint="eastAsia" w:ascii="宋体" w:hAnsi="宋体" w:eastAsia="宋体" w:cs="宋体"/>
          <w:b/>
          <w:w w:val="105"/>
          <w:sz w:val="20"/>
        </w:rPr>
        <w:t>称</w:t>
      </w:r>
    </w:p>
    <w:p>
      <w:pPr>
        <w:tabs>
          <w:tab w:val="left" w:pos="621"/>
        </w:tabs>
        <w:spacing w:before="0" w:line="272" w:lineRule="exact"/>
        <w:ind w:left="0" w:right="3055" w:firstLine="0"/>
        <w:jc w:val="center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line id="_x0000_s1089" o:spid="_x0000_s1089" o:spt="20" style="position:absolute;left:0pt;margin-left:297.6pt;margin-top:-13.2pt;height:40.9pt;width:0pt;mso-position-horizontal-relative:page;z-index:3072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rPr>
          <w:rFonts w:hint="eastAsia" w:ascii="宋体" w:hAnsi="宋体" w:eastAsia="宋体" w:cs="宋体"/>
          <w:w w:val="105"/>
          <w:position w:val="2"/>
          <w:sz w:val="21"/>
        </w:rPr>
        <w:t>03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sz w:val="20"/>
        </w:rPr>
        <w:t>综合</w:t>
      </w:r>
      <w:r>
        <w:rPr>
          <w:rFonts w:hint="eastAsia" w:ascii="宋体" w:hAnsi="宋体" w:eastAsia="宋体" w:cs="宋体"/>
          <w:spacing w:val="-2"/>
          <w:w w:val="105"/>
          <w:sz w:val="20"/>
        </w:rPr>
        <w:t>研究</w:t>
      </w:r>
    </w:p>
    <w:p>
      <w:pPr>
        <w:tabs>
          <w:tab w:val="left" w:pos="999"/>
        </w:tabs>
        <w:spacing w:before="0" w:line="347" w:lineRule="exact"/>
        <w:ind w:left="378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99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-1"/>
          <w:sz w:val="20"/>
        </w:rPr>
        <w:t>其它</w:t>
      </w:r>
    </w:p>
    <w:p>
      <w:pPr>
        <w:pStyle w:val="3"/>
        <w:spacing w:before="15"/>
        <w:rPr>
          <w:rFonts w:hint="eastAsia" w:ascii="宋体" w:hAnsi="宋体" w:eastAsia="宋体" w:cs="宋体"/>
          <w:sz w:val="34"/>
        </w:rPr>
      </w:pPr>
    </w:p>
    <w:p>
      <w:pPr>
        <w:tabs>
          <w:tab w:val="left" w:pos="999"/>
        </w:tabs>
        <w:spacing w:before="1" w:line="349" w:lineRule="exact"/>
        <w:ind w:left="275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pict>
          <v:line id="_x0000_s1090" o:spid="_x0000_s1090" o:spt="20" style="position:absolute;left:0pt;margin-left:297.6pt;margin-top:4.25pt;height:108.95pt;width:0pt;mso-position-horizontal-relative:page;z-index:3072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</w:t>
      </w:r>
      <w:r>
        <w:rPr>
          <w:rFonts w:hint="eastAsia" w:ascii="宋体" w:hAnsi="宋体" w:eastAsia="宋体" w:cs="宋体"/>
          <w:b/>
          <w:w w:val="105"/>
          <w:sz w:val="20"/>
        </w:rPr>
        <w:t>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代码名</w:t>
      </w:r>
      <w:r>
        <w:rPr>
          <w:rFonts w:hint="eastAsia" w:ascii="宋体" w:hAnsi="宋体" w:eastAsia="宋体" w:cs="宋体"/>
          <w:b/>
          <w:w w:val="105"/>
          <w:sz w:val="20"/>
        </w:rPr>
        <w:t>称</w:t>
      </w:r>
    </w:p>
    <w:p>
      <w:pPr>
        <w:pStyle w:val="12"/>
        <w:numPr>
          <w:ilvl w:val="0"/>
          <w:numId w:val="22"/>
        </w:numPr>
        <w:tabs>
          <w:tab w:val="left" w:pos="999"/>
          <w:tab w:val="left" w:pos="1000"/>
        </w:tabs>
        <w:spacing w:before="0" w:after="0" w:line="272" w:lineRule="exact"/>
        <w:ind w:left="999" w:right="0" w:hanging="724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2"/>
          <w:w w:val="105"/>
          <w:sz w:val="20"/>
        </w:rPr>
        <w:t>与港、澳、台</w:t>
      </w:r>
      <w:r>
        <w:rPr>
          <w:rFonts w:hint="eastAsia" w:ascii="宋体" w:hAnsi="宋体" w:eastAsia="宋体" w:cs="宋体"/>
          <w:spacing w:val="-3"/>
          <w:w w:val="105"/>
          <w:sz w:val="20"/>
        </w:rPr>
        <w:t>合</w:t>
      </w:r>
      <w:r>
        <w:rPr>
          <w:rFonts w:hint="eastAsia" w:ascii="宋体" w:hAnsi="宋体" w:eastAsia="宋体" w:cs="宋体"/>
          <w:spacing w:val="-2"/>
          <w:w w:val="105"/>
          <w:sz w:val="20"/>
        </w:rPr>
        <w:t>作研究项</w:t>
      </w:r>
    </w:p>
    <w:p>
      <w:pPr>
        <w:pStyle w:val="12"/>
        <w:numPr>
          <w:ilvl w:val="0"/>
          <w:numId w:val="22"/>
        </w:numPr>
        <w:tabs>
          <w:tab w:val="left" w:pos="999"/>
          <w:tab w:val="left" w:pos="1000"/>
        </w:tabs>
        <w:spacing w:before="0" w:after="0" w:line="272" w:lineRule="exact"/>
        <w:ind w:left="999" w:right="0" w:hanging="724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企</w:t>
      </w:r>
      <w:r>
        <w:rPr>
          <w:rFonts w:hint="eastAsia" w:ascii="宋体" w:hAnsi="宋体" w:eastAsia="宋体" w:cs="宋体"/>
          <w:spacing w:val="-3"/>
          <w:w w:val="105"/>
          <w:sz w:val="20"/>
        </w:rPr>
        <w:t>、事业单位委</w:t>
      </w:r>
      <w:r>
        <w:rPr>
          <w:rFonts w:hint="eastAsia" w:ascii="宋体" w:hAnsi="宋体" w:eastAsia="宋体" w:cs="宋体"/>
          <w:w w:val="105"/>
          <w:sz w:val="20"/>
        </w:rPr>
        <w:t>托</w:t>
      </w:r>
      <w:r>
        <w:rPr>
          <w:rFonts w:hint="eastAsia" w:ascii="宋体" w:hAnsi="宋体" w:eastAsia="宋体" w:cs="宋体"/>
          <w:spacing w:val="-2"/>
          <w:w w:val="105"/>
          <w:sz w:val="20"/>
        </w:rPr>
        <w:t>项目</w:t>
      </w:r>
    </w:p>
    <w:p>
      <w:pPr>
        <w:pStyle w:val="12"/>
        <w:numPr>
          <w:ilvl w:val="0"/>
          <w:numId w:val="22"/>
        </w:numPr>
        <w:tabs>
          <w:tab w:val="left" w:pos="999"/>
          <w:tab w:val="left" w:pos="1000"/>
        </w:tabs>
        <w:spacing w:before="0" w:after="0" w:line="272" w:lineRule="exact"/>
        <w:ind w:left="999" w:right="0" w:hanging="724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外资</w:t>
      </w:r>
      <w:r>
        <w:rPr>
          <w:rFonts w:hint="eastAsia" w:ascii="宋体" w:hAnsi="宋体" w:eastAsia="宋体" w:cs="宋体"/>
          <w:spacing w:val="-2"/>
          <w:w w:val="105"/>
          <w:sz w:val="20"/>
        </w:rPr>
        <w:t>项目</w:t>
      </w:r>
    </w:p>
    <w:p>
      <w:pPr>
        <w:pStyle w:val="12"/>
        <w:numPr>
          <w:ilvl w:val="0"/>
          <w:numId w:val="22"/>
        </w:numPr>
        <w:tabs>
          <w:tab w:val="left" w:pos="999"/>
          <w:tab w:val="left" w:pos="1000"/>
        </w:tabs>
        <w:spacing w:before="0" w:after="0" w:line="272" w:lineRule="exact"/>
        <w:ind w:left="999" w:right="0" w:hanging="724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2"/>
          <w:w w:val="105"/>
          <w:sz w:val="20"/>
        </w:rPr>
        <w:t>学校自选项目</w:t>
      </w:r>
    </w:p>
    <w:p>
      <w:pPr>
        <w:pStyle w:val="12"/>
        <w:numPr>
          <w:ilvl w:val="0"/>
          <w:numId w:val="22"/>
        </w:numPr>
        <w:tabs>
          <w:tab w:val="left" w:pos="999"/>
          <w:tab w:val="left" w:pos="1000"/>
        </w:tabs>
        <w:spacing w:before="0" w:after="0" w:line="272" w:lineRule="exact"/>
        <w:ind w:left="999" w:right="0" w:hanging="724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sz w:val="20"/>
        </w:rPr>
        <w:t>国防项目</w:t>
      </w:r>
    </w:p>
    <w:p>
      <w:pPr>
        <w:tabs>
          <w:tab w:val="left" w:pos="999"/>
        </w:tabs>
        <w:spacing w:before="0" w:line="272" w:lineRule="exact"/>
        <w:ind w:left="275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90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sz w:val="20"/>
        </w:rPr>
        <w:t>非立项</w:t>
      </w:r>
    </w:p>
    <w:p>
      <w:pPr>
        <w:tabs>
          <w:tab w:val="left" w:pos="999"/>
        </w:tabs>
        <w:spacing w:before="0" w:line="349" w:lineRule="exact"/>
        <w:ind w:left="275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1"/>
          <w:sz w:val="21"/>
        </w:rPr>
        <w:t>99</w:t>
      </w:r>
      <w:r>
        <w:rPr>
          <w:rFonts w:hint="eastAsia" w:ascii="宋体" w:hAnsi="宋体" w:eastAsia="宋体" w:cs="宋体"/>
          <w:w w:val="105"/>
          <w:position w:val="1"/>
          <w:sz w:val="21"/>
        </w:rPr>
        <w:tab/>
      </w:r>
      <w:r>
        <w:rPr>
          <w:rFonts w:hint="eastAsia" w:ascii="宋体" w:hAnsi="宋体" w:eastAsia="宋体" w:cs="宋体"/>
          <w:w w:val="105"/>
          <w:sz w:val="20"/>
        </w:rPr>
        <w:t>其他</w:t>
      </w:r>
    </w:p>
    <w:p>
      <w:pPr>
        <w:spacing w:after="0" w:line="349" w:lineRule="exact"/>
        <w:jc w:val="left"/>
        <w:rPr>
          <w:rFonts w:hint="eastAsia" w:ascii="宋体" w:hAnsi="宋体" w:eastAsia="宋体" w:cs="宋体"/>
          <w:sz w:val="20"/>
        </w:rPr>
        <w:sectPr>
          <w:footerReference r:id="rId11" w:type="default"/>
          <w:pgSz w:w="11900" w:h="16840"/>
          <w:pgMar w:top="740" w:right="640" w:bottom="280" w:left="860" w:header="0" w:footer="0" w:gutter="0"/>
          <w:cols w:equalWidth="0" w:num="2">
            <w:col w:w="4077" w:space="1045"/>
            <w:col w:w="5278"/>
          </w:cols>
        </w:sect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9"/>
        <w:rPr>
          <w:rFonts w:hint="eastAsia" w:ascii="宋体" w:hAnsi="宋体" w:eastAsia="宋体" w:cs="宋体"/>
          <w:sz w:val="17"/>
        </w:rPr>
      </w:pPr>
    </w:p>
    <w:p>
      <w:pPr>
        <w:pStyle w:val="12"/>
        <w:numPr>
          <w:ilvl w:val="2"/>
          <w:numId w:val="19"/>
        </w:numPr>
        <w:tabs>
          <w:tab w:val="left" w:pos="993"/>
        </w:tabs>
        <w:spacing w:before="569" w:after="0" w:line="240" w:lineRule="auto"/>
        <w:ind w:left="992" w:right="0" w:hanging="72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</w:rPr>
        <w:pict>
          <v:shape id="_x0000_s1091" o:spid="_x0000_s1091" o:spt="202" type="#_x0000_t202" style="position:absolute;left:0pt;margin-left:58.8pt;margin-top:-53.85pt;height:68.05pt;width:352.9pt;mso-position-horizontal-relative:page;z-index:3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10"/>
                    <w:tblW w:w="7057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2"/>
                    <w:gridCol w:w="3973"/>
                    <w:gridCol w:w="1057"/>
                    <w:gridCol w:w="122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5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13"/>
                          <w:spacing w:line="23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代码</w:t>
                        </w:r>
                      </w:p>
                    </w:tc>
                    <w:tc>
                      <w:tcPr>
                        <w:tcW w:w="3973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5" w:lineRule="exact"/>
                          <w:ind w:left="32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代码名称</w:t>
                        </w:r>
                      </w:p>
                    </w:tc>
                    <w:tc>
                      <w:tcPr>
                        <w:tcW w:w="1057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5" w:lineRule="exact"/>
                          <w:ind w:left="29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代码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3"/>
                          <w:spacing w:line="235" w:lineRule="exact"/>
                          <w:ind w:left="3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代码名称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01</w:t>
                        </w:r>
                      </w:p>
                    </w:tc>
                    <w:tc>
                      <w:tcPr>
                        <w:tcW w:w="3973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32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就业</w:t>
                        </w:r>
                      </w:p>
                    </w:tc>
                    <w:tc>
                      <w:tcPr>
                        <w:tcW w:w="1057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9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05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3"/>
                          <w:spacing w:line="252" w:lineRule="exact"/>
                          <w:ind w:left="32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出境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02</w:t>
                        </w:r>
                      </w:p>
                    </w:tc>
                    <w:tc>
                      <w:tcPr>
                        <w:tcW w:w="3973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327"/>
                          <w:rPr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继续求</w:t>
                        </w:r>
                        <w:r>
                          <w:rPr>
                            <w:w w:val="105"/>
                            <w:sz w:val="20"/>
                          </w:rPr>
                          <w:t>学</w:t>
                        </w:r>
                      </w:p>
                    </w:tc>
                    <w:tc>
                      <w:tcPr>
                        <w:tcW w:w="1057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/>
                          <w:ind w:left="29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06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3"/>
                          <w:spacing w:line="252" w:lineRule="exact"/>
                          <w:ind w:left="328"/>
                          <w:rPr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待</w:t>
                        </w:r>
                        <w:r>
                          <w:rPr>
                            <w:w w:val="105"/>
                            <w:sz w:val="20"/>
                          </w:rPr>
                          <w:t>业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03</w:t>
                        </w:r>
                      </w:p>
                    </w:tc>
                    <w:tc>
                      <w:tcPr>
                        <w:tcW w:w="3973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327"/>
                          <w:rPr>
                            <w:rFonts w:hint="eastAsia" w:ascii="Droid Sans Fallback" w:eastAsia="Droid Sans Fallback"/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入博士后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流</w:t>
                        </w:r>
                        <w:r>
                          <w:rPr>
                            <w:w w:val="105"/>
                            <w:sz w:val="20"/>
                          </w:rPr>
                          <w:t>动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站</w:t>
                        </w:r>
                      </w:p>
                    </w:tc>
                    <w:tc>
                      <w:tcPr>
                        <w:tcW w:w="1057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9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99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3"/>
                          <w:spacing w:line="252" w:lineRule="exact"/>
                          <w:ind w:left="32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其他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8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04</w:t>
                        </w:r>
                      </w:p>
                    </w:tc>
                    <w:tc>
                      <w:tcPr>
                        <w:tcW w:w="3973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8" w:lineRule="exact"/>
                          <w:ind w:left="32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出国</w:t>
                        </w:r>
                      </w:p>
                    </w:tc>
                    <w:tc>
                      <w:tcPr>
                        <w:tcW w:w="1057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3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rFonts w:hint="eastAsia" w:ascii="宋体" w:hAnsi="宋体" w:eastAsia="宋体" w:cs="宋体"/>
        </w:rPr>
        <w:pict>
          <v:shape id="_x0000_s1092" o:spid="_x0000_s1092" o:spt="202" type="#_x0000_t202" style="position:absolute;left:0pt;margin-left:58.8pt;margin-top:53.75pt;height:105pt;width:352.9pt;mso-position-horizontal-relative:page;z-index:3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10"/>
                    <w:tblW w:w="7057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2"/>
                    <w:gridCol w:w="3973"/>
                    <w:gridCol w:w="1057"/>
                    <w:gridCol w:w="122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13"/>
                          <w:spacing w:line="27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代码</w:t>
                        </w:r>
                      </w:p>
                    </w:tc>
                    <w:tc>
                      <w:tcPr>
                        <w:tcW w:w="3973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71" w:lineRule="exact"/>
                          <w:ind w:left="3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代码名称</w:t>
                        </w:r>
                      </w:p>
                    </w:tc>
                    <w:tc>
                      <w:tcPr>
                        <w:tcW w:w="1057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71" w:lineRule="exact"/>
                          <w:ind w:left="29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代码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3"/>
                          <w:spacing w:line="271" w:lineRule="exact"/>
                          <w:ind w:left="3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代码名称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13"/>
                          <w:spacing w:before="31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3973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86" w:lineRule="exact"/>
                          <w:ind w:left="32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行政单位</w:t>
                        </w:r>
                      </w:p>
                    </w:tc>
                    <w:tc>
                      <w:tcPr>
                        <w:tcW w:w="1057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31"/>
                          <w:ind w:left="29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3"/>
                          <w:spacing w:line="286" w:lineRule="exact"/>
                          <w:ind w:left="32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国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有企</w:t>
                        </w:r>
                        <w:r>
                          <w:rPr>
                            <w:w w:val="105"/>
                            <w:sz w:val="20"/>
                          </w:rPr>
                          <w:t>业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13"/>
                          <w:spacing w:before="25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3973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80" w:lineRule="exact"/>
                          <w:ind w:left="32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科研设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计</w:t>
                        </w:r>
                        <w:r>
                          <w:rPr>
                            <w:w w:val="105"/>
                            <w:sz w:val="20"/>
                          </w:rPr>
                          <w:t>单位</w:t>
                        </w:r>
                      </w:p>
                    </w:tc>
                    <w:tc>
                      <w:tcPr>
                        <w:tcW w:w="1057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5"/>
                          <w:ind w:left="29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32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3"/>
                          <w:spacing w:line="280" w:lineRule="exact"/>
                          <w:ind w:left="328"/>
                          <w:rPr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三资企</w:t>
                        </w:r>
                        <w:r>
                          <w:rPr>
                            <w:w w:val="105"/>
                            <w:sz w:val="20"/>
                          </w:rPr>
                          <w:t>业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13"/>
                          <w:spacing w:before="25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3973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80" w:lineRule="exact"/>
                          <w:ind w:left="32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高等学校</w:t>
                        </w:r>
                      </w:p>
                    </w:tc>
                    <w:tc>
                      <w:tcPr>
                        <w:tcW w:w="1057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5"/>
                          <w:ind w:left="29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33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3"/>
                          <w:spacing w:line="280" w:lineRule="exact"/>
                          <w:ind w:left="32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民营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企</w:t>
                        </w:r>
                        <w:r>
                          <w:rPr>
                            <w:w w:val="105"/>
                            <w:sz w:val="20"/>
                          </w:rPr>
                          <w:t>业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13"/>
                          <w:spacing w:before="25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3973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80" w:lineRule="exact"/>
                          <w:ind w:left="32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其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它</w:t>
                        </w:r>
                        <w:r>
                          <w:rPr>
                            <w:w w:val="105"/>
                            <w:sz w:val="20"/>
                          </w:rPr>
                          <w:t>教学单位</w:t>
                        </w:r>
                      </w:p>
                    </w:tc>
                    <w:tc>
                      <w:tcPr>
                        <w:tcW w:w="1057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5"/>
                          <w:ind w:left="29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39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3"/>
                          <w:spacing w:line="280" w:lineRule="exact"/>
                          <w:ind w:left="32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其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它企</w:t>
                        </w:r>
                        <w:r>
                          <w:rPr>
                            <w:w w:val="105"/>
                            <w:sz w:val="20"/>
                          </w:rPr>
                          <w:t>业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13"/>
                          <w:spacing w:before="25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3973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80" w:lineRule="exact"/>
                          <w:ind w:left="32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医疗卫生单位</w:t>
                        </w:r>
                      </w:p>
                    </w:tc>
                    <w:tc>
                      <w:tcPr>
                        <w:tcW w:w="1057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5"/>
                          <w:ind w:left="29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3"/>
                          <w:spacing w:line="280" w:lineRule="exact"/>
                          <w:ind w:left="32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部队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13"/>
                          <w:spacing w:before="25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3973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83" w:lineRule="exact"/>
                          <w:ind w:left="32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其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它</w:t>
                        </w:r>
                        <w:r>
                          <w:rPr>
                            <w:w w:val="105"/>
                            <w:sz w:val="20"/>
                          </w:rPr>
                          <w:t>事业单位</w:t>
                        </w:r>
                      </w:p>
                    </w:tc>
                    <w:tc>
                      <w:tcPr>
                        <w:tcW w:w="1057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25"/>
                          <w:ind w:left="29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99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3"/>
                          <w:spacing w:line="283" w:lineRule="exact"/>
                          <w:ind w:left="328"/>
                          <w:rPr>
                            <w:rFonts w:hint="eastAsia" w:ascii="Droid Sans Fallback" w:eastAsia="Droid Sans Fallback"/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其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20"/>
                          </w:rPr>
                          <w:t>它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spacing w:val="-3"/>
          <w:sz w:val="24"/>
        </w:rPr>
        <w:t>工作单位性质类别代码</w:t>
      </w:r>
    </w:p>
    <w:p>
      <w:pPr>
        <w:pStyle w:val="3"/>
        <w:rPr>
          <w:rFonts w:hint="eastAsia" w:ascii="宋体" w:hAnsi="宋体" w:eastAsia="宋体" w:cs="宋体"/>
          <w:sz w:val="113"/>
        </w:rPr>
      </w:pPr>
    </w:p>
    <w:p>
      <w:pPr>
        <w:spacing w:before="1"/>
        <w:ind w:left="37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shape id="_x0000_s1093" o:spid="_x0000_s1093" o:spt="202" type="#_x0000_t202" style="position:absolute;left:0pt;margin-left:92.6pt;margin-top:8.7pt;height:44.1pt;width:72.55pt;mso-position-horizontal-relative:page;z-index:-7239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468" w:line="412" w:lineRule="exact"/>
                    <w:ind w:left="0" w:right="0" w:firstLine="0"/>
                    <w:jc w:val="left"/>
                    <w:rPr>
                      <w:rFonts w:hint="eastAsia" w:ascii="Droid Sans Fallback" w:eastAsia="Droid Sans Fallback"/>
                      <w:sz w:val="24"/>
                    </w:rPr>
                  </w:pPr>
                  <w:r>
                    <w:rPr>
                      <w:rFonts w:hint="eastAsia" w:ascii="Droid Sans Fallback" w:eastAsia="Droid Sans Fallback"/>
                      <w:sz w:val="24"/>
                    </w:rPr>
                    <w:t>工作性质代码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w w:val="105"/>
          <w:sz w:val="21"/>
        </w:rPr>
        <w:t xml:space="preserve">* </w:t>
      </w:r>
      <w:r>
        <w:rPr>
          <w:rFonts w:hint="eastAsia" w:ascii="宋体" w:hAnsi="宋体" w:eastAsia="宋体" w:cs="宋体"/>
          <w:spacing w:val="-3"/>
          <w:w w:val="105"/>
          <w:sz w:val="20"/>
        </w:rPr>
        <w:t>高等学校、科研设</w:t>
      </w:r>
      <w:r>
        <w:rPr>
          <w:rFonts w:hint="eastAsia" w:ascii="宋体" w:hAnsi="宋体" w:eastAsia="宋体" w:cs="宋体"/>
          <w:w w:val="105"/>
          <w:sz w:val="20"/>
        </w:rPr>
        <w:t>计</w:t>
      </w:r>
      <w:r>
        <w:rPr>
          <w:rFonts w:hint="eastAsia" w:ascii="宋体" w:hAnsi="宋体" w:eastAsia="宋体" w:cs="宋体"/>
          <w:spacing w:val="-2"/>
          <w:w w:val="105"/>
          <w:sz w:val="20"/>
        </w:rPr>
        <w:t>单位包括军</w:t>
      </w:r>
      <w:r>
        <w:rPr>
          <w:rFonts w:hint="eastAsia" w:ascii="宋体" w:hAnsi="宋体" w:eastAsia="宋体" w:cs="宋体"/>
          <w:spacing w:val="-3"/>
          <w:w w:val="105"/>
          <w:sz w:val="20"/>
        </w:rPr>
        <w:t>事院校和军事科研院所。</w:t>
      </w:r>
    </w:p>
    <w:p>
      <w:pPr>
        <w:pStyle w:val="3"/>
        <w:spacing w:before="11"/>
        <w:rPr>
          <w:rFonts w:hint="eastAsia" w:ascii="宋体" w:hAnsi="宋体" w:eastAsia="宋体" w:cs="宋体"/>
          <w:sz w:val="14"/>
        </w:rPr>
      </w:pPr>
    </w:p>
    <w:p>
      <w:pPr>
        <w:pStyle w:val="12"/>
        <w:numPr>
          <w:ilvl w:val="2"/>
          <w:numId w:val="19"/>
        </w:numPr>
        <w:tabs>
          <w:tab w:val="left" w:pos="874"/>
        </w:tabs>
        <w:spacing w:before="0" w:after="0" w:line="240" w:lineRule="auto"/>
        <w:ind w:left="873" w:right="0" w:hanging="601"/>
        <w:jc w:val="left"/>
        <w:rPr>
          <w:rFonts w:hint="eastAsia" w:ascii="宋体" w:hAnsi="宋体" w:eastAsia="宋体" w:cs="宋体"/>
          <w:sz w:val="24"/>
        </w:rPr>
      </w:pPr>
    </w:p>
    <w:p>
      <w:pPr>
        <w:spacing w:after="0" w:line="240" w:lineRule="auto"/>
        <w:jc w:val="left"/>
        <w:rPr>
          <w:rFonts w:hint="eastAsia" w:ascii="宋体" w:hAnsi="宋体" w:eastAsia="宋体" w:cs="宋体"/>
          <w:sz w:val="24"/>
        </w:rPr>
        <w:sectPr>
          <w:type w:val="continuous"/>
          <w:pgSz w:w="11900" w:h="16840"/>
          <w:pgMar w:top="1600" w:right="640" w:bottom="280" w:left="860" w:header="720" w:footer="720" w:gutter="0"/>
        </w:sectPr>
      </w:pPr>
    </w:p>
    <w:p>
      <w:pPr>
        <w:tabs>
          <w:tab w:val="left" w:pos="1088"/>
        </w:tabs>
        <w:spacing w:before="55" w:line="349" w:lineRule="exact"/>
        <w:ind w:left="272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</w:t>
      </w:r>
      <w:r>
        <w:rPr>
          <w:rFonts w:hint="eastAsia" w:ascii="宋体" w:hAnsi="宋体" w:eastAsia="宋体" w:cs="宋体"/>
          <w:b/>
          <w:w w:val="105"/>
          <w:sz w:val="20"/>
        </w:rPr>
        <w:t>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代码名</w:t>
      </w:r>
      <w:r>
        <w:rPr>
          <w:rFonts w:hint="eastAsia" w:ascii="宋体" w:hAnsi="宋体" w:eastAsia="宋体" w:cs="宋体"/>
          <w:b/>
          <w:w w:val="105"/>
          <w:sz w:val="20"/>
        </w:rPr>
        <w:t>称</w:t>
      </w:r>
    </w:p>
    <w:p>
      <w:pPr>
        <w:tabs>
          <w:tab w:val="left" w:pos="1088"/>
        </w:tabs>
        <w:spacing w:before="0" w:line="34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shape id="_x0000_s1094" o:spid="_x0000_s1094" o:spt="202" type="#_x0000_t202" style="position:absolute;left:0pt;margin-left:56.6pt;margin-top:14.1pt;height:11.85pt;width:61.95pt;mso-position-horizontal-relative:page;z-index:-7239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815"/>
                    </w:tabs>
                    <w:spacing w:before="0" w:line="236" w:lineRule="exact"/>
                    <w:ind w:left="0" w:right="0" w:firstLine="0"/>
                    <w:jc w:val="left"/>
                    <w:rPr>
                      <w:rFonts w:hint="eastAsia" w:ascii="Droid Sans Fallback" w:eastAsia="Droid Sans Fallback"/>
                      <w:sz w:val="20"/>
                    </w:rPr>
                  </w:pPr>
                  <w:r>
                    <w:rPr>
                      <w:rFonts w:ascii="Times New Roman" w:eastAsia="Times New Roman"/>
                      <w:w w:val="105"/>
                      <w:position w:val="2"/>
                      <w:sz w:val="21"/>
                    </w:rPr>
                    <w:t>2</w:t>
                  </w:r>
                  <w:r>
                    <w:rPr>
                      <w:rFonts w:ascii="Times New Roman" w:eastAsia="Times New Roman"/>
                      <w:w w:val="105"/>
                      <w:position w:val="2"/>
                      <w:sz w:val="21"/>
                    </w:rPr>
                    <w:tab/>
                  </w:r>
                  <w:r>
                    <w:rPr>
                      <w:rFonts w:hint="eastAsia" w:ascii="Droid Sans Fallback" w:eastAsia="Droid Sans Fallback"/>
                      <w:w w:val="105"/>
                      <w:sz w:val="20"/>
                    </w:rPr>
                    <w:t>管理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w w:val="105"/>
          <w:position w:val="2"/>
          <w:sz w:val="21"/>
        </w:rPr>
        <w:t>1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sz w:val="20"/>
        </w:rPr>
        <w:t>教学与</w:t>
      </w:r>
      <w:r>
        <w:rPr>
          <w:rFonts w:hint="eastAsia" w:ascii="宋体" w:hAnsi="宋体" w:eastAsia="宋体" w:cs="宋体"/>
          <w:w w:val="105"/>
          <w:sz w:val="20"/>
        </w:rPr>
        <w:t>（</w:t>
      </w:r>
      <w:r>
        <w:rPr>
          <w:rFonts w:hint="eastAsia" w:ascii="宋体" w:hAnsi="宋体" w:eastAsia="宋体" w:cs="宋体"/>
          <w:spacing w:val="-3"/>
          <w:w w:val="105"/>
          <w:sz w:val="20"/>
        </w:rPr>
        <w:t>或</w:t>
      </w:r>
      <w:r>
        <w:rPr>
          <w:rFonts w:hint="eastAsia" w:ascii="宋体" w:hAnsi="宋体" w:eastAsia="宋体" w:cs="宋体"/>
          <w:w w:val="105"/>
          <w:sz w:val="20"/>
        </w:rPr>
        <w:t>）</w:t>
      </w:r>
      <w:r>
        <w:rPr>
          <w:rFonts w:hint="eastAsia" w:ascii="宋体" w:hAnsi="宋体" w:eastAsia="宋体" w:cs="宋体"/>
          <w:spacing w:val="-2"/>
          <w:w w:val="105"/>
          <w:sz w:val="20"/>
        </w:rPr>
        <w:t>科研</w:t>
      </w:r>
    </w:p>
    <w:p>
      <w:pPr>
        <w:pStyle w:val="3"/>
        <w:spacing w:before="1"/>
        <w:rPr>
          <w:rFonts w:hint="eastAsia" w:ascii="宋体" w:hAnsi="宋体" w:eastAsia="宋体" w:cs="宋体"/>
          <w:sz w:val="23"/>
        </w:rPr>
      </w:pPr>
    </w:p>
    <w:p>
      <w:pPr>
        <w:pStyle w:val="12"/>
        <w:numPr>
          <w:ilvl w:val="2"/>
          <w:numId w:val="19"/>
        </w:numPr>
        <w:tabs>
          <w:tab w:val="left" w:pos="993"/>
        </w:tabs>
        <w:spacing w:before="1" w:after="0" w:line="431" w:lineRule="exact"/>
        <w:ind w:left="992" w:right="0" w:hanging="72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pacing w:val="-3"/>
          <w:sz w:val="24"/>
        </w:rPr>
        <w:t>专业技术职务级别代码</w:t>
      </w:r>
    </w:p>
    <w:p>
      <w:pPr>
        <w:tabs>
          <w:tab w:val="left" w:pos="1446"/>
        </w:tabs>
        <w:spacing w:before="0" w:line="339" w:lineRule="exact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</w:t>
      </w:r>
      <w:r>
        <w:rPr>
          <w:rFonts w:hint="eastAsia" w:ascii="宋体" w:hAnsi="宋体" w:eastAsia="宋体" w:cs="宋体"/>
          <w:b/>
          <w:w w:val="105"/>
          <w:sz w:val="20"/>
        </w:rPr>
        <w:t>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代码名</w:t>
      </w:r>
      <w:r>
        <w:rPr>
          <w:rFonts w:hint="eastAsia" w:ascii="宋体" w:hAnsi="宋体" w:eastAsia="宋体" w:cs="宋体"/>
          <w:b/>
          <w:w w:val="105"/>
          <w:sz w:val="20"/>
        </w:rPr>
        <w:t>称</w:t>
      </w:r>
    </w:p>
    <w:p>
      <w:pPr>
        <w:pStyle w:val="12"/>
        <w:numPr>
          <w:ilvl w:val="3"/>
          <w:numId w:val="19"/>
        </w:numPr>
        <w:tabs>
          <w:tab w:val="left" w:pos="1446"/>
          <w:tab w:val="left" w:pos="1447"/>
        </w:tabs>
        <w:spacing w:before="0" w:after="0" w:line="272" w:lineRule="exact"/>
        <w:ind w:left="1446" w:right="0" w:hanging="108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高级</w:t>
      </w:r>
    </w:p>
    <w:p>
      <w:pPr>
        <w:pStyle w:val="12"/>
        <w:numPr>
          <w:ilvl w:val="3"/>
          <w:numId w:val="19"/>
        </w:numPr>
        <w:tabs>
          <w:tab w:val="left" w:pos="1446"/>
          <w:tab w:val="left" w:pos="1447"/>
        </w:tabs>
        <w:spacing w:before="0" w:after="0" w:line="348" w:lineRule="exact"/>
        <w:ind w:left="1446" w:right="0" w:hanging="108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shape id="_x0000_s1095" o:spid="_x0000_s1095" o:spt="202" type="#_x0000_t202" style="position:absolute;left:0pt;margin-left:61.3pt;margin-top:14.15pt;height:11.85pt;width:75.15pt;mso-position-horizontal-relative:page;z-index:-7239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1079"/>
                    </w:tabs>
                    <w:spacing w:before="0" w:line="236" w:lineRule="exact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Times New Roman" w:eastAsia="Times New Roman"/>
                      <w:w w:val="105"/>
                      <w:position w:val="2"/>
                      <w:sz w:val="21"/>
                    </w:rPr>
                    <w:t>3</w:t>
                  </w:r>
                  <w:r>
                    <w:rPr>
                      <w:rFonts w:ascii="Times New Roman" w:eastAsia="Times New Roman"/>
                      <w:w w:val="105"/>
                      <w:position w:val="2"/>
                      <w:sz w:val="21"/>
                    </w:rPr>
                    <w:tab/>
                  </w:r>
                  <w:r>
                    <w:rPr>
                      <w:w w:val="105"/>
                      <w:sz w:val="20"/>
                    </w:rPr>
                    <w:t>中级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w w:val="105"/>
          <w:sz w:val="20"/>
        </w:rPr>
        <w:t>副高级</w:t>
      </w:r>
    </w:p>
    <w:p>
      <w:pPr>
        <w:pStyle w:val="3"/>
        <w:spacing w:before="3"/>
        <w:rPr>
          <w:rFonts w:hint="eastAsia" w:ascii="宋体" w:hAnsi="宋体" w:eastAsia="宋体" w:cs="宋体"/>
          <w:sz w:val="23"/>
        </w:rPr>
      </w:pPr>
    </w:p>
    <w:p>
      <w:pPr>
        <w:pStyle w:val="12"/>
        <w:numPr>
          <w:ilvl w:val="2"/>
          <w:numId w:val="19"/>
        </w:numPr>
        <w:tabs>
          <w:tab w:val="left" w:pos="993"/>
        </w:tabs>
        <w:spacing w:before="1" w:after="0" w:line="431" w:lineRule="exact"/>
        <w:ind w:left="992" w:right="0" w:hanging="72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pacing w:val="-3"/>
          <w:sz w:val="24"/>
        </w:rPr>
        <w:t>干部职务级别代码</w:t>
      </w:r>
    </w:p>
    <w:p>
      <w:pPr>
        <w:tabs>
          <w:tab w:val="left" w:pos="1088"/>
        </w:tabs>
        <w:spacing w:before="0" w:line="414" w:lineRule="exact"/>
        <w:ind w:left="272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</w:t>
      </w:r>
      <w:r>
        <w:rPr>
          <w:rFonts w:hint="eastAsia" w:ascii="宋体" w:hAnsi="宋体" w:eastAsia="宋体" w:cs="宋体"/>
          <w:b/>
          <w:w w:val="105"/>
          <w:sz w:val="20"/>
        </w:rPr>
        <w:t>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名</w:t>
      </w:r>
      <w:r>
        <w:rPr>
          <w:rFonts w:hint="eastAsia" w:ascii="宋体" w:hAnsi="宋体" w:eastAsia="宋体" w:cs="宋体"/>
          <w:b/>
          <w:w w:val="105"/>
          <w:sz w:val="20"/>
        </w:rPr>
        <w:t>称</w:t>
      </w:r>
    </w:p>
    <w:p>
      <w:pPr>
        <w:tabs>
          <w:tab w:val="left" w:pos="1088"/>
        </w:tabs>
        <w:spacing w:before="55" w:line="349" w:lineRule="exact"/>
        <w:ind w:left="272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</w:t>
      </w:r>
      <w:r>
        <w:rPr>
          <w:rFonts w:hint="eastAsia" w:ascii="宋体" w:hAnsi="宋体" w:eastAsia="宋体" w:cs="宋体"/>
          <w:b/>
          <w:w w:val="105"/>
          <w:sz w:val="20"/>
        </w:rPr>
        <w:t>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代码名</w:t>
      </w:r>
      <w:r>
        <w:rPr>
          <w:rFonts w:hint="eastAsia" w:ascii="宋体" w:hAnsi="宋体" w:eastAsia="宋体" w:cs="宋体"/>
          <w:b/>
          <w:w w:val="105"/>
          <w:sz w:val="20"/>
        </w:rPr>
        <w:t>称</w:t>
      </w:r>
    </w:p>
    <w:p>
      <w:pPr>
        <w:pStyle w:val="12"/>
        <w:numPr>
          <w:ilvl w:val="0"/>
          <w:numId w:val="23"/>
        </w:numPr>
        <w:tabs>
          <w:tab w:val="left" w:pos="1088"/>
          <w:tab w:val="left" w:pos="1089"/>
        </w:tabs>
        <w:spacing w:before="0" w:after="0" w:line="349" w:lineRule="exact"/>
        <w:ind w:left="1088" w:right="0" w:hanging="816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line id="_x0000_s1096" o:spid="_x0000_s1096" o:spt="20" style="position:absolute;left:0pt;margin-left:297.6pt;margin-top:-13.2pt;height:40.8pt;width:0pt;mso-position-horizontal-relative:page;z-index:3072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rPr>
          <w:rFonts w:hint="eastAsia" w:ascii="宋体" w:hAnsi="宋体" w:eastAsia="宋体" w:cs="宋体"/>
          <w:w w:val="105"/>
          <w:sz w:val="20"/>
        </w:rPr>
        <w:t>其他</w:t>
      </w:r>
    </w:p>
    <w:p>
      <w:pPr>
        <w:pStyle w:val="3"/>
        <w:rPr>
          <w:rFonts w:hint="eastAsia" w:ascii="宋体" w:hAnsi="宋体" w:eastAsia="宋体" w:cs="宋体"/>
          <w:sz w:val="24"/>
        </w:rPr>
      </w:pPr>
    </w:p>
    <w:p>
      <w:pPr>
        <w:pStyle w:val="3"/>
        <w:spacing w:before="20"/>
        <w:rPr>
          <w:rFonts w:hint="eastAsia" w:ascii="宋体" w:hAnsi="宋体" w:eastAsia="宋体" w:cs="宋体"/>
          <w:sz w:val="18"/>
        </w:rPr>
      </w:pPr>
    </w:p>
    <w:p>
      <w:pPr>
        <w:tabs>
          <w:tab w:val="left" w:pos="1443"/>
        </w:tabs>
        <w:spacing w:before="0" w:line="349" w:lineRule="exact"/>
        <w:ind w:left="363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pict>
          <v:line id="_x0000_s1097" o:spid="_x0000_s1097" o:spt="20" style="position:absolute;left:0pt;margin-left:297.6pt;margin-top:4.2pt;height:54.45pt;width:0pt;mso-position-horizontal-relative:page;z-index:3072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</w:t>
      </w:r>
      <w:r>
        <w:rPr>
          <w:rFonts w:hint="eastAsia" w:ascii="宋体" w:hAnsi="宋体" w:eastAsia="宋体" w:cs="宋体"/>
          <w:b/>
          <w:w w:val="105"/>
          <w:sz w:val="20"/>
        </w:rPr>
        <w:t>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代码名</w:t>
      </w:r>
      <w:r>
        <w:rPr>
          <w:rFonts w:hint="eastAsia" w:ascii="宋体" w:hAnsi="宋体" w:eastAsia="宋体" w:cs="宋体"/>
          <w:b/>
          <w:w w:val="105"/>
          <w:sz w:val="20"/>
        </w:rPr>
        <w:t>称</w:t>
      </w:r>
    </w:p>
    <w:p>
      <w:pPr>
        <w:tabs>
          <w:tab w:val="left" w:pos="1443"/>
        </w:tabs>
        <w:spacing w:before="0" w:line="272" w:lineRule="exact"/>
        <w:ind w:left="36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2"/>
          <w:sz w:val="21"/>
        </w:rPr>
        <w:t>4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w w:val="105"/>
          <w:sz w:val="20"/>
        </w:rPr>
        <w:t>初级</w:t>
      </w:r>
    </w:p>
    <w:p>
      <w:pPr>
        <w:tabs>
          <w:tab w:val="left" w:pos="1443"/>
        </w:tabs>
        <w:spacing w:before="0" w:line="347" w:lineRule="exact"/>
        <w:ind w:left="36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line id="_x0000_s1098" o:spid="_x0000_s1098" o:spt="20" style="position:absolute;left:0pt;margin-left:297.6pt;margin-top:67.25pt;height:13.55pt;width:0pt;mso-position-horizontal-relative:page;z-index:3072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rPr>
          <w:rFonts w:hint="eastAsia" w:ascii="宋体" w:hAnsi="宋体" w:eastAsia="宋体" w:cs="宋体"/>
          <w:w w:val="105"/>
          <w:sz w:val="21"/>
        </w:rPr>
        <w:t>9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-1"/>
          <w:sz w:val="20"/>
        </w:rPr>
        <w:t>无</w:t>
      </w:r>
    </w:p>
    <w:p>
      <w:pPr>
        <w:spacing w:after="0" w:line="347" w:lineRule="exact"/>
        <w:jc w:val="left"/>
        <w:rPr>
          <w:rFonts w:hint="eastAsia" w:ascii="宋体" w:hAnsi="宋体" w:eastAsia="宋体" w:cs="宋体"/>
          <w:sz w:val="20"/>
        </w:rPr>
        <w:sectPr>
          <w:type w:val="continuous"/>
          <w:pgSz w:w="11900" w:h="16840"/>
          <w:pgMar w:top="1600" w:right="640" w:bottom="280" w:left="860" w:header="720" w:footer="720" w:gutter="0"/>
          <w:cols w:equalWidth="0" w:num="2">
            <w:col w:w="3446" w:space="1587"/>
            <w:col w:w="5367"/>
          </w:cols>
        </w:sectPr>
      </w:pPr>
    </w:p>
    <w:p>
      <w:pPr>
        <w:tabs>
          <w:tab w:val="left" w:pos="1088"/>
        </w:tabs>
        <w:spacing w:before="0" w:line="317" w:lineRule="exact"/>
        <w:ind w:left="272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</w:t>
      </w:r>
      <w:r>
        <w:rPr>
          <w:rFonts w:hint="eastAsia" w:ascii="宋体" w:hAnsi="宋体" w:eastAsia="宋体" w:cs="宋体"/>
          <w:b/>
          <w:w w:val="105"/>
          <w:sz w:val="20"/>
        </w:rPr>
        <w:t>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名</w:t>
      </w:r>
      <w:r>
        <w:rPr>
          <w:rFonts w:hint="eastAsia" w:ascii="宋体" w:hAnsi="宋体" w:eastAsia="宋体" w:cs="宋体"/>
          <w:b/>
          <w:w w:val="105"/>
          <w:sz w:val="20"/>
        </w:rPr>
        <w:t>称</w:t>
      </w:r>
    </w:p>
    <w:p>
      <w:pPr>
        <w:pStyle w:val="12"/>
        <w:numPr>
          <w:ilvl w:val="1"/>
          <w:numId w:val="23"/>
        </w:numPr>
        <w:tabs>
          <w:tab w:val="left" w:pos="1088"/>
          <w:tab w:val="left" w:pos="1089"/>
        </w:tabs>
        <w:spacing w:before="0" w:after="0" w:line="272" w:lineRule="exact"/>
        <w:ind w:left="1088" w:right="0" w:hanging="816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2"/>
          <w:w w:val="105"/>
          <w:sz w:val="20"/>
        </w:rPr>
        <w:t>国家主席、</w:t>
      </w:r>
      <w:r>
        <w:rPr>
          <w:rFonts w:hint="eastAsia" w:ascii="宋体" w:hAnsi="宋体" w:eastAsia="宋体" w:cs="宋体"/>
          <w:w w:val="105"/>
          <w:sz w:val="20"/>
        </w:rPr>
        <w:t>副</w:t>
      </w:r>
      <w:r>
        <w:rPr>
          <w:rFonts w:hint="eastAsia" w:ascii="宋体" w:hAnsi="宋体" w:eastAsia="宋体" w:cs="宋体"/>
          <w:spacing w:val="-3"/>
          <w:w w:val="105"/>
          <w:sz w:val="20"/>
        </w:rPr>
        <w:t>主席、总理</w:t>
      </w:r>
      <w:r>
        <w:rPr>
          <w:rFonts w:hint="eastAsia" w:ascii="宋体" w:hAnsi="宋体" w:eastAsia="宋体" w:cs="宋体"/>
          <w:w w:val="105"/>
          <w:sz w:val="20"/>
        </w:rPr>
        <w:t>级</w:t>
      </w:r>
    </w:p>
    <w:p>
      <w:pPr>
        <w:pStyle w:val="12"/>
        <w:numPr>
          <w:ilvl w:val="1"/>
          <w:numId w:val="23"/>
        </w:numPr>
        <w:tabs>
          <w:tab w:val="left" w:pos="1088"/>
          <w:tab w:val="left" w:pos="1089"/>
        </w:tabs>
        <w:spacing w:before="0" w:after="0" w:line="272" w:lineRule="exact"/>
        <w:ind w:left="1088" w:right="0" w:hanging="816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副总</w:t>
      </w:r>
      <w:r>
        <w:rPr>
          <w:rFonts w:hint="eastAsia" w:ascii="宋体" w:hAnsi="宋体" w:eastAsia="宋体" w:cs="宋体"/>
          <w:spacing w:val="-3"/>
          <w:w w:val="105"/>
          <w:sz w:val="20"/>
        </w:rPr>
        <w:t>理、国务委员级</w:t>
      </w:r>
    </w:p>
    <w:p>
      <w:pPr>
        <w:pStyle w:val="12"/>
        <w:numPr>
          <w:ilvl w:val="1"/>
          <w:numId w:val="23"/>
        </w:numPr>
        <w:tabs>
          <w:tab w:val="left" w:pos="1088"/>
          <w:tab w:val="left" w:pos="1089"/>
        </w:tabs>
        <w:spacing w:before="0" w:after="0" w:line="272" w:lineRule="exact"/>
        <w:ind w:left="1088" w:right="0" w:hanging="816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sz w:val="20"/>
        </w:rPr>
        <w:t>部、省级</w:t>
      </w:r>
    </w:p>
    <w:p>
      <w:pPr>
        <w:pStyle w:val="12"/>
        <w:numPr>
          <w:ilvl w:val="1"/>
          <w:numId w:val="23"/>
        </w:numPr>
        <w:tabs>
          <w:tab w:val="left" w:pos="1088"/>
          <w:tab w:val="left" w:pos="1089"/>
        </w:tabs>
        <w:spacing w:before="0" w:after="0" w:line="272" w:lineRule="exact"/>
        <w:ind w:left="1088" w:right="0" w:hanging="816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副</w:t>
      </w:r>
      <w:r>
        <w:rPr>
          <w:rFonts w:hint="eastAsia" w:ascii="宋体" w:hAnsi="宋体" w:eastAsia="宋体" w:cs="宋体"/>
          <w:spacing w:val="-2"/>
          <w:w w:val="105"/>
          <w:sz w:val="20"/>
        </w:rPr>
        <w:t>部、</w:t>
      </w:r>
      <w:r>
        <w:rPr>
          <w:rFonts w:hint="eastAsia" w:ascii="宋体" w:hAnsi="宋体" w:eastAsia="宋体" w:cs="宋体"/>
          <w:w w:val="105"/>
          <w:sz w:val="20"/>
        </w:rPr>
        <w:t>副</w:t>
      </w:r>
      <w:r>
        <w:rPr>
          <w:rFonts w:hint="eastAsia" w:ascii="宋体" w:hAnsi="宋体" w:eastAsia="宋体" w:cs="宋体"/>
          <w:spacing w:val="-2"/>
          <w:w w:val="105"/>
          <w:sz w:val="20"/>
        </w:rPr>
        <w:t>省级</w:t>
      </w:r>
    </w:p>
    <w:p>
      <w:pPr>
        <w:pStyle w:val="12"/>
        <w:numPr>
          <w:ilvl w:val="1"/>
          <w:numId w:val="23"/>
        </w:numPr>
        <w:tabs>
          <w:tab w:val="left" w:pos="1088"/>
          <w:tab w:val="left" w:pos="1089"/>
        </w:tabs>
        <w:spacing w:before="0" w:after="0" w:line="272" w:lineRule="exact"/>
        <w:ind w:left="1088" w:right="0" w:hanging="816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2"/>
          <w:w w:val="105"/>
          <w:sz w:val="20"/>
        </w:rPr>
        <w:t>司、局、地、</w:t>
      </w:r>
      <w:r>
        <w:rPr>
          <w:rFonts w:hint="eastAsia" w:ascii="宋体" w:hAnsi="宋体" w:eastAsia="宋体" w:cs="宋体"/>
          <w:spacing w:val="-3"/>
          <w:w w:val="105"/>
          <w:sz w:val="20"/>
        </w:rPr>
        <w:t>厅</w:t>
      </w:r>
      <w:r>
        <w:rPr>
          <w:rFonts w:hint="eastAsia" w:ascii="宋体" w:hAnsi="宋体" w:eastAsia="宋体" w:cs="宋体"/>
          <w:w w:val="105"/>
          <w:sz w:val="20"/>
        </w:rPr>
        <w:t>级</w:t>
      </w:r>
    </w:p>
    <w:p>
      <w:pPr>
        <w:pStyle w:val="12"/>
        <w:numPr>
          <w:ilvl w:val="1"/>
          <w:numId w:val="23"/>
        </w:numPr>
        <w:tabs>
          <w:tab w:val="left" w:pos="1088"/>
          <w:tab w:val="left" w:pos="1089"/>
        </w:tabs>
        <w:spacing w:before="0" w:after="0" w:line="348" w:lineRule="exact"/>
        <w:ind w:left="1088" w:right="0" w:hanging="816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shape id="_x0000_s1099" o:spid="_x0000_s1099" o:spt="202" type="#_x0000_t202" style="position:absolute;left:0pt;margin-left:56.6pt;margin-top:14.15pt;height:11.85pt;width:82.95pt;mso-position-horizontal-relative:page;z-index:-7239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815"/>
                    </w:tabs>
                    <w:spacing w:before="0" w:line="236" w:lineRule="exact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Times New Roman" w:eastAsia="Times New Roman"/>
                      <w:w w:val="105"/>
                      <w:position w:val="2"/>
                      <w:sz w:val="21"/>
                    </w:rPr>
                    <w:t>07</w:t>
                  </w:r>
                  <w:r>
                    <w:rPr>
                      <w:rFonts w:ascii="Times New Roman" w:eastAsia="Times New Roman"/>
                      <w:w w:val="105"/>
                      <w:position w:val="2"/>
                      <w:sz w:val="21"/>
                    </w:rPr>
                    <w:tab/>
                  </w:r>
                  <w:r>
                    <w:rPr>
                      <w:rFonts w:hint="eastAsia" w:ascii="Droid Sans Fallback" w:eastAsia="Droid Sans Fallback"/>
                      <w:w w:val="105"/>
                      <w:sz w:val="20"/>
                    </w:rPr>
                    <w:t>县</w:t>
                  </w:r>
                  <w:r>
                    <w:rPr>
                      <w:spacing w:val="-2"/>
                      <w:w w:val="105"/>
                      <w:sz w:val="20"/>
                    </w:rPr>
                    <w:t>、处级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spacing w:val="-1"/>
          <w:w w:val="105"/>
          <w:sz w:val="20"/>
        </w:rPr>
        <w:t>副</w:t>
      </w:r>
      <w:r>
        <w:rPr>
          <w:rFonts w:hint="eastAsia" w:ascii="宋体" w:hAnsi="宋体" w:eastAsia="宋体" w:cs="宋体"/>
          <w:spacing w:val="-2"/>
          <w:w w:val="105"/>
          <w:sz w:val="20"/>
        </w:rPr>
        <w:t>司、</w:t>
      </w:r>
      <w:r>
        <w:rPr>
          <w:rFonts w:hint="eastAsia" w:ascii="宋体" w:hAnsi="宋体" w:eastAsia="宋体" w:cs="宋体"/>
          <w:spacing w:val="-1"/>
          <w:w w:val="105"/>
          <w:sz w:val="20"/>
        </w:rPr>
        <w:t>副</w:t>
      </w:r>
      <w:r>
        <w:rPr>
          <w:rFonts w:hint="eastAsia" w:ascii="宋体" w:hAnsi="宋体" w:eastAsia="宋体" w:cs="宋体"/>
          <w:spacing w:val="-2"/>
          <w:w w:val="105"/>
          <w:sz w:val="20"/>
        </w:rPr>
        <w:t>局、</w:t>
      </w:r>
      <w:r>
        <w:rPr>
          <w:rFonts w:hint="eastAsia" w:ascii="宋体" w:hAnsi="宋体" w:eastAsia="宋体" w:cs="宋体"/>
          <w:spacing w:val="-3"/>
          <w:w w:val="105"/>
          <w:sz w:val="20"/>
        </w:rPr>
        <w:t>副</w:t>
      </w:r>
      <w:r>
        <w:rPr>
          <w:rFonts w:hint="eastAsia" w:ascii="宋体" w:hAnsi="宋体" w:eastAsia="宋体" w:cs="宋体"/>
          <w:spacing w:val="-2"/>
          <w:w w:val="105"/>
          <w:sz w:val="20"/>
        </w:rPr>
        <w:t>地、副厅</w:t>
      </w:r>
      <w:r>
        <w:rPr>
          <w:rFonts w:hint="eastAsia" w:ascii="宋体" w:hAnsi="宋体" w:eastAsia="宋体" w:cs="宋体"/>
          <w:w w:val="105"/>
          <w:sz w:val="20"/>
        </w:rPr>
        <w:t>级</w:t>
      </w:r>
    </w:p>
    <w:p>
      <w:pPr>
        <w:pStyle w:val="3"/>
        <w:spacing w:before="11"/>
        <w:rPr>
          <w:rFonts w:hint="eastAsia" w:ascii="宋体" w:hAnsi="宋体" w:eastAsia="宋体" w:cs="宋体"/>
          <w:sz w:val="17"/>
        </w:rPr>
      </w:pPr>
    </w:p>
    <w:p>
      <w:pPr>
        <w:pStyle w:val="12"/>
        <w:numPr>
          <w:ilvl w:val="2"/>
          <w:numId w:val="19"/>
        </w:numPr>
        <w:tabs>
          <w:tab w:val="left" w:pos="993"/>
        </w:tabs>
        <w:spacing w:before="0" w:after="0" w:line="431" w:lineRule="exact"/>
        <w:ind w:left="992" w:right="0" w:hanging="72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pacing w:val="-3"/>
          <w:sz w:val="24"/>
        </w:rPr>
        <w:t>专业学位信息采集代码标准</w:t>
      </w:r>
    </w:p>
    <w:p>
      <w:pPr>
        <w:tabs>
          <w:tab w:val="left" w:pos="1247"/>
        </w:tabs>
        <w:spacing w:before="0" w:line="340" w:lineRule="exact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</w:t>
      </w:r>
      <w:r>
        <w:rPr>
          <w:rFonts w:hint="eastAsia" w:ascii="宋体" w:hAnsi="宋体" w:eastAsia="宋体" w:cs="宋体"/>
          <w:b/>
          <w:w w:val="105"/>
          <w:sz w:val="20"/>
        </w:rPr>
        <w:t>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代码名</w:t>
      </w:r>
      <w:r>
        <w:rPr>
          <w:rFonts w:hint="eastAsia" w:ascii="宋体" w:hAnsi="宋体" w:eastAsia="宋体" w:cs="宋体"/>
          <w:b/>
          <w:w w:val="105"/>
          <w:sz w:val="20"/>
        </w:rPr>
        <w:t>称</w:t>
      </w:r>
    </w:p>
    <w:p>
      <w:pPr>
        <w:tabs>
          <w:tab w:val="left" w:pos="1247"/>
        </w:tabs>
        <w:spacing w:before="0" w:line="350" w:lineRule="exact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0251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金融硕士</w:t>
      </w:r>
    </w:p>
    <w:p>
      <w:pPr>
        <w:tabs>
          <w:tab w:val="left" w:pos="1247"/>
        </w:tabs>
        <w:spacing w:before="104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0252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应用统计硕士</w:t>
      </w:r>
    </w:p>
    <w:p>
      <w:pPr>
        <w:tabs>
          <w:tab w:val="left" w:pos="1247"/>
        </w:tabs>
        <w:spacing w:before="104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0253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税务硕士</w:t>
      </w:r>
    </w:p>
    <w:p>
      <w:pPr>
        <w:tabs>
          <w:tab w:val="left" w:pos="1247"/>
        </w:tabs>
        <w:spacing w:before="104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0254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国际商务硕士</w:t>
      </w:r>
    </w:p>
    <w:p>
      <w:pPr>
        <w:tabs>
          <w:tab w:val="left" w:pos="1247"/>
        </w:tabs>
        <w:spacing w:before="101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0255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保险硕士</w:t>
      </w:r>
    </w:p>
    <w:p>
      <w:pPr>
        <w:tabs>
          <w:tab w:val="left" w:pos="1247"/>
        </w:tabs>
        <w:spacing w:before="104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0256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资产评估硕士</w:t>
      </w:r>
    </w:p>
    <w:p>
      <w:pPr>
        <w:tabs>
          <w:tab w:val="left" w:pos="1247"/>
        </w:tabs>
        <w:spacing w:before="104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0257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审计硕士</w:t>
      </w:r>
    </w:p>
    <w:p>
      <w:pPr>
        <w:tabs>
          <w:tab w:val="left" w:pos="1247"/>
        </w:tabs>
        <w:spacing w:before="102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0351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法律硕士</w:t>
      </w:r>
    </w:p>
    <w:p>
      <w:pPr>
        <w:tabs>
          <w:tab w:val="left" w:pos="1247"/>
        </w:tabs>
        <w:spacing w:before="104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0352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社会工作硕士</w:t>
      </w:r>
    </w:p>
    <w:p>
      <w:pPr>
        <w:tabs>
          <w:tab w:val="left" w:pos="1247"/>
        </w:tabs>
        <w:spacing w:before="104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0353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警务硕士</w:t>
      </w:r>
    </w:p>
    <w:p>
      <w:pPr>
        <w:tabs>
          <w:tab w:val="left" w:pos="1247"/>
        </w:tabs>
        <w:spacing w:before="104" w:line="345" w:lineRule="exact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0451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教育（博士、硕士</w:t>
      </w:r>
      <w:r>
        <w:rPr>
          <w:rFonts w:hint="eastAsia" w:ascii="宋体" w:hAnsi="宋体" w:eastAsia="宋体" w:cs="宋体"/>
          <w:b/>
          <w:w w:val="105"/>
          <w:position w:val="1"/>
          <w:sz w:val="20"/>
        </w:rPr>
        <w:t>）</w:t>
      </w:r>
    </w:p>
    <w:p>
      <w:pPr>
        <w:tabs>
          <w:tab w:val="left" w:pos="1247"/>
        </w:tabs>
        <w:spacing w:before="0" w:line="270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045101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教育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管理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045102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学科教学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（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思政</w:t>
      </w:r>
      <w:r>
        <w:rPr>
          <w:rFonts w:hint="eastAsia" w:ascii="宋体" w:hAnsi="宋体" w:eastAsia="宋体" w:cs="宋体"/>
          <w:w w:val="105"/>
          <w:position w:val="1"/>
          <w:sz w:val="20"/>
        </w:rPr>
        <w:t>）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045103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学科教学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（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语文</w:t>
      </w:r>
      <w:r>
        <w:rPr>
          <w:rFonts w:hint="eastAsia" w:ascii="宋体" w:hAnsi="宋体" w:eastAsia="宋体" w:cs="宋体"/>
          <w:w w:val="105"/>
          <w:position w:val="1"/>
          <w:sz w:val="20"/>
        </w:rPr>
        <w:t>）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045104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学科教学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（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数学</w:t>
      </w:r>
      <w:r>
        <w:rPr>
          <w:rFonts w:hint="eastAsia" w:ascii="宋体" w:hAnsi="宋体" w:eastAsia="宋体" w:cs="宋体"/>
          <w:w w:val="105"/>
          <w:position w:val="1"/>
          <w:sz w:val="20"/>
        </w:rPr>
        <w:t>）</w:t>
      </w:r>
    </w:p>
    <w:p>
      <w:pPr>
        <w:tabs>
          <w:tab w:val="left" w:pos="1247"/>
        </w:tabs>
        <w:spacing w:before="0" w:line="271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045105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学科教学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（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物理</w:t>
      </w:r>
      <w:r>
        <w:rPr>
          <w:rFonts w:hint="eastAsia" w:ascii="宋体" w:hAnsi="宋体" w:eastAsia="宋体" w:cs="宋体"/>
          <w:w w:val="105"/>
          <w:position w:val="1"/>
          <w:sz w:val="20"/>
        </w:rPr>
        <w:t>）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045106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学科教学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（</w:t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化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学</w:t>
      </w:r>
      <w:r>
        <w:rPr>
          <w:rFonts w:hint="eastAsia" w:ascii="宋体" w:hAnsi="宋体" w:eastAsia="宋体" w:cs="宋体"/>
          <w:w w:val="105"/>
          <w:position w:val="1"/>
          <w:sz w:val="20"/>
        </w:rPr>
        <w:t>）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045107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学科教学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（</w:t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生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物</w:t>
      </w:r>
      <w:r>
        <w:rPr>
          <w:rFonts w:hint="eastAsia" w:ascii="宋体" w:hAnsi="宋体" w:eastAsia="宋体" w:cs="宋体"/>
          <w:w w:val="105"/>
          <w:position w:val="1"/>
          <w:sz w:val="20"/>
        </w:rPr>
        <w:t>）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045108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学科教学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（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英语</w:t>
      </w:r>
      <w:r>
        <w:rPr>
          <w:rFonts w:hint="eastAsia" w:ascii="宋体" w:hAnsi="宋体" w:eastAsia="宋体" w:cs="宋体"/>
          <w:w w:val="105"/>
          <w:position w:val="1"/>
          <w:sz w:val="20"/>
        </w:rPr>
        <w:t>）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045109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学科教学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（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历史</w:t>
      </w:r>
      <w:r>
        <w:rPr>
          <w:rFonts w:hint="eastAsia" w:ascii="宋体" w:hAnsi="宋体" w:eastAsia="宋体" w:cs="宋体"/>
          <w:w w:val="105"/>
          <w:position w:val="1"/>
          <w:sz w:val="20"/>
        </w:rPr>
        <w:t>）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045110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学科教学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（</w:t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地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理</w:t>
      </w:r>
      <w:r>
        <w:rPr>
          <w:rFonts w:hint="eastAsia" w:ascii="宋体" w:hAnsi="宋体" w:eastAsia="宋体" w:cs="宋体"/>
          <w:w w:val="105"/>
          <w:position w:val="1"/>
          <w:sz w:val="20"/>
        </w:rPr>
        <w:t>）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045111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学科教学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（</w:t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音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乐</w:t>
      </w:r>
      <w:r>
        <w:rPr>
          <w:rFonts w:hint="eastAsia" w:ascii="宋体" w:hAnsi="宋体" w:eastAsia="宋体" w:cs="宋体"/>
          <w:w w:val="105"/>
          <w:position w:val="1"/>
          <w:sz w:val="20"/>
        </w:rPr>
        <w:t>）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045112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学科教学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（</w:t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体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育</w:t>
      </w:r>
      <w:r>
        <w:rPr>
          <w:rFonts w:hint="eastAsia" w:ascii="宋体" w:hAnsi="宋体" w:eastAsia="宋体" w:cs="宋体"/>
          <w:w w:val="105"/>
          <w:position w:val="1"/>
          <w:sz w:val="20"/>
        </w:rPr>
        <w:t>）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045113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学科教学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（</w:t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美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术</w:t>
      </w:r>
      <w:r>
        <w:rPr>
          <w:rFonts w:hint="eastAsia" w:ascii="宋体" w:hAnsi="宋体" w:eastAsia="宋体" w:cs="宋体"/>
          <w:w w:val="105"/>
          <w:position w:val="1"/>
          <w:sz w:val="20"/>
        </w:rPr>
        <w:t>）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045114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现代教育技术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045115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小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学教育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045116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心理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健康教育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045117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科学与技术教育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sz w:val="21"/>
        </w:rPr>
        <w:t>045118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color w:val="FF0000"/>
          <w:spacing w:val="-2"/>
          <w:w w:val="105"/>
          <w:position w:val="1"/>
          <w:sz w:val="20"/>
        </w:rPr>
        <w:t>学前教育</w:t>
      </w:r>
    </w:p>
    <w:p>
      <w:pPr>
        <w:tabs>
          <w:tab w:val="left" w:pos="1247"/>
        </w:tabs>
        <w:spacing w:before="0" w:line="349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sz w:val="21"/>
        </w:rPr>
        <w:t>045119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color w:val="FF0000"/>
          <w:spacing w:val="-1"/>
          <w:w w:val="105"/>
          <w:position w:val="1"/>
          <w:sz w:val="20"/>
        </w:rPr>
        <w:t>特殊</w:t>
      </w:r>
      <w:r>
        <w:rPr>
          <w:rFonts w:hint="eastAsia" w:ascii="宋体" w:hAnsi="宋体" w:eastAsia="宋体" w:cs="宋体"/>
          <w:color w:val="FF0000"/>
          <w:spacing w:val="-2"/>
          <w:w w:val="105"/>
          <w:position w:val="1"/>
          <w:sz w:val="20"/>
        </w:rPr>
        <w:t>教育</w:t>
      </w:r>
    </w:p>
    <w:p>
      <w:pPr>
        <w:tabs>
          <w:tab w:val="left" w:pos="1088"/>
        </w:tabs>
        <w:spacing w:before="0" w:line="317" w:lineRule="exact"/>
        <w:ind w:left="272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</w:t>
      </w:r>
      <w:r>
        <w:rPr>
          <w:rFonts w:hint="eastAsia" w:ascii="宋体" w:hAnsi="宋体" w:eastAsia="宋体" w:cs="宋体"/>
          <w:b/>
          <w:w w:val="105"/>
          <w:sz w:val="20"/>
        </w:rPr>
        <w:t>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名</w:t>
      </w:r>
      <w:r>
        <w:rPr>
          <w:rFonts w:hint="eastAsia" w:ascii="宋体" w:hAnsi="宋体" w:eastAsia="宋体" w:cs="宋体"/>
          <w:b/>
          <w:w w:val="105"/>
          <w:sz w:val="20"/>
        </w:rPr>
        <w:t>称</w:t>
      </w:r>
    </w:p>
    <w:p>
      <w:pPr>
        <w:pStyle w:val="12"/>
        <w:numPr>
          <w:ilvl w:val="0"/>
          <w:numId w:val="24"/>
        </w:numPr>
        <w:tabs>
          <w:tab w:val="left" w:pos="1088"/>
          <w:tab w:val="left" w:pos="1089"/>
        </w:tabs>
        <w:spacing w:before="0" w:after="0" w:line="272" w:lineRule="exact"/>
        <w:ind w:left="1088" w:right="0" w:hanging="816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line id="_x0000_s1100" o:spid="_x0000_s1100" o:spt="20" style="position:absolute;left:0pt;margin-left:297.6pt;margin-top:-13.2pt;height:108.95pt;width:0pt;mso-position-horizontal-relative:page;z-index:3072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rPr>
          <w:rFonts w:hint="eastAsia" w:ascii="宋体" w:hAnsi="宋体" w:eastAsia="宋体" w:cs="宋体"/>
          <w:w w:val="105"/>
          <w:sz w:val="20"/>
        </w:rPr>
        <w:t>副县</w:t>
      </w:r>
      <w:r>
        <w:rPr>
          <w:rFonts w:hint="eastAsia" w:ascii="宋体" w:hAnsi="宋体" w:eastAsia="宋体" w:cs="宋体"/>
          <w:spacing w:val="-3"/>
          <w:w w:val="105"/>
          <w:sz w:val="20"/>
        </w:rPr>
        <w:t>、</w:t>
      </w:r>
      <w:r>
        <w:rPr>
          <w:rFonts w:hint="eastAsia" w:ascii="宋体" w:hAnsi="宋体" w:eastAsia="宋体" w:cs="宋体"/>
          <w:w w:val="105"/>
          <w:sz w:val="20"/>
        </w:rPr>
        <w:t>副</w:t>
      </w:r>
      <w:r>
        <w:rPr>
          <w:rFonts w:hint="eastAsia" w:ascii="宋体" w:hAnsi="宋体" w:eastAsia="宋体" w:cs="宋体"/>
          <w:spacing w:val="-2"/>
          <w:w w:val="105"/>
          <w:sz w:val="20"/>
        </w:rPr>
        <w:t>处级</w:t>
      </w:r>
    </w:p>
    <w:p>
      <w:pPr>
        <w:pStyle w:val="12"/>
        <w:numPr>
          <w:ilvl w:val="0"/>
          <w:numId w:val="24"/>
        </w:numPr>
        <w:tabs>
          <w:tab w:val="left" w:pos="1088"/>
          <w:tab w:val="left" w:pos="1089"/>
        </w:tabs>
        <w:spacing w:before="0" w:after="0" w:line="272" w:lineRule="exact"/>
        <w:ind w:left="1088" w:right="0" w:hanging="816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sz w:val="20"/>
        </w:rPr>
        <w:t>正科级</w:t>
      </w:r>
    </w:p>
    <w:p>
      <w:pPr>
        <w:pStyle w:val="12"/>
        <w:numPr>
          <w:ilvl w:val="0"/>
          <w:numId w:val="23"/>
        </w:numPr>
        <w:tabs>
          <w:tab w:val="left" w:pos="1088"/>
          <w:tab w:val="left" w:pos="1089"/>
        </w:tabs>
        <w:spacing w:before="0" w:after="0" w:line="272" w:lineRule="exact"/>
        <w:ind w:left="1088" w:right="0" w:hanging="816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sz w:val="20"/>
        </w:rPr>
        <w:t>副科级</w:t>
      </w:r>
    </w:p>
    <w:p>
      <w:pPr>
        <w:pStyle w:val="12"/>
        <w:numPr>
          <w:ilvl w:val="0"/>
          <w:numId w:val="23"/>
        </w:numPr>
        <w:tabs>
          <w:tab w:val="left" w:pos="1088"/>
          <w:tab w:val="left" w:pos="1089"/>
        </w:tabs>
        <w:spacing w:before="0" w:after="0" w:line="272" w:lineRule="exact"/>
        <w:ind w:left="1088" w:right="0" w:hanging="816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sz w:val="20"/>
        </w:rPr>
        <w:t>科员级</w:t>
      </w:r>
    </w:p>
    <w:p>
      <w:pPr>
        <w:pStyle w:val="12"/>
        <w:numPr>
          <w:ilvl w:val="0"/>
          <w:numId w:val="23"/>
        </w:numPr>
        <w:tabs>
          <w:tab w:val="left" w:pos="1088"/>
          <w:tab w:val="left" w:pos="1089"/>
        </w:tabs>
        <w:spacing w:before="0" w:after="0" w:line="272" w:lineRule="exact"/>
        <w:ind w:left="1088" w:right="0" w:hanging="816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sz w:val="20"/>
        </w:rPr>
        <w:t>办事员级</w:t>
      </w:r>
    </w:p>
    <w:p>
      <w:pPr>
        <w:tabs>
          <w:tab w:val="left" w:pos="1088"/>
        </w:tabs>
        <w:spacing w:before="0" w:line="347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99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-1"/>
          <w:sz w:val="20"/>
        </w:rPr>
        <w:t>无</w:t>
      </w:r>
    </w:p>
    <w:p>
      <w:pPr>
        <w:pStyle w:val="3"/>
        <w:rPr>
          <w:rFonts w:hint="eastAsia" w:ascii="宋体" w:hAnsi="宋体" w:eastAsia="宋体" w:cs="宋体"/>
          <w:sz w:val="24"/>
        </w:rPr>
      </w:pPr>
    </w:p>
    <w:p>
      <w:pPr>
        <w:pStyle w:val="3"/>
        <w:spacing w:before="10"/>
        <w:rPr>
          <w:rFonts w:hint="eastAsia" w:ascii="宋体" w:hAnsi="宋体" w:eastAsia="宋体" w:cs="宋体"/>
          <w:sz w:val="13"/>
        </w:rPr>
      </w:pPr>
    </w:p>
    <w:p>
      <w:pPr>
        <w:tabs>
          <w:tab w:val="left" w:pos="1244"/>
        </w:tabs>
        <w:spacing w:before="0" w:line="350" w:lineRule="exact"/>
        <w:ind w:left="363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pict>
          <v:line id="_x0000_s1101" o:spid="_x0000_s1101" o:spt="20" style="position:absolute;left:0pt;margin-left:297.6pt;margin-top:4.2pt;height:564.95pt;width:0pt;mso-position-horizontal-relative:page;z-index:3072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</w:t>
      </w:r>
      <w:r>
        <w:rPr>
          <w:rFonts w:hint="eastAsia" w:ascii="宋体" w:hAnsi="宋体" w:eastAsia="宋体" w:cs="宋体"/>
          <w:b/>
          <w:w w:val="105"/>
          <w:sz w:val="20"/>
        </w:rPr>
        <w:t>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代码名</w:t>
      </w:r>
      <w:r>
        <w:rPr>
          <w:rFonts w:hint="eastAsia" w:ascii="宋体" w:hAnsi="宋体" w:eastAsia="宋体" w:cs="宋体"/>
          <w:b/>
          <w:w w:val="105"/>
          <w:sz w:val="20"/>
        </w:rPr>
        <w:t>称</w:t>
      </w:r>
    </w:p>
    <w:p>
      <w:pPr>
        <w:tabs>
          <w:tab w:val="left" w:pos="1244"/>
        </w:tabs>
        <w:spacing w:before="0" w:line="272" w:lineRule="exact"/>
        <w:ind w:left="363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0452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体育硕士</w:t>
      </w:r>
    </w:p>
    <w:p>
      <w:pPr>
        <w:tabs>
          <w:tab w:val="left" w:pos="1244"/>
        </w:tabs>
        <w:spacing w:before="0" w:line="270" w:lineRule="exact"/>
        <w:ind w:left="36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045201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体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育教学</w:t>
      </w:r>
    </w:p>
    <w:p>
      <w:pPr>
        <w:tabs>
          <w:tab w:val="left" w:pos="1244"/>
        </w:tabs>
        <w:spacing w:before="0" w:line="272" w:lineRule="exact"/>
        <w:ind w:left="36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045202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运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动训练</w:t>
      </w:r>
    </w:p>
    <w:p>
      <w:pPr>
        <w:tabs>
          <w:tab w:val="left" w:pos="1244"/>
        </w:tabs>
        <w:spacing w:before="0" w:line="272" w:lineRule="exact"/>
        <w:ind w:left="36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045203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竞赛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组织</w:t>
      </w:r>
    </w:p>
    <w:p>
      <w:pPr>
        <w:tabs>
          <w:tab w:val="left" w:pos="1244"/>
        </w:tabs>
        <w:spacing w:before="0" w:line="348" w:lineRule="exact"/>
        <w:ind w:left="36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045204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社会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体</w:t>
      </w:r>
      <w:r>
        <w:rPr>
          <w:rFonts w:hint="eastAsia" w:ascii="宋体" w:hAnsi="宋体" w:eastAsia="宋体" w:cs="宋体"/>
          <w:w w:val="105"/>
          <w:position w:val="1"/>
          <w:sz w:val="20"/>
        </w:rPr>
        <w:t>育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指</w:t>
      </w:r>
      <w:r>
        <w:rPr>
          <w:rFonts w:hint="eastAsia" w:ascii="宋体" w:hAnsi="宋体" w:eastAsia="宋体" w:cs="宋体"/>
          <w:w w:val="105"/>
          <w:position w:val="1"/>
          <w:sz w:val="20"/>
        </w:rPr>
        <w:t>导</w:t>
      </w:r>
    </w:p>
    <w:p>
      <w:pPr>
        <w:tabs>
          <w:tab w:val="left" w:pos="1244"/>
        </w:tabs>
        <w:spacing w:before="108"/>
        <w:ind w:left="363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0453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汉语国际教育硕士</w:t>
      </w:r>
    </w:p>
    <w:p>
      <w:pPr>
        <w:tabs>
          <w:tab w:val="left" w:pos="1244"/>
        </w:tabs>
        <w:spacing w:before="104"/>
        <w:ind w:left="363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0454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应用心理硕士</w:t>
      </w:r>
    </w:p>
    <w:p>
      <w:pPr>
        <w:tabs>
          <w:tab w:val="left" w:pos="1244"/>
        </w:tabs>
        <w:spacing w:before="102" w:line="346" w:lineRule="exact"/>
        <w:ind w:left="363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0551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翻译硕士</w:t>
      </w:r>
    </w:p>
    <w:p>
      <w:pPr>
        <w:tabs>
          <w:tab w:val="left" w:pos="1244"/>
        </w:tabs>
        <w:spacing w:before="0" w:line="270" w:lineRule="exact"/>
        <w:ind w:left="36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055101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英语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笔</w:t>
      </w:r>
      <w:r>
        <w:rPr>
          <w:rFonts w:hint="eastAsia" w:ascii="宋体" w:hAnsi="宋体" w:eastAsia="宋体" w:cs="宋体"/>
          <w:w w:val="105"/>
          <w:position w:val="1"/>
          <w:sz w:val="20"/>
        </w:rPr>
        <w:t>译</w:t>
      </w:r>
    </w:p>
    <w:p>
      <w:pPr>
        <w:tabs>
          <w:tab w:val="left" w:pos="1244"/>
        </w:tabs>
        <w:spacing w:before="0" w:line="272" w:lineRule="exact"/>
        <w:ind w:left="36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055102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英语口译</w:t>
      </w:r>
    </w:p>
    <w:p>
      <w:pPr>
        <w:tabs>
          <w:tab w:val="left" w:pos="1244"/>
        </w:tabs>
        <w:spacing w:before="0" w:line="272" w:lineRule="exact"/>
        <w:ind w:left="36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055103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俄语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笔</w:t>
      </w:r>
      <w:r>
        <w:rPr>
          <w:rFonts w:hint="eastAsia" w:ascii="宋体" w:hAnsi="宋体" w:eastAsia="宋体" w:cs="宋体"/>
          <w:w w:val="105"/>
          <w:position w:val="1"/>
          <w:sz w:val="20"/>
        </w:rPr>
        <w:t>译</w:t>
      </w:r>
    </w:p>
    <w:p>
      <w:pPr>
        <w:tabs>
          <w:tab w:val="left" w:pos="1244"/>
        </w:tabs>
        <w:spacing w:before="0" w:line="272" w:lineRule="exact"/>
        <w:ind w:left="36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055104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俄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语口译</w:t>
      </w:r>
    </w:p>
    <w:p>
      <w:pPr>
        <w:tabs>
          <w:tab w:val="left" w:pos="1244"/>
        </w:tabs>
        <w:spacing w:before="0" w:line="272" w:lineRule="exact"/>
        <w:ind w:left="36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055105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日语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笔</w:t>
      </w:r>
      <w:r>
        <w:rPr>
          <w:rFonts w:hint="eastAsia" w:ascii="宋体" w:hAnsi="宋体" w:eastAsia="宋体" w:cs="宋体"/>
          <w:w w:val="105"/>
          <w:position w:val="1"/>
          <w:sz w:val="20"/>
        </w:rPr>
        <w:t>译</w:t>
      </w:r>
    </w:p>
    <w:p>
      <w:pPr>
        <w:tabs>
          <w:tab w:val="left" w:pos="1244"/>
        </w:tabs>
        <w:spacing w:before="0" w:line="272" w:lineRule="exact"/>
        <w:ind w:left="36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055106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日语口译</w:t>
      </w:r>
    </w:p>
    <w:p>
      <w:pPr>
        <w:tabs>
          <w:tab w:val="left" w:pos="1244"/>
        </w:tabs>
        <w:spacing w:before="0" w:line="272" w:lineRule="exact"/>
        <w:ind w:left="36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055107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法语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笔</w:t>
      </w:r>
      <w:r>
        <w:rPr>
          <w:rFonts w:hint="eastAsia" w:ascii="宋体" w:hAnsi="宋体" w:eastAsia="宋体" w:cs="宋体"/>
          <w:w w:val="105"/>
          <w:position w:val="1"/>
          <w:sz w:val="20"/>
        </w:rPr>
        <w:t>译</w:t>
      </w:r>
    </w:p>
    <w:p>
      <w:pPr>
        <w:tabs>
          <w:tab w:val="left" w:pos="1244"/>
        </w:tabs>
        <w:spacing w:before="0" w:line="272" w:lineRule="exact"/>
        <w:ind w:left="36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055108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法语口译</w:t>
      </w:r>
    </w:p>
    <w:p>
      <w:pPr>
        <w:tabs>
          <w:tab w:val="left" w:pos="1244"/>
        </w:tabs>
        <w:spacing w:before="0" w:line="272" w:lineRule="exact"/>
        <w:ind w:left="36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055109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德语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笔</w:t>
      </w:r>
      <w:r>
        <w:rPr>
          <w:rFonts w:hint="eastAsia" w:ascii="宋体" w:hAnsi="宋体" w:eastAsia="宋体" w:cs="宋体"/>
          <w:w w:val="105"/>
          <w:position w:val="1"/>
          <w:sz w:val="20"/>
        </w:rPr>
        <w:t>译</w:t>
      </w:r>
    </w:p>
    <w:p>
      <w:pPr>
        <w:tabs>
          <w:tab w:val="left" w:pos="1244"/>
        </w:tabs>
        <w:spacing w:before="0" w:line="272" w:lineRule="exact"/>
        <w:ind w:left="36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055110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德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语口译</w:t>
      </w:r>
    </w:p>
    <w:p>
      <w:pPr>
        <w:tabs>
          <w:tab w:val="left" w:pos="1244"/>
        </w:tabs>
        <w:spacing w:before="0" w:line="272" w:lineRule="exact"/>
        <w:ind w:left="36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055111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朝鲜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语</w:t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笔</w:t>
      </w:r>
      <w:r>
        <w:rPr>
          <w:rFonts w:hint="eastAsia" w:ascii="宋体" w:hAnsi="宋体" w:eastAsia="宋体" w:cs="宋体"/>
          <w:w w:val="105"/>
          <w:position w:val="1"/>
          <w:sz w:val="20"/>
        </w:rPr>
        <w:t>译</w:t>
      </w:r>
    </w:p>
    <w:p>
      <w:pPr>
        <w:tabs>
          <w:tab w:val="left" w:pos="1244"/>
        </w:tabs>
        <w:spacing w:before="0" w:line="348" w:lineRule="exact"/>
        <w:ind w:left="36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055112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朝鲜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语口译</w:t>
      </w:r>
    </w:p>
    <w:p>
      <w:pPr>
        <w:tabs>
          <w:tab w:val="left" w:pos="1244"/>
        </w:tabs>
        <w:spacing w:before="109"/>
        <w:ind w:left="363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0552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新闻与传播硕士</w:t>
      </w:r>
    </w:p>
    <w:p>
      <w:pPr>
        <w:tabs>
          <w:tab w:val="left" w:pos="1244"/>
        </w:tabs>
        <w:spacing w:before="104"/>
        <w:ind w:left="363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0553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出版硕士</w:t>
      </w:r>
    </w:p>
    <w:p>
      <w:pPr>
        <w:tabs>
          <w:tab w:val="left" w:pos="1244"/>
        </w:tabs>
        <w:spacing w:before="101"/>
        <w:ind w:left="363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0651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文物与博物馆硕士</w:t>
      </w:r>
    </w:p>
    <w:p>
      <w:pPr>
        <w:tabs>
          <w:tab w:val="left" w:pos="1244"/>
        </w:tabs>
        <w:spacing w:before="104"/>
        <w:ind w:left="363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0851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建筑学（</w:t>
      </w:r>
      <w:r>
        <w:rPr>
          <w:rFonts w:hint="eastAsia" w:ascii="宋体" w:hAnsi="宋体" w:eastAsia="宋体" w:cs="宋体"/>
          <w:b/>
          <w:spacing w:val="-4"/>
          <w:w w:val="105"/>
          <w:position w:val="1"/>
          <w:sz w:val="20"/>
        </w:rPr>
        <w:t>硕士、学士</w:t>
      </w:r>
      <w:r>
        <w:rPr>
          <w:rFonts w:hint="eastAsia" w:ascii="宋体" w:hAnsi="宋体" w:eastAsia="宋体" w:cs="宋体"/>
          <w:b/>
          <w:w w:val="105"/>
          <w:position w:val="1"/>
          <w:sz w:val="20"/>
        </w:rPr>
        <w:t>）</w:t>
      </w:r>
    </w:p>
    <w:p>
      <w:pPr>
        <w:tabs>
          <w:tab w:val="left" w:pos="1244"/>
        </w:tabs>
        <w:spacing w:before="104" w:line="345" w:lineRule="exact"/>
        <w:ind w:left="363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0852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工程（博士、硕士</w:t>
      </w:r>
      <w:r>
        <w:rPr>
          <w:rFonts w:hint="eastAsia" w:ascii="宋体" w:hAnsi="宋体" w:eastAsia="宋体" w:cs="宋体"/>
          <w:b/>
          <w:w w:val="105"/>
          <w:position w:val="1"/>
          <w:sz w:val="20"/>
        </w:rPr>
        <w:t>）</w:t>
      </w:r>
    </w:p>
    <w:p>
      <w:pPr>
        <w:tabs>
          <w:tab w:val="left" w:pos="1244"/>
        </w:tabs>
        <w:spacing w:before="0" w:line="270" w:lineRule="exact"/>
        <w:ind w:left="36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085201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机械工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4"/>
        </w:tabs>
        <w:spacing w:before="0" w:line="272" w:lineRule="exact"/>
        <w:ind w:left="36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085202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光学工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4"/>
        </w:tabs>
        <w:spacing w:before="0" w:line="272" w:lineRule="exact"/>
        <w:ind w:left="36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085203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仪器仪表工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4"/>
        </w:tabs>
        <w:spacing w:before="0" w:line="272" w:lineRule="exact"/>
        <w:ind w:left="36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085204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材料工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4"/>
        </w:tabs>
        <w:spacing w:before="0" w:line="272" w:lineRule="exact"/>
        <w:ind w:left="36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085205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冶金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4"/>
        </w:tabs>
        <w:spacing w:before="0" w:line="272" w:lineRule="exact"/>
        <w:ind w:left="36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085206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动力工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4"/>
        </w:tabs>
        <w:spacing w:before="0" w:line="272" w:lineRule="exact"/>
        <w:ind w:left="36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085207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电气工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4"/>
        </w:tabs>
        <w:spacing w:before="0" w:line="349" w:lineRule="exact"/>
        <w:ind w:left="36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085208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电子与</w:t>
      </w:r>
      <w:r>
        <w:rPr>
          <w:rFonts w:hint="eastAsia" w:ascii="宋体" w:hAnsi="宋体" w:eastAsia="宋体" w:cs="宋体"/>
          <w:w w:val="105"/>
          <w:position w:val="1"/>
          <w:sz w:val="20"/>
        </w:rPr>
        <w:t>通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信工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spacing w:after="0" w:line="349" w:lineRule="exact"/>
        <w:jc w:val="left"/>
        <w:rPr>
          <w:rFonts w:hint="eastAsia" w:ascii="宋体" w:hAnsi="宋体" w:eastAsia="宋体" w:cs="宋体"/>
          <w:sz w:val="20"/>
        </w:rPr>
        <w:sectPr>
          <w:footerReference r:id="rId12" w:type="default"/>
          <w:pgSz w:w="11900" w:h="16840"/>
          <w:pgMar w:top="1080" w:right="640" w:bottom="1340" w:left="860" w:header="0" w:footer="1159" w:gutter="0"/>
          <w:pgNumType w:start="50"/>
          <w:cols w:equalWidth="0" w:num="2">
            <w:col w:w="3928" w:space="1104"/>
            <w:col w:w="5368"/>
          </w:cols>
        </w:sectPr>
      </w:pPr>
    </w:p>
    <w:p>
      <w:pPr>
        <w:tabs>
          <w:tab w:val="left" w:pos="1247"/>
        </w:tabs>
        <w:spacing w:before="0" w:line="317" w:lineRule="exact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</w:t>
      </w:r>
      <w:r>
        <w:rPr>
          <w:rFonts w:hint="eastAsia" w:ascii="宋体" w:hAnsi="宋体" w:eastAsia="宋体" w:cs="宋体"/>
          <w:b/>
          <w:w w:val="105"/>
          <w:sz w:val="20"/>
        </w:rPr>
        <w:t>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代码名</w:t>
      </w:r>
      <w:r>
        <w:rPr>
          <w:rFonts w:hint="eastAsia" w:ascii="宋体" w:hAnsi="宋体" w:eastAsia="宋体" w:cs="宋体"/>
          <w:b/>
          <w:w w:val="105"/>
          <w:sz w:val="20"/>
        </w:rPr>
        <w:t>称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085209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集成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电</w:t>
      </w:r>
      <w:r>
        <w:rPr>
          <w:rFonts w:hint="eastAsia" w:ascii="宋体" w:hAnsi="宋体" w:eastAsia="宋体" w:cs="宋体"/>
          <w:w w:val="105"/>
          <w:position w:val="1"/>
          <w:sz w:val="20"/>
        </w:rPr>
        <w:t>路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085210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控制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085211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计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算机技术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085212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软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件工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085213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建筑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与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土木</w:t>
      </w:r>
      <w:r>
        <w:rPr>
          <w:rFonts w:hint="eastAsia" w:ascii="宋体" w:hAnsi="宋体" w:eastAsia="宋体" w:cs="宋体"/>
          <w:w w:val="105"/>
          <w:position w:val="1"/>
          <w:sz w:val="20"/>
        </w:rPr>
        <w:t>工程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085214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水利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085215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测绘工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085216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化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学工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085217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地质工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085218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矿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业工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085219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石油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与</w:t>
      </w:r>
      <w:r>
        <w:rPr>
          <w:rFonts w:hint="eastAsia" w:ascii="宋体" w:hAnsi="宋体" w:eastAsia="宋体" w:cs="宋体"/>
          <w:w w:val="105"/>
          <w:position w:val="1"/>
          <w:sz w:val="20"/>
        </w:rPr>
        <w:t>天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然气工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085220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纺织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085221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轻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工技术与工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085222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交通运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输工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085223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船舶与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海洋</w:t>
      </w:r>
      <w:r>
        <w:rPr>
          <w:rFonts w:hint="eastAsia" w:ascii="宋体" w:hAnsi="宋体" w:eastAsia="宋体" w:cs="宋体"/>
          <w:w w:val="105"/>
          <w:position w:val="1"/>
          <w:sz w:val="20"/>
        </w:rPr>
        <w:t>工程</w:t>
      </w:r>
    </w:p>
    <w:p>
      <w:pPr>
        <w:tabs>
          <w:tab w:val="left" w:pos="1247"/>
        </w:tabs>
        <w:spacing w:before="0" w:line="271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085224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安全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085225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兵器工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085226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核能与核技术工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085227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农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业工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085228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林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业工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085229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环境工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085230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生物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医学工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085231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食品工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085232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航空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085233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航天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085234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车辆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085235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制药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085236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工业工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085237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工业设</w:t>
      </w:r>
      <w:r>
        <w:rPr>
          <w:rFonts w:hint="eastAsia" w:ascii="宋体" w:hAnsi="宋体" w:eastAsia="宋体" w:cs="宋体"/>
          <w:w w:val="105"/>
          <w:position w:val="1"/>
          <w:sz w:val="20"/>
        </w:rPr>
        <w:t>计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085238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生物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085239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项目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管理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085240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物流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工</w:t>
      </w:r>
      <w:r>
        <w:rPr>
          <w:rFonts w:hint="eastAsia" w:ascii="宋体" w:hAnsi="宋体" w:eastAsia="宋体" w:cs="宋体"/>
          <w:w w:val="105"/>
          <w:position w:val="1"/>
          <w:sz w:val="20"/>
        </w:rPr>
        <w:t>程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sz w:val="21"/>
        </w:rPr>
        <w:t>085271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color w:val="FF0000"/>
          <w:spacing w:val="-1"/>
          <w:w w:val="105"/>
          <w:position w:val="1"/>
          <w:sz w:val="20"/>
        </w:rPr>
        <w:t>电子与信息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sz w:val="21"/>
        </w:rPr>
        <w:t>085272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color w:val="FF0000"/>
          <w:spacing w:val="-1"/>
          <w:w w:val="105"/>
          <w:position w:val="1"/>
          <w:sz w:val="20"/>
        </w:rPr>
        <w:t>先进制</w:t>
      </w:r>
      <w:r>
        <w:rPr>
          <w:rFonts w:hint="eastAsia" w:ascii="宋体" w:hAnsi="宋体" w:eastAsia="宋体" w:cs="宋体"/>
          <w:color w:val="FF0000"/>
          <w:w w:val="105"/>
          <w:position w:val="1"/>
          <w:sz w:val="20"/>
        </w:rPr>
        <w:t>造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sz w:val="21"/>
        </w:rPr>
        <w:t>085273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color w:val="FF0000"/>
          <w:spacing w:val="-1"/>
          <w:w w:val="105"/>
          <w:position w:val="1"/>
          <w:sz w:val="20"/>
        </w:rPr>
        <w:t>生物</w:t>
      </w:r>
      <w:r>
        <w:rPr>
          <w:rFonts w:hint="eastAsia" w:ascii="宋体" w:hAnsi="宋体" w:eastAsia="宋体" w:cs="宋体"/>
          <w:color w:val="FF0000"/>
          <w:spacing w:val="-2"/>
          <w:w w:val="105"/>
          <w:position w:val="1"/>
          <w:sz w:val="20"/>
        </w:rPr>
        <w:t>与医</w:t>
      </w:r>
      <w:r>
        <w:rPr>
          <w:rFonts w:hint="eastAsia" w:ascii="宋体" w:hAnsi="宋体" w:eastAsia="宋体" w:cs="宋体"/>
          <w:color w:val="FF0000"/>
          <w:w w:val="105"/>
          <w:position w:val="1"/>
          <w:sz w:val="20"/>
        </w:rPr>
        <w:t>药</w:t>
      </w:r>
    </w:p>
    <w:p>
      <w:pPr>
        <w:tabs>
          <w:tab w:val="left" w:pos="1247"/>
        </w:tabs>
        <w:spacing w:before="0" w:line="349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sz w:val="21"/>
        </w:rPr>
        <w:t>085274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color w:val="FF0000"/>
          <w:spacing w:val="-2"/>
          <w:w w:val="105"/>
          <w:position w:val="1"/>
          <w:sz w:val="20"/>
        </w:rPr>
        <w:t>能源与环</w:t>
      </w:r>
      <w:r>
        <w:rPr>
          <w:rFonts w:hint="eastAsia" w:ascii="宋体" w:hAnsi="宋体" w:eastAsia="宋体" w:cs="宋体"/>
          <w:color w:val="FF0000"/>
          <w:w w:val="105"/>
          <w:position w:val="1"/>
          <w:sz w:val="20"/>
        </w:rPr>
        <w:t>保</w:t>
      </w:r>
    </w:p>
    <w:p>
      <w:pPr>
        <w:tabs>
          <w:tab w:val="left" w:pos="1247"/>
        </w:tabs>
        <w:spacing w:before="106" w:line="284" w:lineRule="exact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0853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城市规划硕士</w:t>
      </w:r>
    </w:p>
    <w:p>
      <w:pPr>
        <w:tabs>
          <w:tab w:val="left" w:pos="1247"/>
        </w:tabs>
        <w:spacing w:before="0" w:line="317" w:lineRule="exact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</w:t>
      </w:r>
      <w:r>
        <w:rPr>
          <w:rFonts w:hint="eastAsia" w:ascii="宋体" w:hAnsi="宋体" w:eastAsia="宋体" w:cs="宋体"/>
          <w:b/>
          <w:w w:val="105"/>
          <w:sz w:val="20"/>
        </w:rPr>
        <w:t>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代码名</w:t>
      </w:r>
      <w:r>
        <w:rPr>
          <w:rFonts w:hint="eastAsia" w:ascii="宋体" w:hAnsi="宋体" w:eastAsia="宋体" w:cs="宋体"/>
          <w:b/>
          <w:w w:val="105"/>
          <w:sz w:val="20"/>
        </w:rPr>
        <w:t>称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095112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农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业信息</w:t>
      </w:r>
      <w:r>
        <w:rPr>
          <w:rFonts w:hint="eastAsia" w:ascii="宋体" w:hAnsi="宋体" w:eastAsia="宋体" w:cs="宋体"/>
          <w:w w:val="105"/>
          <w:position w:val="1"/>
          <w:sz w:val="20"/>
        </w:rPr>
        <w:t>化</w:t>
      </w:r>
    </w:p>
    <w:p>
      <w:pPr>
        <w:tabs>
          <w:tab w:val="left" w:pos="1247"/>
        </w:tabs>
        <w:spacing w:before="0" w:line="273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095113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食品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加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工与</w:t>
      </w:r>
      <w:r>
        <w:rPr>
          <w:rFonts w:hint="eastAsia" w:ascii="宋体" w:hAnsi="宋体" w:eastAsia="宋体" w:cs="宋体"/>
          <w:w w:val="105"/>
          <w:position w:val="1"/>
          <w:sz w:val="20"/>
        </w:rPr>
        <w:t>安全</w:t>
      </w:r>
    </w:p>
    <w:p>
      <w:pPr>
        <w:tabs>
          <w:tab w:val="left" w:pos="1247"/>
        </w:tabs>
        <w:spacing w:before="0" w:line="273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position w:val="1"/>
          <w:sz w:val="21"/>
        </w:rPr>
        <w:t>095114</w:t>
      </w:r>
      <w:r>
        <w:rPr>
          <w:rFonts w:hint="eastAsia" w:ascii="宋体" w:hAnsi="宋体" w:eastAsia="宋体" w:cs="宋体"/>
          <w:color w:val="FF0000"/>
          <w:w w:val="105"/>
          <w:position w:val="1"/>
          <w:sz w:val="21"/>
        </w:rPr>
        <w:tab/>
      </w:r>
      <w:r>
        <w:rPr>
          <w:rFonts w:hint="eastAsia" w:ascii="宋体" w:hAnsi="宋体" w:eastAsia="宋体" w:cs="宋体"/>
          <w:color w:val="FF0000"/>
          <w:w w:val="105"/>
          <w:sz w:val="20"/>
        </w:rPr>
        <w:t>设</w:t>
      </w:r>
      <w:r>
        <w:rPr>
          <w:rFonts w:hint="eastAsia" w:ascii="宋体" w:hAnsi="宋体" w:eastAsia="宋体" w:cs="宋体"/>
          <w:color w:val="FF0000"/>
          <w:spacing w:val="-2"/>
          <w:w w:val="105"/>
          <w:sz w:val="20"/>
        </w:rPr>
        <w:t>施农</w:t>
      </w:r>
      <w:r>
        <w:rPr>
          <w:rFonts w:hint="eastAsia" w:ascii="宋体" w:hAnsi="宋体" w:eastAsia="宋体" w:cs="宋体"/>
          <w:color w:val="FF0000"/>
          <w:w w:val="105"/>
          <w:sz w:val="20"/>
        </w:rPr>
        <w:t>业</w:t>
      </w:r>
    </w:p>
    <w:p>
      <w:pPr>
        <w:tabs>
          <w:tab w:val="left" w:pos="1247"/>
        </w:tabs>
        <w:spacing w:before="0" w:line="348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sz w:val="21"/>
        </w:rPr>
        <w:t>095115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color w:val="FF0000"/>
          <w:w w:val="105"/>
          <w:sz w:val="20"/>
        </w:rPr>
        <w:t>种业</w:t>
      </w:r>
    </w:p>
    <w:p>
      <w:pPr>
        <w:tabs>
          <w:tab w:val="left" w:pos="1247"/>
        </w:tabs>
        <w:spacing w:before="108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0952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兽医（博士、硕士</w:t>
      </w:r>
      <w:r>
        <w:rPr>
          <w:rFonts w:hint="eastAsia" w:ascii="宋体" w:hAnsi="宋体" w:eastAsia="宋体" w:cs="宋体"/>
          <w:b/>
          <w:w w:val="105"/>
          <w:position w:val="1"/>
          <w:sz w:val="20"/>
        </w:rPr>
        <w:t>）</w:t>
      </w:r>
    </w:p>
    <w:p>
      <w:pPr>
        <w:tabs>
          <w:tab w:val="left" w:pos="1247"/>
        </w:tabs>
        <w:spacing w:before="104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0953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风景园林硕士</w:t>
      </w:r>
    </w:p>
    <w:p>
      <w:pPr>
        <w:tabs>
          <w:tab w:val="left" w:pos="1247"/>
        </w:tabs>
        <w:spacing w:before="102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0954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林业硕士</w:t>
      </w:r>
    </w:p>
    <w:p>
      <w:pPr>
        <w:tabs>
          <w:tab w:val="left" w:pos="1247"/>
        </w:tabs>
        <w:spacing w:before="104" w:line="346" w:lineRule="exact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1051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临床医学（</w:t>
      </w:r>
      <w:r>
        <w:rPr>
          <w:rFonts w:hint="eastAsia" w:ascii="宋体" w:hAnsi="宋体" w:eastAsia="宋体" w:cs="宋体"/>
          <w:b/>
          <w:spacing w:val="-4"/>
          <w:w w:val="105"/>
          <w:position w:val="1"/>
          <w:sz w:val="20"/>
        </w:rPr>
        <w:t>博士、硕士</w:t>
      </w:r>
      <w:r>
        <w:rPr>
          <w:rFonts w:hint="eastAsia" w:ascii="宋体" w:hAnsi="宋体" w:eastAsia="宋体" w:cs="宋体"/>
          <w:b/>
          <w:w w:val="105"/>
          <w:position w:val="1"/>
          <w:sz w:val="20"/>
        </w:rPr>
        <w:t>）</w:t>
      </w:r>
    </w:p>
    <w:p>
      <w:pPr>
        <w:tabs>
          <w:tab w:val="left" w:pos="1247"/>
        </w:tabs>
        <w:spacing w:before="0" w:line="270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105101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内科学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105102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儿科学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105103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老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年医学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105104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神经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病学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105105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精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神病与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精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神卫生学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105106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皮肤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病与性病学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105107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影像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医学与核医学</w:t>
      </w:r>
    </w:p>
    <w:p>
      <w:pPr>
        <w:tabs>
          <w:tab w:val="left" w:pos="1247"/>
        </w:tabs>
        <w:spacing w:before="0" w:line="271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105108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临床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检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验诊断</w:t>
      </w:r>
      <w:r>
        <w:rPr>
          <w:rFonts w:hint="eastAsia" w:ascii="宋体" w:hAnsi="宋体" w:eastAsia="宋体" w:cs="宋体"/>
          <w:w w:val="105"/>
          <w:position w:val="1"/>
          <w:sz w:val="20"/>
        </w:rPr>
        <w:t>学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105109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外科学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105110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妇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产科学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105111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眼科学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105112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耳鼻咽喉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科学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105113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肿瘤学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105114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康复医学与</w:t>
      </w:r>
      <w:r>
        <w:rPr>
          <w:rFonts w:hint="eastAsia" w:ascii="宋体" w:hAnsi="宋体" w:eastAsia="宋体" w:cs="宋体"/>
          <w:w w:val="105"/>
          <w:position w:val="1"/>
          <w:sz w:val="20"/>
        </w:rPr>
        <w:t>理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疗学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105115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运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动医学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105116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麻醉学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105117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急诊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医学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sz w:val="21"/>
        </w:rPr>
        <w:t>105127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color w:val="FF0000"/>
          <w:spacing w:val="-1"/>
          <w:w w:val="105"/>
          <w:position w:val="1"/>
          <w:sz w:val="20"/>
        </w:rPr>
        <w:t>全</w:t>
      </w:r>
      <w:r>
        <w:rPr>
          <w:rFonts w:hint="eastAsia" w:ascii="宋体" w:hAnsi="宋体" w:eastAsia="宋体" w:cs="宋体"/>
          <w:color w:val="FF0000"/>
          <w:spacing w:val="-2"/>
          <w:w w:val="105"/>
          <w:position w:val="1"/>
          <w:sz w:val="20"/>
        </w:rPr>
        <w:t>科医学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sz w:val="21"/>
        </w:rPr>
        <w:t>105128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color w:val="FF0000"/>
          <w:w w:val="105"/>
          <w:position w:val="1"/>
          <w:sz w:val="20"/>
        </w:rPr>
        <w:t>临床</w:t>
      </w:r>
      <w:r>
        <w:rPr>
          <w:rFonts w:hint="eastAsia" w:ascii="宋体" w:hAnsi="宋体" w:eastAsia="宋体" w:cs="宋体"/>
          <w:color w:val="FF0000"/>
          <w:spacing w:val="-3"/>
          <w:w w:val="105"/>
          <w:position w:val="1"/>
          <w:sz w:val="20"/>
        </w:rPr>
        <w:t>病</w:t>
      </w:r>
      <w:r>
        <w:rPr>
          <w:rFonts w:hint="eastAsia" w:ascii="宋体" w:hAnsi="宋体" w:eastAsia="宋体" w:cs="宋体"/>
          <w:color w:val="FF0000"/>
          <w:w w:val="105"/>
          <w:position w:val="1"/>
          <w:sz w:val="20"/>
        </w:rPr>
        <w:t>理学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sz w:val="21"/>
        </w:rPr>
        <w:t>105129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color w:val="FF0000"/>
          <w:w w:val="105"/>
          <w:position w:val="1"/>
          <w:sz w:val="20"/>
        </w:rPr>
        <w:t>护理</w:t>
      </w:r>
      <w:r>
        <w:rPr>
          <w:rFonts w:hint="eastAsia" w:ascii="宋体" w:hAnsi="宋体" w:eastAsia="宋体" w:cs="宋体"/>
          <w:color w:val="FF0000"/>
          <w:spacing w:val="-3"/>
          <w:w w:val="105"/>
          <w:position w:val="1"/>
          <w:sz w:val="20"/>
        </w:rPr>
        <w:t>学 （</w:t>
      </w:r>
      <w:r>
        <w:rPr>
          <w:rFonts w:hint="eastAsia" w:ascii="宋体" w:hAnsi="宋体" w:eastAsia="宋体" w:cs="宋体"/>
          <w:color w:val="FF0000"/>
          <w:spacing w:val="-2"/>
          <w:w w:val="105"/>
          <w:position w:val="1"/>
          <w:sz w:val="20"/>
        </w:rPr>
        <w:t>教学司</w:t>
      </w:r>
      <w:r>
        <w:rPr>
          <w:rFonts w:hint="eastAsia" w:ascii="宋体" w:hAnsi="宋体" w:eastAsia="宋体" w:cs="宋体"/>
          <w:color w:val="FF0000"/>
          <w:w w:val="105"/>
          <w:position w:val="1"/>
          <w:sz w:val="21"/>
        </w:rPr>
        <w:t>[2009]22</w:t>
      </w:r>
      <w:r>
        <w:rPr>
          <w:rFonts w:hint="eastAsia" w:ascii="宋体" w:hAnsi="宋体" w:eastAsia="宋体" w:cs="宋体"/>
          <w:color w:val="FF0000"/>
          <w:spacing w:val="-7"/>
          <w:w w:val="105"/>
          <w:position w:val="1"/>
          <w:sz w:val="21"/>
        </w:rPr>
        <w:t xml:space="preserve"> </w:t>
      </w:r>
      <w:r>
        <w:rPr>
          <w:rFonts w:hint="eastAsia" w:ascii="宋体" w:hAnsi="宋体" w:eastAsia="宋体" w:cs="宋体"/>
          <w:color w:val="FF0000"/>
          <w:w w:val="105"/>
          <w:position w:val="1"/>
          <w:sz w:val="20"/>
        </w:rPr>
        <w:t>号有）</w:t>
      </w:r>
    </w:p>
    <w:p>
      <w:pPr>
        <w:tabs>
          <w:tab w:val="left" w:pos="1247"/>
        </w:tabs>
        <w:spacing w:before="0" w:line="348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sz w:val="21"/>
        </w:rPr>
        <w:t>105199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color w:val="FF0000"/>
          <w:spacing w:val="-1"/>
          <w:w w:val="105"/>
          <w:position w:val="1"/>
          <w:sz w:val="20"/>
        </w:rPr>
        <w:t>不分领域</w:t>
      </w:r>
    </w:p>
    <w:p>
      <w:pPr>
        <w:tabs>
          <w:tab w:val="left" w:pos="1247"/>
        </w:tabs>
        <w:spacing w:before="108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1052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口腔医学（</w:t>
      </w:r>
      <w:r>
        <w:rPr>
          <w:rFonts w:hint="eastAsia" w:ascii="宋体" w:hAnsi="宋体" w:eastAsia="宋体" w:cs="宋体"/>
          <w:b/>
          <w:spacing w:val="-4"/>
          <w:w w:val="105"/>
          <w:position w:val="1"/>
          <w:sz w:val="20"/>
        </w:rPr>
        <w:t>博士、硕士</w:t>
      </w:r>
      <w:r>
        <w:rPr>
          <w:rFonts w:hint="eastAsia" w:ascii="宋体" w:hAnsi="宋体" w:eastAsia="宋体" w:cs="宋体"/>
          <w:b/>
          <w:w w:val="105"/>
          <w:position w:val="1"/>
          <w:sz w:val="20"/>
        </w:rPr>
        <w:t>）</w:t>
      </w:r>
    </w:p>
    <w:p>
      <w:pPr>
        <w:tabs>
          <w:tab w:val="left" w:pos="1247"/>
        </w:tabs>
        <w:spacing w:before="104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1053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公共卫生硕士</w:t>
      </w:r>
    </w:p>
    <w:p>
      <w:pPr>
        <w:spacing w:after="0"/>
        <w:jc w:val="left"/>
        <w:rPr>
          <w:rFonts w:hint="eastAsia" w:ascii="宋体" w:hAnsi="宋体" w:eastAsia="宋体" w:cs="宋体"/>
          <w:sz w:val="20"/>
        </w:rPr>
        <w:sectPr>
          <w:pgSz w:w="11900" w:h="16840"/>
          <w:pgMar w:top="1080" w:right="640" w:bottom="1360" w:left="860" w:header="0" w:footer="1159" w:gutter="0"/>
          <w:cols w:equalWidth="0" w:num="2">
            <w:col w:w="2970" w:space="2060"/>
            <w:col w:w="5370"/>
          </w:cols>
        </w:sectPr>
      </w:pPr>
    </w:p>
    <w:p>
      <w:pPr>
        <w:pStyle w:val="3"/>
        <w:spacing w:before="10"/>
        <w:rPr>
          <w:rFonts w:hint="eastAsia" w:ascii="宋体" w:hAnsi="宋体" w:eastAsia="宋体" w:cs="宋体"/>
          <w:b/>
          <w:sz w:val="11"/>
        </w:rPr>
      </w:pPr>
    </w:p>
    <w:p>
      <w:pPr>
        <w:tabs>
          <w:tab w:val="left" w:pos="1247"/>
        </w:tabs>
        <w:spacing w:before="1" w:line="284" w:lineRule="exact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0951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color w:val="FF0000"/>
          <w:spacing w:val="-3"/>
          <w:w w:val="105"/>
          <w:position w:val="1"/>
          <w:sz w:val="20"/>
        </w:rPr>
        <w:t>农业硕士</w:t>
      </w:r>
    </w:p>
    <w:p>
      <w:pPr>
        <w:spacing w:before="0" w:line="235" w:lineRule="exact"/>
        <w:ind w:left="366" w:right="0" w:firstLine="0"/>
        <w:jc w:val="left"/>
        <w:rPr>
          <w:rFonts w:hint="eastAsia" w:ascii="宋体" w:hAnsi="宋体" w:eastAsia="宋体" w:cs="宋体"/>
          <w:b/>
          <w:sz w:val="21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sz w:val="21"/>
        </w:rPr>
        <w:t>1054</w:t>
      </w:r>
    </w:p>
    <w:p>
      <w:pPr>
        <w:spacing w:before="0" w:line="308" w:lineRule="exact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w w:val="105"/>
          <w:sz w:val="20"/>
        </w:rPr>
        <w:t>护理硕士</w:t>
      </w:r>
    </w:p>
    <w:p>
      <w:pPr>
        <w:spacing w:after="0" w:line="308" w:lineRule="exact"/>
        <w:jc w:val="left"/>
        <w:rPr>
          <w:rFonts w:hint="eastAsia" w:ascii="宋体" w:hAnsi="宋体" w:eastAsia="宋体" w:cs="宋体"/>
          <w:sz w:val="20"/>
        </w:rPr>
        <w:sectPr>
          <w:type w:val="continuous"/>
          <w:pgSz w:w="11900" w:h="16840"/>
          <w:pgMar w:top="1600" w:right="640" w:bottom="280" w:left="860" w:header="720" w:footer="720" w:gutter="0"/>
          <w:cols w:equalWidth="0" w:num="3">
            <w:col w:w="2135" w:space="2895"/>
            <w:col w:w="829" w:space="52"/>
            <w:col w:w="4489"/>
          </w:cols>
        </w:sectPr>
      </w:pPr>
    </w:p>
    <w:p>
      <w:pPr>
        <w:tabs>
          <w:tab w:val="left" w:pos="1247"/>
        </w:tabs>
        <w:spacing w:before="0" w:line="331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line id="_x0000_s1102" o:spid="_x0000_s1102" o:spt="20" style="position:absolute;left:0pt;margin-left:297.6pt;margin-top:56.6pt;height:713pt;width:0pt;mso-position-horizontal-relative:page;mso-position-vertical-relative:page;z-index:3072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rPr>
          <w:rFonts w:hint="eastAsia" w:ascii="宋体" w:hAnsi="宋体" w:eastAsia="宋体" w:cs="宋体"/>
          <w:w w:val="105"/>
          <w:sz w:val="21"/>
        </w:rPr>
        <w:t>095101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作</w:t>
      </w:r>
      <w:r>
        <w:rPr>
          <w:rFonts w:hint="eastAsia" w:ascii="宋体" w:hAnsi="宋体" w:eastAsia="宋体" w:cs="宋体"/>
          <w:w w:val="105"/>
          <w:position w:val="1"/>
          <w:sz w:val="20"/>
        </w:rPr>
        <w:t>物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095102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园</w:t>
      </w:r>
      <w:r>
        <w:rPr>
          <w:rFonts w:hint="eastAsia" w:ascii="宋体" w:hAnsi="宋体" w:eastAsia="宋体" w:cs="宋体"/>
          <w:w w:val="105"/>
          <w:position w:val="1"/>
          <w:sz w:val="20"/>
        </w:rPr>
        <w:t>艺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095103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农业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资</w:t>
      </w:r>
      <w:r>
        <w:rPr>
          <w:rFonts w:hint="eastAsia" w:ascii="宋体" w:hAnsi="宋体" w:eastAsia="宋体" w:cs="宋体"/>
          <w:w w:val="105"/>
          <w:position w:val="1"/>
          <w:sz w:val="20"/>
        </w:rPr>
        <w:t>源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利</w:t>
      </w:r>
      <w:r>
        <w:rPr>
          <w:rFonts w:hint="eastAsia" w:ascii="宋体" w:hAnsi="宋体" w:eastAsia="宋体" w:cs="宋体"/>
          <w:w w:val="105"/>
          <w:position w:val="1"/>
          <w:sz w:val="20"/>
        </w:rPr>
        <w:t>用</w:t>
      </w:r>
    </w:p>
    <w:p>
      <w:pPr>
        <w:tabs>
          <w:tab w:val="left" w:pos="1247"/>
        </w:tabs>
        <w:spacing w:before="0" w:line="290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095104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植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物保</w:t>
      </w:r>
      <w:r>
        <w:rPr>
          <w:rFonts w:hint="eastAsia" w:ascii="宋体" w:hAnsi="宋体" w:eastAsia="宋体" w:cs="宋体"/>
          <w:w w:val="105"/>
          <w:position w:val="1"/>
          <w:sz w:val="20"/>
        </w:rPr>
        <w:t>护</w:t>
      </w:r>
    </w:p>
    <w:p>
      <w:pPr>
        <w:tabs>
          <w:tab w:val="left" w:pos="1247"/>
        </w:tabs>
        <w:spacing w:before="0" w:line="244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095105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养殖</w:t>
      </w:r>
    </w:p>
    <w:p>
      <w:pPr>
        <w:tabs>
          <w:tab w:val="left" w:pos="1247"/>
        </w:tabs>
        <w:spacing w:before="0" w:line="283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095106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草业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095107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林</w:t>
      </w:r>
      <w:r>
        <w:rPr>
          <w:rFonts w:hint="eastAsia" w:ascii="宋体" w:hAnsi="宋体" w:eastAsia="宋体" w:cs="宋体"/>
          <w:w w:val="105"/>
          <w:position w:val="1"/>
          <w:sz w:val="20"/>
        </w:rPr>
        <w:t>业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095108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渔</w:t>
      </w:r>
      <w:r>
        <w:rPr>
          <w:rFonts w:hint="eastAsia" w:ascii="宋体" w:hAnsi="宋体" w:eastAsia="宋体" w:cs="宋体"/>
          <w:w w:val="105"/>
          <w:position w:val="1"/>
          <w:sz w:val="20"/>
        </w:rPr>
        <w:t>业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095109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农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业机械</w:t>
      </w:r>
      <w:r>
        <w:rPr>
          <w:rFonts w:hint="eastAsia" w:ascii="宋体" w:hAnsi="宋体" w:eastAsia="宋体" w:cs="宋体"/>
          <w:w w:val="105"/>
          <w:position w:val="1"/>
          <w:sz w:val="20"/>
        </w:rPr>
        <w:t>化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095110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农村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与区域</w:t>
      </w:r>
      <w:r>
        <w:rPr>
          <w:rFonts w:hint="eastAsia" w:ascii="宋体" w:hAnsi="宋体" w:eastAsia="宋体" w:cs="宋体"/>
          <w:w w:val="105"/>
          <w:position w:val="1"/>
          <w:sz w:val="20"/>
        </w:rPr>
        <w:t>发展</w:t>
      </w:r>
    </w:p>
    <w:p>
      <w:pPr>
        <w:tabs>
          <w:tab w:val="left" w:pos="1247"/>
        </w:tabs>
        <w:spacing w:before="0" w:line="348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095111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农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业科技组织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与</w:t>
      </w:r>
      <w:r>
        <w:rPr>
          <w:rFonts w:hint="eastAsia" w:ascii="宋体" w:hAnsi="宋体" w:eastAsia="宋体" w:cs="宋体"/>
          <w:w w:val="105"/>
          <w:position w:val="1"/>
          <w:sz w:val="20"/>
        </w:rPr>
        <w:t>服务</w:t>
      </w:r>
    </w:p>
    <w:p>
      <w:pPr>
        <w:tabs>
          <w:tab w:val="left" w:pos="1247"/>
        </w:tabs>
        <w:spacing w:before="0" w:line="307" w:lineRule="exact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w w:val="105"/>
          <w:sz w:val="21"/>
        </w:rPr>
        <w:t>1055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药学硕士</w:t>
      </w:r>
    </w:p>
    <w:p>
      <w:pPr>
        <w:tabs>
          <w:tab w:val="left" w:pos="1247"/>
        </w:tabs>
        <w:spacing w:before="104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1056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中药学硕士</w:t>
      </w:r>
    </w:p>
    <w:p>
      <w:pPr>
        <w:tabs>
          <w:tab w:val="left" w:pos="1247"/>
        </w:tabs>
        <w:spacing w:before="104" w:line="348" w:lineRule="exact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color w:val="FF0000"/>
          <w:w w:val="105"/>
          <w:sz w:val="21"/>
        </w:rPr>
        <w:t>1057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b/>
          <w:color w:val="FF0000"/>
          <w:spacing w:val="-3"/>
          <w:w w:val="105"/>
          <w:position w:val="1"/>
          <w:sz w:val="20"/>
        </w:rPr>
        <w:t>中医硕士</w:t>
      </w:r>
    </w:p>
    <w:p>
      <w:pPr>
        <w:tabs>
          <w:tab w:val="left" w:pos="1247"/>
        </w:tabs>
        <w:spacing w:before="0" w:line="271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b/>
          <w:color w:val="FF0000"/>
          <w:w w:val="105"/>
          <w:sz w:val="21"/>
        </w:rPr>
        <w:t>105701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中医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内</w:t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科学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b/>
          <w:color w:val="FF0000"/>
          <w:w w:val="105"/>
          <w:sz w:val="21"/>
        </w:rPr>
        <w:t>105702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中医外科学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b/>
          <w:color w:val="FF0000"/>
          <w:w w:val="105"/>
          <w:sz w:val="21"/>
        </w:rPr>
        <w:t>105703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中医骨伤科学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b/>
          <w:color w:val="FF0000"/>
          <w:w w:val="105"/>
          <w:sz w:val="21"/>
        </w:rPr>
        <w:t>105704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中医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妇</w:t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科学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b/>
          <w:color w:val="FF0000"/>
          <w:w w:val="105"/>
          <w:sz w:val="21"/>
        </w:rPr>
        <w:t>105705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中医儿科学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b/>
          <w:color w:val="FF0000"/>
          <w:w w:val="105"/>
          <w:sz w:val="21"/>
        </w:rPr>
        <w:t>105706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中医五</w:t>
      </w:r>
      <w:r>
        <w:rPr>
          <w:rFonts w:hint="eastAsia" w:ascii="宋体" w:hAnsi="宋体" w:eastAsia="宋体" w:cs="宋体"/>
          <w:w w:val="105"/>
          <w:position w:val="1"/>
          <w:sz w:val="20"/>
        </w:rPr>
        <w:t>官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科学</w:t>
      </w:r>
    </w:p>
    <w:p>
      <w:pPr>
        <w:tabs>
          <w:tab w:val="left" w:pos="1247"/>
        </w:tabs>
        <w:spacing w:before="0" w:line="349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b/>
          <w:color w:val="FF0000"/>
          <w:w w:val="105"/>
          <w:sz w:val="21"/>
        </w:rPr>
        <w:t>105707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针灸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推</w:t>
      </w:r>
      <w:r>
        <w:rPr>
          <w:rFonts w:hint="eastAsia" w:ascii="宋体" w:hAnsi="宋体" w:eastAsia="宋体" w:cs="宋体"/>
          <w:w w:val="105"/>
          <w:position w:val="1"/>
          <w:sz w:val="20"/>
        </w:rPr>
        <w:t>拿学</w:t>
      </w:r>
    </w:p>
    <w:p>
      <w:pPr>
        <w:spacing w:after="0" w:line="349" w:lineRule="exact"/>
        <w:jc w:val="left"/>
        <w:rPr>
          <w:rFonts w:hint="eastAsia" w:ascii="宋体" w:hAnsi="宋体" w:eastAsia="宋体" w:cs="宋体"/>
          <w:sz w:val="20"/>
        </w:rPr>
        <w:sectPr>
          <w:type w:val="continuous"/>
          <w:pgSz w:w="11900" w:h="16840"/>
          <w:pgMar w:top="1600" w:right="640" w:bottom="280" w:left="860" w:header="720" w:footer="720" w:gutter="0"/>
          <w:cols w:equalWidth="0" w:num="2">
            <w:col w:w="3181" w:space="1849"/>
            <w:col w:w="5370"/>
          </w:cols>
        </w:sectPr>
      </w:pPr>
    </w:p>
    <w:p>
      <w:pPr>
        <w:tabs>
          <w:tab w:val="left" w:pos="1247"/>
        </w:tabs>
        <w:spacing w:before="0" w:line="319" w:lineRule="exact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</w:t>
      </w:r>
      <w:r>
        <w:rPr>
          <w:rFonts w:hint="eastAsia" w:ascii="宋体" w:hAnsi="宋体" w:eastAsia="宋体" w:cs="宋体"/>
          <w:b/>
          <w:w w:val="105"/>
          <w:sz w:val="20"/>
        </w:rPr>
        <w:t>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代码名</w:t>
      </w:r>
      <w:r>
        <w:rPr>
          <w:rFonts w:hint="eastAsia" w:ascii="宋体" w:hAnsi="宋体" w:eastAsia="宋体" w:cs="宋体"/>
          <w:b/>
          <w:w w:val="105"/>
          <w:sz w:val="20"/>
        </w:rPr>
        <w:t>称</w:t>
      </w:r>
    </w:p>
    <w:p>
      <w:pPr>
        <w:tabs>
          <w:tab w:val="left" w:pos="1247"/>
        </w:tabs>
        <w:spacing w:before="0" w:line="275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b/>
          <w:color w:val="FF0000"/>
          <w:w w:val="105"/>
          <w:sz w:val="21"/>
        </w:rPr>
        <w:t>105708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民族医学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（</w:t>
      </w:r>
      <w:r>
        <w:rPr>
          <w:rFonts w:hint="eastAsia" w:ascii="宋体" w:hAnsi="宋体" w:eastAsia="宋体" w:cs="宋体"/>
          <w:w w:val="105"/>
          <w:position w:val="1"/>
          <w:sz w:val="20"/>
        </w:rPr>
        <w:t>含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：</w:t>
      </w:r>
      <w:r>
        <w:rPr>
          <w:rFonts w:hint="eastAsia" w:ascii="宋体" w:hAnsi="宋体" w:eastAsia="宋体" w:cs="宋体"/>
          <w:w w:val="105"/>
          <w:position w:val="1"/>
          <w:sz w:val="20"/>
        </w:rPr>
        <w:t>藏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医学、</w:t>
      </w:r>
      <w:r>
        <w:rPr>
          <w:rFonts w:hint="eastAsia" w:ascii="宋体" w:hAnsi="宋体" w:eastAsia="宋体" w:cs="宋体"/>
          <w:w w:val="105"/>
          <w:position w:val="1"/>
          <w:sz w:val="20"/>
        </w:rPr>
        <w:t>蒙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医学等</w:t>
      </w:r>
      <w:r>
        <w:rPr>
          <w:rFonts w:hint="eastAsia" w:ascii="宋体" w:hAnsi="宋体" w:eastAsia="宋体" w:cs="宋体"/>
          <w:w w:val="105"/>
          <w:position w:val="1"/>
          <w:sz w:val="20"/>
        </w:rPr>
        <w:t>）</w:t>
      </w:r>
    </w:p>
    <w:p>
      <w:pPr>
        <w:tabs>
          <w:tab w:val="left" w:pos="1247"/>
        </w:tabs>
        <w:spacing w:before="0" w:line="348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b/>
          <w:color w:val="FF0000"/>
          <w:w w:val="105"/>
          <w:sz w:val="21"/>
        </w:rPr>
        <w:t>105709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中西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医结合临床</w:t>
      </w:r>
    </w:p>
    <w:p>
      <w:pPr>
        <w:tabs>
          <w:tab w:val="left" w:pos="1247"/>
        </w:tabs>
        <w:spacing w:before="104" w:line="346" w:lineRule="exact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1151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军事硕士</w:t>
      </w:r>
    </w:p>
    <w:p>
      <w:pPr>
        <w:tabs>
          <w:tab w:val="left" w:pos="1247"/>
        </w:tabs>
        <w:spacing w:before="0" w:line="270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sz w:val="21"/>
        </w:rPr>
        <w:t>115101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color w:val="FF0000"/>
          <w:spacing w:val="-1"/>
          <w:w w:val="105"/>
          <w:position w:val="1"/>
          <w:sz w:val="20"/>
        </w:rPr>
        <w:t>联合</w:t>
      </w:r>
      <w:r>
        <w:rPr>
          <w:rFonts w:hint="eastAsia" w:ascii="宋体" w:hAnsi="宋体" w:eastAsia="宋体" w:cs="宋体"/>
          <w:color w:val="FF0000"/>
          <w:spacing w:val="-2"/>
          <w:w w:val="105"/>
          <w:position w:val="1"/>
          <w:sz w:val="20"/>
        </w:rPr>
        <w:t>作战</w:t>
      </w:r>
      <w:r>
        <w:rPr>
          <w:rFonts w:hint="eastAsia" w:ascii="宋体" w:hAnsi="宋体" w:eastAsia="宋体" w:cs="宋体"/>
          <w:color w:val="FF0000"/>
          <w:spacing w:val="-3"/>
          <w:w w:val="105"/>
          <w:position w:val="1"/>
          <w:sz w:val="20"/>
        </w:rPr>
        <w:t>指</w:t>
      </w:r>
      <w:r>
        <w:rPr>
          <w:rFonts w:hint="eastAsia" w:ascii="宋体" w:hAnsi="宋体" w:eastAsia="宋体" w:cs="宋体"/>
          <w:color w:val="FF0000"/>
          <w:w w:val="105"/>
          <w:position w:val="1"/>
          <w:sz w:val="20"/>
        </w:rPr>
        <w:t>挥</w:t>
      </w:r>
    </w:p>
    <w:p>
      <w:pPr>
        <w:tabs>
          <w:tab w:val="left" w:pos="1247"/>
        </w:tabs>
        <w:spacing w:before="0" w:line="271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sz w:val="21"/>
        </w:rPr>
        <w:t>115102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color w:val="FF0000"/>
          <w:spacing w:val="-1"/>
          <w:w w:val="105"/>
          <w:position w:val="1"/>
          <w:sz w:val="20"/>
        </w:rPr>
        <w:t>陆</w:t>
      </w:r>
      <w:r>
        <w:rPr>
          <w:rFonts w:hint="eastAsia" w:ascii="宋体" w:hAnsi="宋体" w:eastAsia="宋体" w:cs="宋体"/>
          <w:color w:val="FF0000"/>
          <w:spacing w:val="-2"/>
          <w:w w:val="105"/>
          <w:position w:val="1"/>
          <w:sz w:val="20"/>
        </w:rPr>
        <w:t>军军</w:t>
      </w:r>
      <w:r>
        <w:rPr>
          <w:rFonts w:hint="eastAsia" w:ascii="宋体" w:hAnsi="宋体" w:eastAsia="宋体" w:cs="宋体"/>
          <w:color w:val="FF0000"/>
          <w:spacing w:val="-1"/>
          <w:w w:val="105"/>
          <w:position w:val="1"/>
          <w:sz w:val="20"/>
        </w:rPr>
        <w:t>事</w:t>
      </w:r>
      <w:r>
        <w:rPr>
          <w:rFonts w:hint="eastAsia" w:ascii="宋体" w:hAnsi="宋体" w:eastAsia="宋体" w:cs="宋体"/>
          <w:color w:val="FF0000"/>
          <w:spacing w:val="-3"/>
          <w:w w:val="105"/>
          <w:position w:val="1"/>
          <w:sz w:val="20"/>
        </w:rPr>
        <w:t>指</w:t>
      </w:r>
      <w:r>
        <w:rPr>
          <w:rFonts w:hint="eastAsia" w:ascii="宋体" w:hAnsi="宋体" w:eastAsia="宋体" w:cs="宋体"/>
          <w:color w:val="FF0000"/>
          <w:w w:val="105"/>
          <w:position w:val="1"/>
          <w:sz w:val="20"/>
        </w:rPr>
        <w:t>挥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sz w:val="21"/>
        </w:rPr>
        <w:t>115103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color w:val="FF0000"/>
          <w:spacing w:val="-2"/>
          <w:w w:val="105"/>
          <w:position w:val="1"/>
          <w:sz w:val="20"/>
        </w:rPr>
        <w:t>炮兵作战</w:t>
      </w:r>
      <w:r>
        <w:rPr>
          <w:rFonts w:hint="eastAsia" w:ascii="宋体" w:hAnsi="宋体" w:eastAsia="宋体" w:cs="宋体"/>
          <w:color w:val="FF0000"/>
          <w:spacing w:val="-3"/>
          <w:w w:val="105"/>
          <w:position w:val="1"/>
          <w:sz w:val="20"/>
        </w:rPr>
        <w:t>指</w:t>
      </w:r>
      <w:r>
        <w:rPr>
          <w:rFonts w:hint="eastAsia" w:ascii="宋体" w:hAnsi="宋体" w:eastAsia="宋体" w:cs="宋体"/>
          <w:color w:val="FF0000"/>
          <w:w w:val="105"/>
          <w:position w:val="1"/>
          <w:sz w:val="20"/>
        </w:rPr>
        <w:t>挥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sz w:val="21"/>
        </w:rPr>
        <w:t>115104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color w:val="FF0000"/>
          <w:spacing w:val="-1"/>
          <w:w w:val="105"/>
          <w:position w:val="1"/>
          <w:sz w:val="20"/>
        </w:rPr>
        <w:t>通</w:t>
      </w:r>
      <w:r>
        <w:rPr>
          <w:rFonts w:hint="eastAsia" w:ascii="宋体" w:hAnsi="宋体" w:eastAsia="宋体" w:cs="宋体"/>
          <w:color w:val="FF0000"/>
          <w:spacing w:val="-3"/>
          <w:w w:val="105"/>
          <w:position w:val="1"/>
          <w:sz w:val="20"/>
        </w:rPr>
        <w:t>信兵作战</w:t>
      </w:r>
      <w:r>
        <w:rPr>
          <w:rFonts w:hint="eastAsia" w:ascii="宋体" w:hAnsi="宋体" w:eastAsia="宋体" w:cs="宋体"/>
          <w:color w:val="FF0000"/>
          <w:spacing w:val="-1"/>
          <w:w w:val="105"/>
          <w:position w:val="1"/>
          <w:sz w:val="20"/>
        </w:rPr>
        <w:t>指</w:t>
      </w:r>
      <w:r>
        <w:rPr>
          <w:rFonts w:hint="eastAsia" w:ascii="宋体" w:hAnsi="宋体" w:eastAsia="宋体" w:cs="宋体"/>
          <w:color w:val="FF0000"/>
          <w:w w:val="105"/>
          <w:position w:val="1"/>
          <w:sz w:val="20"/>
        </w:rPr>
        <w:t>挥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sz w:val="21"/>
        </w:rPr>
        <w:t>115105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color w:val="FF0000"/>
          <w:spacing w:val="-1"/>
          <w:w w:val="105"/>
          <w:position w:val="1"/>
          <w:sz w:val="20"/>
        </w:rPr>
        <w:t>工程</w:t>
      </w:r>
      <w:r>
        <w:rPr>
          <w:rFonts w:hint="eastAsia" w:ascii="宋体" w:hAnsi="宋体" w:eastAsia="宋体" w:cs="宋体"/>
          <w:color w:val="FF0000"/>
          <w:spacing w:val="-3"/>
          <w:w w:val="105"/>
          <w:position w:val="1"/>
          <w:sz w:val="20"/>
        </w:rPr>
        <w:t>兵作战</w:t>
      </w:r>
      <w:r>
        <w:rPr>
          <w:rFonts w:hint="eastAsia" w:ascii="宋体" w:hAnsi="宋体" w:eastAsia="宋体" w:cs="宋体"/>
          <w:color w:val="FF0000"/>
          <w:spacing w:val="-1"/>
          <w:w w:val="105"/>
          <w:position w:val="1"/>
          <w:sz w:val="20"/>
        </w:rPr>
        <w:t>指</w:t>
      </w:r>
      <w:r>
        <w:rPr>
          <w:rFonts w:hint="eastAsia" w:ascii="宋体" w:hAnsi="宋体" w:eastAsia="宋体" w:cs="宋体"/>
          <w:color w:val="FF0000"/>
          <w:w w:val="105"/>
          <w:position w:val="1"/>
          <w:sz w:val="20"/>
        </w:rPr>
        <w:t>挥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sz w:val="21"/>
        </w:rPr>
        <w:t>115106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color w:val="FF0000"/>
          <w:spacing w:val="-1"/>
          <w:w w:val="105"/>
          <w:position w:val="1"/>
          <w:sz w:val="20"/>
        </w:rPr>
        <w:t>海军军</w:t>
      </w:r>
      <w:r>
        <w:rPr>
          <w:rFonts w:hint="eastAsia" w:ascii="宋体" w:hAnsi="宋体" w:eastAsia="宋体" w:cs="宋体"/>
          <w:color w:val="FF0000"/>
          <w:w w:val="105"/>
          <w:position w:val="1"/>
          <w:sz w:val="20"/>
        </w:rPr>
        <w:t>事</w:t>
      </w:r>
      <w:r>
        <w:rPr>
          <w:rFonts w:hint="eastAsia" w:ascii="宋体" w:hAnsi="宋体" w:eastAsia="宋体" w:cs="宋体"/>
          <w:color w:val="FF0000"/>
          <w:spacing w:val="-3"/>
          <w:w w:val="105"/>
          <w:position w:val="1"/>
          <w:sz w:val="20"/>
        </w:rPr>
        <w:t>指</w:t>
      </w:r>
      <w:r>
        <w:rPr>
          <w:rFonts w:hint="eastAsia" w:ascii="宋体" w:hAnsi="宋体" w:eastAsia="宋体" w:cs="宋体"/>
          <w:color w:val="FF0000"/>
          <w:w w:val="105"/>
          <w:position w:val="1"/>
          <w:sz w:val="20"/>
        </w:rPr>
        <w:t>挥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sz w:val="21"/>
        </w:rPr>
        <w:t>115107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color w:val="FF0000"/>
          <w:w w:val="105"/>
          <w:position w:val="1"/>
          <w:sz w:val="20"/>
        </w:rPr>
        <w:t>潜艇</w:t>
      </w:r>
      <w:r>
        <w:rPr>
          <w:rFonts w:hint="eastAsia" w:ascii="宋体" w:hAnsi="宋体" w:eastAsia="宋体" w:cs="宋体"/>
          <w:color w:val="FF0000"/>
          <w:spacing w:val="-3"/>
          <w:w w:val="105"/>
          <w:position w:val="1"/>
          <w:sz w:val="20"/>
        </w:rPr>
        <w:t>指</w:t>
      </w:r>
      <w:r>
        <w:rPr>
          <w:rFonts w:hint="eastAsia" w:ascii="宋体" w:hAnsi="宋体" w:eastAsia="宋体" w:cs="宋体"/>
          <w:color w:val="FF0000"/>
          <w:w w:val="105"/>
          <w:position w:val="1"/>
          <w:sz w:val="20"/>
        </w:rPr>
        <w:t>挥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sz w:val="21"/>
        </w:rPr>
        <w:t>115108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color w:val="FF0000"/>
          <w:spacing w:val="-2"/>
          <w:w w:val="105"/>
          <w:position w:val="1"/>
          <w:sz w:val="20"/>
        </w:rPr>
        <w:t>空军军</w:t>
      </w:r>
      <w:r>
        <w:rPr>
          <w:rFonts w:hint="eastAsia" w:ascii="宋体" w:hAnsi="宋体" w:eastAsia="宋体" w:cs="宋体"/>
          <w:color w:val="FF0000"/>
          <w:spacing w:val="-1"/>
          <w:w w:val="105"/>
          <w:position w:val="1"/>
          <w:sz w:val="20"/>
        </w:rPr>
        <w:t>事</w:t>
      </w:r>
      <w:r>
        <w:rPr>
          <w:rFonts w:hint="eastAsia" w:ascii="宋体" w:hAnsi="宋体" w:eastAsia="宋体" w:cs="宋体"/>
          <w:color w:val="FF0000"/>
          <w:spacing w:val="-3"/>
          <w:w w:val="105"/>
          <w:position w:val="1"/>
          <w:sz w:val="20"/>
        </w:rPr>
        <w:t>指</w:t>
      </w:r>
      <w:r>
        <w:rPr>
          <w:rFonts w:hint="eastAsia" w:ascii="宋体" w:hAnsi="宋体" w:eastAsia="宋体" w:cs="宋体"/>
          <w:color w:val="FF0000"/>
          <w:w w:val="105"/>
          <w:position w:val="1"/>
          <w:sz w:val="20"/>
        </w:rPr>
        <w:t>挥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sz w:val="21"/>
        </w:rPr>
        <w:t>115109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color w:val="FF0000"/>
          <w:spacing w:val="-1"/>
          <w:w w:val="105"/>
          <w:position w:val="1"/>
          <w:sz w:val="20"/>
        </w:rPr>
        <w:t>二炮</w:t>
      </w:r>
      <w:r>
        <w:rPr>
          <w:rFonts w:hint="eastAsia" w:ascii="宋体" w:hAnsi="宋体" w:eastAsia="宋体" w:cs="宋体"/>
          <w:color w:val="FF0000"/>
          <w:spacing w:val="-3"/>
          <w:w w:val="105"/>
          <w:position w:val="1"/>
          <w:sz w:val="20"/>
        </w:rPr>
        <w:t>军</w:t>
      </w:r>
      <w:r>
        <w:rPr>
          <w:rFonts w:hint="eastAsia" w:ascii="宋体" w:hAnsi="宋体" w:eastAsia="宋体" w:cs="宋体"/>
          <w:color w:val="FF0000"/>
          <w:spacing w:val="-1"/>
          <w:w w:val="105"/>
          <w:position w:val="1"/>
          <w:sz w:val="20"/>
        </w:rPr>
        <w:t>事</w:t>
      </w:r>
      <w:r>
        <w:rPr>
          <w:rFonts w:hint="eastAsia" w:ascii="宋体" w:hAnsi="宋体" w:eastAsia="宋体" w:cs="宋体"/>
          <w:color w:val="FF0000"/>
          <w:spacing w:val="-3"/>
          <w:w w:val="105"/>
          <w:position w:val="1"/>
          <w:sz w:val="20"/>
        </w:rPr>
        <w:t>指</w:t>
      </w:r>
      <w:r>
        <w:rPr>
          <w:rFonts w:hint="eastAsia" w:ascii="宋体" w:hAnsi="宋体" w:eastAsia="宋体" w:cs="宋体"/>
          <w:color w:val="FF0000"/>
          <w:w w:val="105"/>
          <w:position w:val="1"/>
          <w:sz w:val="20"/>
        </w:rPr>
        <w:t>挥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sz w:val="21"/>
        </w:rPr>
        <w:t>115110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color w:val="FF0000"/>
          <w:spacing w:val="-1"/>
          <w:w w:val="105"/>
          <w:position w:val="1"/>
          <w:sz w:val="20"/>
        </w:rPr>
        <w:t>军</w:t>
      </w:r>
      <w:r>
        <w:rPr>
          <w:rFonts w:hint="eastAsia" w:ascii="宋体" w:hAnsi="宋体" w:eastAsia="宋体" w:cs="宋体"/>
          <w:color w:val="FF0000"/>
          <w:spacing w:val="-3"/>
          <w:w w:val="105"/>
          <w:position w:val="1"/>
          <w:sz w:val="20"/>
        </w:rPr>
        <w:t>队政治工作</w:t>
      </w:r>
    </w:p>
    <w:p>
      <w:pPr>
        <w:tabs>
          <w:tab w:val="left" w:pos="1247"/>
        </w:tabs>
        <w:spacing w:before="0" w:line="272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sz w:val="21"/>
        </w:rPr>
        <w:t>115111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color w:val="FF0000"/>
          <w:spacing w:val="-1"/>
          <w:w w:val="105"/>
          <w:position w:val="1"/>
          <w:sz w:val="20"/>
        </w:rPr>
        <w:t>后勤</w:t>
      </w:r>
      <w:r>
        <w:rPr>
          <w:rFonts w:hint="eastAsia" w:ascii="宋体" w:hAnsi="宋体" w:eastAsia="宋体" w:cs="宋体"/>
          <w:color w:val="FF0000"/>
          <w:spacing w:val="-3"/>
          <w:w w:val="105"/>
          <w:position w:val="1"/>
          <w:sz w:val="20"/>
        </w:rPr>
        <w:t>指</w:t>
      </w:r>
      <w:r>
        <w:rPr>
          <w:rFonts w:hint="eastAsia" w:ascii="宋体" w:hAnsi="宋体" w:eastAsia="宋体" w:cs="宋体"/>
          <w:color w:val="FF0000"/>
          <w:w w:val="105"/>
          <w:position w:val="1"/>
          <w:sz w:val="20"/>
        </w:rPr>
        <w:t>挥</w:t>
      </w:r>
    </w:p>
    <w:p>
      <w:pPr>
        <w:tabs>
          <w:tab w:val="left" w:pos="1247"/>
        </w:tabs>
        <w:spacing w:before="0" w:line="349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w w:val="105"/>
          <w:sz w:val="21"/>
        </w:rPr>
        <w:t>115112</w:t>
      </w:r>
      <w:r>
        <w:rPr>
          <w:rFonts w:hint="eastAsia" w:ascii="宋体" w:hAnsi="宋体" w:eastAsia="宋体" w:cs="宋体"/>
          <w:color w:val="FF0000"/>
          <w:w w:val="105"/>
          <w:sz w:val="21"/>
        </w:rPr>
        <w:tab/>
      </w:r>
      <w:r>
        <w:rPr>
          <w:rFonts w:hint="eastAsia" w:ascii="宋体" w:hAnsi="宋体" w:eastAsia="宋体" w:cs="宋体"/>
          <w:color w:val="FF0000"/>
          <w:spacing w:val="-1"/>
          <w:w w:val="105"/>
          <w:position w:val="1"/>
          <w:sz w:val="20"/>
        </w:rPr>
        <w:t>装备</w:t>
      </w:r>
      <w:r>
        <w:rPr>
          <w:rFonts w:hint="eastAsia" w:ascii="宋体" w:hAnsi="宋体" w:eastAsia="宋体" w:cs="宋体"/>
          <w:color w:val="FF0000"/>
          <w:spacing w:val="-3"/>
          <w:w w:val="105"/>
          <w:position w:val="1"/>
          <w:sz w:val="20"/>
        </w:rPr>
        <w:t>指</w:t>
      </w:r>
      <w:r>
        <w:rPr>
          <w:rFonts w:hint="eastAsia" w:ascii="宋体" w:hAnsi="宋体" w:eastAsia="宋体" w:cs="宋体"/>
          <w:color w:val="FF0000"/>
          <w:w w:val="105"/>
          <w:position w:val="1"/>
          <w:sz w:val="20"/>
        </w:rPr>
        <w:t>挥</w:t>
      </w:r>
    </w:p>
    <w:p>
      <w:pPr>
        <w:tabs>
          <w:tab w:val="left" w:pos="1247"/>
        </w:tabs>
        <w:spacing w:before="106" w:line="346" w:lineRule="exact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1251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工商管理硕士</w:t>
      </w:r>
    </w:p>
    <w:p>
      <w:pPr>
        <w:tabs>
          <w:tab w:val="left" w:pos="1247"/>
        </w:tabs>
        <w:spacing w:before="0" w:line="270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125101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工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商管理硕士</w:t>
      </w:r>
    </w:p>
    <w:p>
      <w:pPr>
        <w:tabs>
          <w:tab w:val="left" w:pos="1247"/>
        </w:tabs>
        <w:spacing w:before="0" w:line="348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125102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高级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管理</w:t>
      </w:r>
      <w:r>
        <w:rPr>
          <w:rFonts w:hint="eastAsia" w:ascii="宋体" w:hAnsi="宋体" w:eastAsia="宋体" w:cs="宋体"/>
          <w:spacing w:val="-3"/>
          <w:w w:val="105"/>
          <w:position w:val="1"/>
          <w:sz w:val="20"/>
        </w:rPr>
        <w:t>人员工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商管理硕士</w:t>
      </w:r>
    </w:p>
    <w:p>
      <w:pPr>
        <w:pStyle w:val="3"/>
        <w:spacing w:before="1"/>
        <w:rPr>
          <w:rFonts w:hint="eastAsia" w:ascii="宋体" w:hAnsi="宋体" w:eastAsia="宋体" w:cs="宋体"/>
          <w:sz w:val="20"/>
        </w:rPr>
      </w:pPr>
    </w:p>
    <w:p>
      <w:pPr>
        <w:pStyle w:val="12"/>
        <w:numPr>
          <w:ilvl w:val="2"/>
          <w:numId w:val="19"/>
        </w:numPr>
        <w:tabs>
          <w:tab w:val="left" w:pos="993"/>
        </w:tabs>
        <w:spacing w:before="0" w:after="0" w:line="430" w:lineRule="exact"/>
        <w:ind w:left="992" w:right="0" w:hanging="72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pacing w:val="-3"/>
          <w:sz w:val="24"/>
        </w:rPr>
        <w:t>考试方式代码</w:t>
      </w:r>
    </w:p>
    <w:p>
      <w:pPr>
        <w:tabs>
          <w:tab w:val="left" w:pos="1091"/>
        </w:tabs>
        <w:spacing w:before="0" w:line="337" w:lineRule="exact"/>
        <w:ind w:left="366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</w:t>
      </w:r>
      <w:r>
        <w:rPr>
          <w:rFonts w:hint="eastAsia" w:ascii="宋体" w:hAnsi="宋体" w:eastAsia="宋体" w:cs="宋体"/>
          <w:b/>
          <w:w w:val="105"/>
          <w:sz w:val="20"/>
        </w:rPr>
        <w:t>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代码名</w:t>
      </w:r>
      <w:r>
        <w:rPr>
          <w:rFonts w:hint="eastAsia" w:ascii="宋体" w:hAnsi="宋体" w:eastAsia="宋体" w:cs="宋体"/>
          <w:b/>
          <w:w w:val="105"/>
          <w:sz w:val="20"/>
        </w:rPr>
        <w:t>称</w:t>
      </w:r>
    </w:p>
    <w:p>
      <w:pPr>
        <w:pStyle w:val="12"/>
        <w:numPr>
          <w:ilvl w:val="0"/>
          <w:numId w:val="25"/>
        </w:numPr>
        <w:tabs>
          <w:tab w:val="left" w:pos="1091"/>
          <w:tab w:val="left" w:pos="1092"/>
        </w:tabs>
        <w:spacing w:before="0" w:after="0" w:line="272" w:lineRule="exact"/>
        <w:ind w:left="1091" w:right="0" w:hanging="725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全</w:t>
      </w:r>
      <w:r>
        <w:rPr>
          <w:rFonts w:hint="eastAsia" w:ascii="宋体" w:hAnsi="宋体" w:eastAsia="宋体" w:cs="宋体"/>
          <w:spacing w:val="-2"/>
          <w:w w:val="105"/>
          <w:sz w:val="20"/>
        </w:rPr>
        <w:t>国统考</w:t>
      </w:r>
      <w:r>
        <w:rPr>
          <w:rFonts w:hint="eastAsia" w:ascii="宋体" w:hAnsi="宋体" w:eastAsia="宋体" w:cs="宋体"/>
          <w:spacing w:val="-3"/>
          <w:w w:val="105"/>
          <w:sz w:val="20"/>
        </w:rPr>
        <w:t>（</w:t>
      </w:r>
      <w:r>
        <w:rPr>
          <w:rFonts w:hint="eastAsia" w:ascii="宋体" w:hAnsi="宋体" w:eastAsia="宋体" w:cs="宋体"/>
          <w:spacing w:val="-2"/>
          <w:w w:val="105"/>
          <w:sz w:val="20"/>
        </w:rPr>
        <w:t>联考</w:t>
      </w:r>
      <w:r>
        <w:rPr>
          <w:rFonts w:hint="eastAsia" w:ascii="宋体" w:hAnsi="宋体" w:eastAsia="宋体" w:cs="宋体"/>
          <w:w w:val="105"/>
          <w:sz w:val="20"/>
        </w:rPr>
        <w:t>）</w:t>
      </w:r>
    </w:p>
    <w:p>
      <w:pPr>
        <w:pStyle w:val="12"/>
        <w:numPr>
          <w:ilvl w:val="0"/>
          <w:numId w:val="25"/>
        </w:numPr>
        <w:tabs>
          <w:tab w:val="left" w:pos="1091"/>
          <w:tab w:val="left" w:pos="1092"/>
        </w:tabs>
        <w:spacing w:before="0" w:after="0" w:line="272" w:lineRule="exact"/>
        <w:ind w:left="1091" w:right="0" w:hanging="725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sz w:val="20"/>
        </w:rPr>
        <w:t>推</w:t>
      </w:r>
      <w:r>
        <w:rPr>
          <w:rFonts w:hint="eastAsia" w:ascii="宋体" w:hAnsi="宋体" w:eastAsia="宋体" w:cs="宋体"/>
          <w:spacing w:val="-2"/>
          <w:w w:val="105"/>
          <w:sz w:val="20"/>
        </w:rPr>
        <w:t>荐免</w:t>
      </w:r>
      <w:r>
        <w:rPr>
          <w:rFonts w:hint="eastAsia" w:ascii="宋体" w:hAnsi="宋体" w:eastAsia="宋体" w:cs="宋体"/>
          <w:w w:val="105"/>
          <w:sz w:val="20"/>
        </w:rPr>
        <w:t>试</w:t>
      </w:r>
    </w:p>
    <w:p>
      <w:pPr>
        <w:pStyle w:val="12"/>
        <w:numPr>
          <w:ilvl w:val="0"/>
          <w:numId w:val="25"/>
        </w:numPr>
        <w:tabs>
          <w:tab w:val="left" w:pos="1091"/>
          <w:tab w:val="left" w:pos="1092"/>
        </w:tabs>
        <w:spacing w:before="0" w:after="0" w:line="272" w:lineRule="exact"/>
        <w:ind w:left="1091" w:right="0" w:hanging="725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sz w:val="20"/>
        </w:rPr>
        <w:t>单独</w:t>
      </w:r>
      <w:r>
        <w:rPr>
          <w:rFonts w:hint="eastAsia" w:ascii="宋体" w:hAnsi="宋体" w:eastAsia="宋体" w:cs="宋体"/>
          <w:spacing w:val="-2"/>
          <w:w w:val="105"/>
          <w:sz w:val="20"/>
        </w:rPr>
        <w:t>考试</w:t>
      </w:r>
    </w:p>
    <w:p>
      <w:pPr>
        <w:tabs>
          <w:tab w:val="left" w:pos="1091"/>
        </w:tabs>
        <w:spacing w:before="0" w:line="348" w:lineRule="exact"/>
        <w:ind w:left="366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shape id="_x0000_s1103" o:spid="_x0000_s1103" o:spt="202" type="#_x0000_t202" style="position:absolute;left:0pt;margin-left:97.55pt;margin-top:15.85pt;height:10.1pt;width:63.15pt;mso-position-horizontal-relative:page;z-index:3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02" w:lineRule="exact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工</w:t>
                  </w:r>
                  <w:r>
                    <w:rPr>
                      <w:rFonts w:hint="eastAsia" w:ascii="Droid Sans Fallback" w:eastAsia="Droid Sans Fallback"/>
                      <w:w w:val="105"/>
                      <w:sz w:val="20"/>
                    </w:rPr>
                    <w:t>程</w:t>
                  </w:r>
                  <w:r>
                    <w:rPr>
                      <w:w w:val="105"/>
                      <w:sz w:val="20"/>
                    </w:rPr>
                    <w:t>硕士等）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w w:val="105"/>
          <w:position w:val="2"/>
          <w:sz w:val="21"/>
        </w:rPr>
        <w:t>11</w:t>
      </w:r>
      <w:r>
        <w:rPr>
          <w:rFonts w:hint="eastAsia" w:ascii="宋体" w:hAnsi="宋体" w:eastAsia="宋体" w:cs="宋体"/>
          <w:w w:val="105"/>
          <w:position w:val="2"/>
          <w:sz w:val="21"/>
        </w:rPr>
        <w:tab/>
      </w:r>
      <w:r>
        <w:rPr>
          <w:rFonts w:hint="eastAsia" w:ascii="宋体" w:hAnsi="宋体" w:eastAsia="宋体" w:cs="宋体"/>
          <w:spacing w:val="-3"/>
          <w:w w:val="105"/>
          <w:sz w:val="20"/>
        </w:rPr>
        <w:t>在职人员攻读硕士学位全</w:t>
      </w:r>
      <w:r>
        <w:rPr>
          <w:rFonts w:hint="eastAsia" w:ascii="宋体" w:hAnsi="宋体" w:eastAsia="宋体" w:cs="宋体"/>
          <w:spacing w:val="-1"/>
          <w:w w:val="105"/>
          <w:sz w:val="20"/>
        </w:rPr>
        <w:t>国联考</w:t>
      </w:r>
      <w:r>
        <w:rPr>
          <w:rFonts w:hint="eastAsia" w:ascii="宋体" w:hAnsi="宋体" w:eastAsia="宋体" w:cs="宋体"/>
          <w:w w:val="105"/>
          <w:sz w:val="20"/>
        </w:rPr>
        <w:t>（</w:t>
      </w:r>
      <w:r>
        <w:rPr>
          <w:rFonts w:hint="eastAsia" w:ascii="宋体" w:hAnsi="宋体" w:eastAsia="宋体" w:cs="宋体"/>
          <w:w w:val="105"/>
          <w:sz w:val="21"/>
        </w:rPr>
        <w:t>MBA</w:t>
      </w:r>
      <w:r>
        <w:rPr>
          <w:rFonts w:hint="eastAsia" w:ascii="宋体" w:hAnsi="宋体" w:eastAsia="宋体" w:cs="宋体"/>
          <w:w w:val="105"/>
          <w:sz w:val="20"/>
        </w:rPr>
        <w:t>，</w:t>
      </w:r>
    </w:p>
    <w:p>
      <w:pPr>
        <w:pStyle w:val="3"/>
        <w:spacing w:before="4"/>
        <w:rPr>
          <w:rFonts w:hint="eastAsia" w:ascii="宋体" w:hAnsi="宋体" w:eastAsia="宋体" w:cs="宋体"/>
          <w:sz w:val="23"/>
        </w:rPr>
      </w:pPr>
    </w:p>
    <w:p>
      <w:pPr>
        <w:pStyle w:val="12"/>
        <w:numPr>
          <w:ilvl w:val="2"/>
          <w:numId w:val="19"/>
        </w:numPr>
        <w:tabs>
          <w:tab w:val="left" w:pos="993"/>
        </w:tabs>
        <w:spacing w:before="0" w:after="0" w:line="240" w:lineRule="auto"/>
        <w:ind w:left="992" w:right="0" w:hanging="72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pacing w:val="-3"/>
          <w:sz w:val="24"/>
        </w:rPr>
        <w:t>前置学历代码</w:t>
      </w:r>
    </w:p>
    <w:p>
      <w:pPr>
        <w:tabs>
          <w:tab w:val="left" w:pos="1153"/>
        </w:tabs>
        <w:spacing w:before="0" w:line="317" w:lineRule="exact"/>
        <w:ind w:left="272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</w:t>
      </w:r>
      <w:r>
        <w:rPr>
          <w:rFonts w:hint="eastAsia" w:ascii="宋体" w:hAnsi="宋体" w:eastAsia="宋体" w:cs="宋体"/>
          <w:b/>
          <w:w w:val="105"/>
          <w:sz w:val="20"/>
        </w:rPr>
        <w:t>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代码名</w:t>
      </w:r>
      <w:r>
        <w:rPr>
          <w:rFonts w:hint="eastAsia" w:ascii="宋体" w:hAnsi="宋体" w:eastAsia="宋体" w:cs="宋体"/>
          <w:b/>
          <w:w w:val="105"/>
          <w:sz w:val="20"/>
        </w:rPr>
        <w:t>称</w:t>
      </w:r>
    </w:p>
    <w:p>
      <w:pPr>
        <w:spacing w:before="0" w:line="349" w:lineRule="exact"/>
        <w:ind w:left="115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line id="_x0000_s1104" o:spid="_x0000_s1104" o:spt="20" style="position:absolute;left:0pt;margin-left:297.6pt;margin-top:-13.2pt;height:294.45pt;width:0pt;mso-position-horizontal-relative:page;z-index:3072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rPr>
          <w:rFonts w:hint="eastAsia" w:ascii="宋体" w:hAnsi="宋体" w:eastAsia="宋体" w:cs="宋体"/>
          <w:sz w:val="20"/>
        </w:rPr>
        <w:t>（</w:t>
      </w:r>
      <w:r>
        <w:rPr>
          <w:rFonts w:hint="eastAsia" w:ascii="宋体" w:hAnsi="宋体" w:eastAsia="宋体" w:cs="宋体"/>
          <w:sz w:val="21"/>
        </w:rPr>
        <w:t>EMBA</w:t>
      </w:r>
      <w:r>
        <w:rPr>
          <w:rFonts w:hint="eastAsia" w:ascii="宋体" w:hAnsi="宋体" w:eastAsia="宋体" w:cs="宋体"/>
          <w:sz w:val="20"/>
        </w:rPr>
        <w:t>）</w:t>
      </w:r>
    </w:p>
    <w:p>
      <w:pPr>
        <w:tabs>
          <w:tab w:val="left" w:pos="1153"/>
        </w:tabs>
        <w:spacing w:before="108"/>
        <w:ind w:left="272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1252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公共管理硕士</w:t>
      </w:r>
    </w:p>
    <w:p>
      <w:pPr>
        <w:tabs>
          <w:tab w:val="left" w:pos="1153"/>
        </w:tabs>
        <w:spacing w:before="102"/>
        <w:ind w:left="272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1253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会计硕士</w:t>
      </w:r>
    </w:p>
    <w:p>
      <w:pPr>
        <w:tabs>
          <w:tab w:val="left" w:pos="1153"/>
        </w:tabs>
        <w:spacing w:before="104"/>
        <w:ind w:left="272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1254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旅游管理硕士</w:t>
      </w:r>
    </w:p>
    <w:p>
      <w:pPr>
        <w:tabs>
          <w:tab w:val="left" w:pos="1153"/>
        </w:tabs>
        <w:spacing w:before="104"/>
        <w:ind w:left="272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1255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图书情报硕士</w:t>
      </w:r>
    </w:p>
    <w:p>
      <w:pPr>
        <w:tabs>
          <w:tab w:val="left" w:pos="1153"/>
        </w:tabs>
        <w:spacing w:before="101"/>
        <w:ind w:left="272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1256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工程管理硕士</w:t>
      </w:r>
    </w:p>
    <w:p>
      <w:pPr>
        <w:tabs>
          <w:tab w:val="left" w:pos="1153"/>
        </w:tabs>
        <w:spacing w:before="104" w:line="346" w:lineRule="exact"/>
        <w:ind w:left="272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w w:val="105"/>
          <w:sz w:val="21"/>
        </w:rPr>
        <w:t>1351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position w:val="1"/>
          <w:sz w:val="20"/>
        </w:rPr>
        <w:t>艺术硕士</w:t>
      </w:r>
    </w:p>
    <w:p>
      <w:pPr>
        <w:tabs>
          <w:tab w:val="left" w:pos="1153"/>
        </w:tabs>
        <w:spacing w:before="0" w:line="287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135101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音</w:t>
      </w:r>
      <w:r>
        <w:rPr>
          <w:rFonts w:hint="eastAsia" w:ascii="宋体" w:hAnsi="宋体" w:eastAsia="宋体" w:cs="宋体"/>
          <w:w w:val="105"/>
          <w:position w:val="1"/>
          <w:sz w:val="20"/>
        </w:rPr>
        <w:t>乐</w:t>
      </w:r>
    </w:p>
    <w:p>
      <w:pPr>
        <w:tabs>
          <w:tab w:val="left" w:pos="1153"/>
        </w:tabs>
        <w:spacing w:before="0" w:line="262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135102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戏剧</w:t>
      </w:r>
    </w:p>
    <w:p>
      <w:pPr>
        <w:tabs>
          <w:tab w:val="left" w:pos="1153"/>
        </w:tabs>
        <w:spacing w:before="0" w:line="255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135103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戏曲</w:t>
      </w:r>
    </w:p>
    <w:p>
      <w:pPr>
        <w:tabs>
          <w:tab w:val="left" w:pos="1153"/>
        </w:tabs>
        <w:spacing w:before="0" w:line="283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135104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电</w:t>
      </w:r>
      <w:r>
        <w:rPr>
          <w:rFonts w:hint="eastAsia" w:ascii="宋体" w:hAnsi="宋体" w:eastAsia="宋体" w:cs="宋体"/>
          <w:w w:val="105"/>
          <w:position w:val="1"/>
          <w:sz w:val="20"/>
        </w:rPr>
        <w:t>影</w:t>
      </w:r>
    </w:p>
    <w:p>
      <w:pPr>
        <w:tabs>
          <w:tab w:val="left" w:pos="1153"/>
        </w:tabs>
        <w:spacing w:before="0" w:line="290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135105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广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播电视</w:t>
      </w:r>
    </w:p>
    <w:p>
      <w:pPr>
        <w:tabs>
          <w:tab w:val="left" w:pos="1153"/>
        </w:tabs>
        <w:spacing w:before="0" w:line="244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135106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舞蹈</w:t>
      </w:r>
    </w:p>
    <w:p>
      <w:pPr>
        <w:tabs>
          <w:tab w:val="left" w:pos="1153"/>
        </w:tabs>
        <w:spacing w:before="0" w:line="283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135107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spacing w:val="-1"/>
          <w:w w:val="105"/>
          <w:position w:val="1"/>
          <w:sz w:val="20"/>
        </w:rPr>
        <w:t>美</w:t>
      </w:r>
      <w:r>
        <w:rPr>
          <w:rFonts w:hint="eastAsia" w:ascii="宋体" w:hAnsi="宋体" w:eastAsia="宋体" w:cs="宋体"/>
          <w:w w:val="105"/>
          <w:position w:val="1"/>
          <w:sz w:val="20"/>
        </w:rPr>
        <w:t>术</w:t>
      </w:r>
    </w:p>
    <w:p>
      <w:pPr>
        <w:tabs>
          <w:tab w:val="left" w:pos="1153"/>
        </w:tabs>
        <w:spacing w:before="0" w:line="348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135108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1"/>
          <w:sz w:val="20"/>
        </w:rPr>
        <w:t>艺</w:t>
      </w:r>
      <w:r>
        <w:rPr>
          <w:rFonts w:hint="eastAsia" w:ascii="宋体" w:hAnsi="宋体" w:eastAsia="宋体" w:cs="宋体"/>
          <w:spacing w:val="-2"/>
          <w:w w:val="105"/>
          <w:position w:val="1"/>
          <w:sz w:val="20"/>
        </w:rPr>
        <w:t>术设</w:t>
      </w:r>
      <w:r>
        <w:rPr>
          <w:rFonts w:hint="eastAsia" w:ascii="宋体" w:hAnsi="宋体" w:eastAsia="宋体" w:cs="宋体"/>
          <w:w w:val="105"/>
          <w:position w:val="1"/>
          <w:sz w:val="20"/>
        </w:rPr>
        <w:t>计</w:t>
      </w:r>
    </w:p>
    <w:p>
      <w:pPr>
        <w:pStyle w:val="3"/>
        <w:rPr>
          <w:rFonts w:hint="eastAsia" w:ascii="宋体" w:hAnsi="宋体" w:eastAsia="宋体" w:cs="宋体"/>
          <w:sz w:val="22"/>
        </w:rPr>
      </w:pPr>
    </w:p>
    <w:p>
      <w:pPr>
        <w:pStyle w:val="3"/>
        <w:spacing w:before="14"/>
        <w:rPr>
          <w:rFonts w:hint="eastAsia" w:ascii="宋体" w:hAnsi="宋体" w:eastAsia="宋体" w:cs="宋体"/>
          <w:sz w:val="12"/>
        </w:rPr>
      </w:pPr>
    </w:p>
    <w:p>
      <w:pPr>
        <w:tabs>
          <w:tab w:val="left" w:pos="997"/>
        </w:tabs>
        <w:spacing w:before="0" w:line="349" w:lineRule="exact"/>
        <w:ind w:left="272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pict>
          <v:line id="_x0000_s1105" o:spid="_x0000_s1105" o:spt="20" style="position:absolute;left:0pt;margin-left:297.6pt;margin-top:4.2pt;height:81.7pt;width:0pt;mso-position-horizontal-relative:page;z-index:3072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</w:t>
      </w:r>
      <w:r>
        <w:rPr>
          <w:rFonts w:hint="eastAsia" w:ascii="宋体" w:hAnsi="宋体" w:eastAsia="宋体" w:cs="宋体"/>
          <w:b/>
          <w:w w:val="105"/>
          <w:sz w:val="20"/>
        </w:rPr>
        <w:t>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代码名</w:t>
      </w:r>
      <w:r>
        <w:rPr>
          <w:rFonts w:hint="eastAsia" w:ascii="宋体" w:hAnsi="宋体" w:eastAsia="宋体" w:cs="宋体"/>
          <w:b/>
          <w:w w:val="105"/>
          <w:sz w:val="20"/>
        </w:rPr>
        <w:t>称</w:t>
      </w:r>
    </w:p>
    <w:p>
      <w:pPr>
        <w:pStyle w:val="12"/>
        <w:numPr>
          <w:ilvl w:val="0"/>
          <w:numId w:val="26"/>
        </w:numPr>
        <w:tabs>
          <w:tab w:val="left" w:pos="997"/>
          <w:tab w:val="left" w:pos="998"/>
        </w:tabs>
        <w:spacing w:before="0" w:after="0" w:line="272" w:lineRule="exact"/>
        <w:ind w:left="997" w:right="0" w:hanging="725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1"/>
          <w:w w:val="105"/>
          <w:sz w:val="20"/>
        </w:rPr>
        <w:t>同等学力</w:t>
      </w:r>
      <w:r>
        <w:rPr>
          <w:rFonts w:hint="eastAsia" w:ascii="宋体" w:hAnsi="宋体" w:eastAsia="宋体" w:cs="宋体"/>
          <w:spacing w:val="-3"/>
          <w:w w:val="105"/>
          <w:sz w:val="20"/>
        </w:rPr>
        <w:t>（</w:t>
      </w:r>
      <w:r>
        <w:rPr>
          <w:rFonts w:hint="eastAsia" w:ascii="宋体" w:hAnsi="宋体" w:eastAsia="宋体" w:cs="宋体"/>
          <w:spacing w:val="-2"/>
          <w:w w:val="105"/>
          <w:sz w:val="20"/>
        </w:rPr>
        <w:t>临床医学等</w:t>
      </w:r>
      <w:r>
        <w:rPr>
          <w:rFonts w:hint="eastAsia" w:ascii="宋体" w:hAnsi="宋体" w:eastAsia="宋体" w:cs="宋体"/>
          <w:w w:val="105"/>
          <w:sz w:val="20"/>
        </w:rPr>
        <w:t>）</w:t>
      </w:r>
    </w:p>
    <w:p>
      <w:pPr>
        <w:pStyle w:val="12"/>
        <w:numPr>
          <w:ilvl w:val="0"/>
          <w:numId w:val="26"/>
        </w:numPr>
        <w:tabs>
          <w:tab w:val="left" w:pos="997"/>
          <w:tab w:val="left" w:pos="998"/>
        </w:tabs>
        <w:spacing w:before="28" w:after="0" w:line="156" w:lineRule="auto"/>
        <w:ind w:left="997" w:right="520" w:hanging="725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招</w:t>
      </w:r>
      <w:r>
        <w:rPr>
          <w:rFonts w:hint="eastAsia" w:ascii="宋体" w:hAnsi="宋体" w:eastAsia="宋体" w:cs="宋体"/>
          <w:spacing w:val="-7"/>
          <w:w w:val="105"/>
          <w:sz w:val="20"/>
        </w:rPr>
        <w:t>生单位自主考试</w:t>
      </w:r>
      <w:r>
        <w:rPr>
          <w:rFonts w:hint="eastAsia" w:ascii="宋体" w:hAnsi="宋体" w:eastAsia="宋体" w:cs="宋体"/>
          <w:w w:val="105"/>
          <w:sz w:val="20"/>
        </w:rPr>
        <w:t>（</w:t>
      </w:r>
      <w:r>
        <w:rPr>
          <w:rFonts w:hint="eastAsia" w:ascii="宋体" w:hAnsi="宋体" w:eastAsia="宋体" w:cs="宋体"/>
          <w:spacing w:val="-3"/>
          <w:w w:val="105"/>
          <w:sz w:val="20"/>
        </w:rPr>
        <w:t>软</w:t>
      </w:r>
      <w:r>
        <w:rPr>
          <w:rFonts w:hint="eastAsia" w:ascii="宋体" w:hAnsi="宋体" w:eastAsia="宋体" w:cs="宋体"/>
          <w:spacing w:val="-2"/>
          <w:w w:val="105"/>
          <w:sz w:val="20"/>
        </w:rPr>
        <w:t>件工</w:t>
      </w:r>
      <w:r>
        <w:rPr>
          <w:rFonts w:hint="eastAsia" w:ascii="宋体" w:hAnsi="宋体" w:eastAsia="宋体" w:cs="宋体"/>
          <w:w w:val="105"/>
          <w:sz w:val="20"/>
        </w:rPr>
        <w:t>程</w:t>
      </w:r>
      <w:r>
        <w:rPr>
          <w:rFonts w:hint="eastAsia" w:ascii="宋体" w:hAnsi="宋体" w:eastAsia="宋体" w:cs="宋体"/>
          <w:spacing w:val="-3"/>
          <w:w w:val="105"/>
          <w:sz w:val="20"/>
        </w:rPr>
        <w:t>等领域工</w:t>
      </w:r>
      <w:r>
        <w:rPr>
          <w:rFonts w:hint="eastAsia" w:ascii="宋体" w:hAnsi="宋体" w:eastAsia="宋体" w:cs="宋体"/>
          <w:w w:val="105"/>
          <w:sz w:val="20"/>
        </w:rPr>
        <w:t>程硕士）</w:t>
      </w:r>
    </w:p>
    <w:p>
      <w:pPr>
        <w:tabs>
          <w:tab w:val="left" w:pos="997"/>
        </w:tabs>
        <w:spacing w:before="0" w:line="312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1"/>
        </w:rPr>
        <w:t>99</w:t>
      </w:r>
      <w:r>
        <w:rPr>
          <w:rFonts w:hint="eastAsia" w:ascii="宋体" w:hAnsi="宋体" w:eastAsia="宋体" w:cs="宋体"/>
          <w:w w:val="105"/>
          <w:sz w:val="21"/>
        </w:rPr>
        <w:tab/>
      </w:r>
      <w:r>
        <w:rPr>
          <w:rFonts w:hint="eastAsia" w:ascii="宋体" w:hAnsi="宋体" w:eastAsia="宋体" w:cs="宋体"/>
          <w:w w:val="105"/>
          <w:position w:val="-1"/>
          <w:sz w:val="20"/>
        </w:rPr>
        <w:t>其它</w:t>
      </w:r>
    </w:p>
    <w:p>
      <w:pPr>
        <w:spacing w:after="0" w:line="312" w:lineRule="exact"/>
        <w:jc w:val="left"/>
        <w:rPr>
          <w:rFonts w:hint="eastAsia" w:ascii="宋体" w:hAnsi="宋体" w:eastAsia="宋体" w:cs="宋体"/>
          <w:sz w:val="20"/>
        </w:rPr>
        <w:sectPr>
          <w:pgSz w:w="11900" w:h="16840"/>
          <w:pgMar w:top="1080" w:right="640" w:bottom="1380" w:left="860" w:header="0" w:footer="1159" w:gutter="0"/>
          <w:cols w:equalWidth="0" w:num="2">
            <w:col w:w="4974" w:space="150"/>
            <w:col w:w="5276"/>
          </w:cols>
        </w:sect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6"/>
        <w:rPr>
          <w:rFonts w:hint="eastAsia" w:ascii="宋体" w:hAnsi="宋体" w:eastAsia="宋体" w:cs="宋体"/>
          <w:sz w:val="27"/>
        </w:rPr>
      </w:pPr>
    </w:p>
    <w:p>
      <w:pPr>
        <w:spacing w:after="0"/>
        <w:rPr>
          <w:rFonts w:hint="eastAsia" w:ascii="宋体" w:hAnsi="宋体" w:eastAsia="宋体" w:cs="宋体"/>
          <w:sz w:val="27"/>
        </w:rPr>
        <w:sectPr>
          <w:type w:val="continuous"/>
          <w:pgSz w:w="11900" w:h="16840"/>
          <w:pgMar w:top="1600" w:right="640" w:bottom="280" w:left="860" w:header="720" w:footer="720" w:gutter="0"/>
        </w:sectPr>
      </w:pPr>
    </w:p>
    <w:p>
      <w:pPr>
        <w:pStyle w:val="12"/>
        <w:numPr>
          <w:ilvl w:val="2"/>
          <w:numId w:val="19"/>
        </w:numPr>
        <w:tabs>
          <w:tab w:val="left" w:pos="993"/>
        </w:tabs>
        <w:spacing w:before="569" w:after="0" w:line="430" w:lineRule="exact"/>
        <w:ind w:left="992" w:right="0" w:hanging="72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</w:rPr>
        <w:pict>
          <v:shape id="_x0000_s1106" o:spid="_x0000_s1106" o:spt="202" type="#_x0000_t202" style="position:absolute;left:0pt;margin-left:54.1pt;margin-top:-40.3pt;height:54.5pt;width:350.15pt;mso-position-horizontal-relative:page;z-index:3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10"/>
                    <w:tblW w:w="6999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70"/>
                    <w:gridCol w:w="4198"/>
                    <w:gridCol w:w="833"/>
                    <w:gridCol w:w="129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5" w:hRule="atLeast"/>
                    </w:trPr>
                    <w:tc>
                      <w:tcPr>
                        <w:tcW w:w="670" w:type="dxa"/>
                      </w:tcPr>
                      <w:p>
                        <w:pPr>
                          <w:pStyle w:val="13"/>
                          <w:spacing w:line="23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代码</w:t>
                        </w:r>
                      </w:p>
                    </w:tc>
                    <w:tc>
                      <w:tcPr>
                        <w:tcW w:w="4198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5" w:lineRule="exact"/>
                          <w:ind w:left="19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代码名称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35" w:lineRule="exact"/>
                          <w:ind w:left="2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代码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13"/>
                          <w:spacing w:line="235" w:lineRule="exact"/>
                          <w:ind w:left="19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代码名称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670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198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19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博士研究生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0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13"/>
                          <w:spacing w:line="252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本科结业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670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198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19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硕士研究生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/>
                          <w:ind w:left="20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13"/>
                          <w:spacing w:line="252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专科毕业生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9" w:hRule="atLeast"/>
                    </w:trPr>
                    <w:tc>
                      <w:tcPr>
                        <w:tcW w:w="670" w:type="dxa"/>
                      </w:tcPr>
                      <w:p>
                        <w:pPr>
                          <w:pStyle w:val="13"/>
                          <w:spacing w:before="9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198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70" w:lineRule="exact"/>
                          <w:ind w:left="19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本科毕业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9"/>
                          <w:ind w:left="20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13"/>
                          <w:spacing w:line="270" w:lineRule="exact"/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其他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spacing w:val="-3"/>
          <w:sz w:val="24"/>
        </w:rPr>
        <w:t>同等学力人员申请硕士学位学生类别代码</w:t>
      </w:r>
    </w:p>
    <w:p>
      <w:pPr>
        <w:tabs>
          <w:tab w:val="left" w:pos="1088"/>
        </w:tabs>
        <w:spacing w:before="0" w:line="337" w:lineRule="exact"/>
        <w:ind w:left="361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pict>
          <v:line id="_x0000_s1107" o:spid="_x0000_s1107" o:spt="20" style="position:absolute;left:0pt;margin-left:297.6pt;margin-top:3.65pt;height:40.9pt;width:0pt;mso-position-horizontal-relative:page;z-index:3072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</w:t>
      </w:r>
      <w:r>
        <w:rPr>
          <w:rFonts w:hint="eastAsia" w:ascii="宋体" w:hAnsi="宋体" w:eastAsia="宋体" w:cs="宋体"/>
          <w:b/>
          <w:w w:val="105"/>
          <w:sz w:val="20"/>
        </w:rPr>
        <w:t>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代码名</w:t>
      </w:r>
      <w:r>
        <w:rPr>
          <w:rFonts w:hint="eastAsia" w:ascii="宋体" w:hAnsi="宋体" w:eastAsia="宋体" w:cs="宋体"/>
          <w:b/>
          <w:w w:val="105"/>
          <w:sz w:val="20"/>
        </w:rPr>
        <w:t>称</w:t>
      </w:r>
    </w:p>
    <w:p>
      <w:pPr>
        <w:pStyle w:val="12"/>
        <w:numPr>
          <w:ilvl w:val="0"/>
          <w:numId w:val="27"/>
        </w:numPr>
        <w:tabs>
          <w:tab w:val="left" w:pos="1088"/>
          <w:tab w:val="left" w:pos="1089"/>
        </w:tabs>
        <w:spacing w:before="0" w:after="0" w:line="272" w:lineRule="exact"/>
        <w:ind w:left="1088" w:right="0" w:hanging="816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color w:val="FF0000"/>
          <w:spacing w:val="-3"/>
          <w:w w:val="105"/>
          <w:sz w:val="20"/>
        </w:rPr>
        <w:t>高等学校教师在职攻读硕士学位</w:t>
      </w:r>
    </w:p>
    <w:p>
      <w:pPr>
        <w:pStyle w:val="12"/>
        <w:numPr>
          <w:ilvl w:val="0"/>
          <w:numId w:val="27"/>
        </w:numPr>
        <w:tabs>
          <w:tab w:val="left" w:pos="1088"/>
          <w:tab w:val="left" w:pos="1089"/>
        </w:tabs>
        <w:spacing w:before="0" w:after="0" w:line="348" w:lineRule="exact"/>
        <w:ind w:left="1088" w:right="0" w:hanging="816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shape id="_x0000_s1108" o:spid="_x0000_s1108" o:spt="202" type="#_x0000_t202" style="position:absolute;left:0pt;margin-left:92.6pt;margin-top:4.95pt;height:44.1pt;width:192.9pt;mso-position-horizontal-relative:page;z-index:-7239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3614"/>
                    </w:tabs>
                    <w:spacing w:before="468" w:line="412" w:lineRule="exact"/>
                    <w:ind w:left="0" w:right="0" w:firstLine="0"/>
                    <w:jc w:val="left"/>
                    <w:rPr>
                      <w:rFonts w:hint="eastAsia" w:ascii="Droid Sans Fallback" w:eastAsia="Droid Sans Fallback"/>
                      <w:sz w:val="24"/>
                    </w:rPr>
                  </w:pPr>
                  <w:r>
                    <w:rPr>
                      <w:rFonts w:hint="eastAsia" w:ascii="Droid Sans Fallback" w:eastAsia="Droid Sans Fallback"/>
                      <w:sz w:val="24"/>
                    </w:rPr>
                    <w:t>高</w:t>
                  </w:r>
                  <w:r>
                    <w:rPr>
                      <w:rFonts w:hint="eastAsia" w:ascii="Droid Sans Fallback" w:eastAsia="Droid Sans Fallback"/>
                      <w:spacing w:val="-3"/>
                      <w:sz w:val="24"/>
                    </w:rPr>
                    <w:t>等</w:t>
                  </w:r>
                  <w:r>
                    <w:rPr>
                      <w:rFonts w:hint="eastAsia" w:ascii="Droid Sans Fallback" w:eastAsia="Droid Sans Fallback"/>
                      <w:sz w:val="24"/>
                    </w:rPr>
                    <w:t>学</w:t>
                  </w:r>
                  <w:r>
                    <w:rPr>
                      <w:rFonts w:hint="eastAsia" w:ascii="Droid Sans Fallback" w:eastAsia="Droid Sans Fallback"/>
                      <w:spacing w:val="-3"/>
                      <w:sz w:val="24"/>
                    </w:rPr>
                    <w:t>校</w:t>
                  </w:r>
                  <w:r>
                    <w:rPr>
                      <w:rFonts w:hint="eastAsia" w:ascii="Droid Sans Fallback" w:eastAsia="Droid Sans Fallback"/>
                      <w:sz w:val="24"/>
                    </w:rPr>
                    <w:t>本</w:t>
                  </w:r>
                  <w:r>
                    <w:rPr>
                      <w:rFonts w:hint="eastAsia" w:ascii="Droid Sans Fallback" w:eastAsia="Droid Sans Fallback"/>
                      <w:spacing w:val="-3"/>
                      <w:sz w:val="24"/>
                    </w:rPr>
                    <w:t>、专</w:t>
                  </w:r>
                  <w:r>
                    <w:rPr>
                      <w:rFonts w:hint="eastAsia" w:ascii="Droid Sans Fallback" w:eastAsia="Droid Sans Fallback"/>
                      <w:sz w:val="24"/>
                    </w:rPr>
                    <w:t>科</w:t>
                  </w:r>
                  <w:r>
                    <w:rPr>
                      <w:rFonts w:hint="eastAsia" w:ascii="Droid Sans Fallback" w:eastAsia="Droid Sans Fallback"/>
                      <w:spacing w:val="-3"/>
                      <w:sz w:val="24"/>
                    </w:rPr>
                    <w:t>专</w:t>
                  </w:r>
                  <w:r>
                    <w:rPr>
                      <w:rFonts w:hint="eastAsia" w:ascii="Droid Sans Fallback" w:eastAsia="Droid Sans Fallback"/>
                      <w:sz w:val="24"/>
                    </w:rPr>
                    <w:t>业</w:t>
                  </w:r>
                  <w:r>
                    <w:rPr>
                      <w:rFonts w:hint="eastAsia" w:ascii="Droid Sans Fallback" w:eastAsia="Droid Sans Fallback"/>
                      <w:spacing w:val="-3"/>
                      <w:sz w:val="24"/>
                    </w:rPr>
                    <w:t>代码</w:t>
                  </w:r>
                  <w:r>
                    <w:rPr>
                      <w:rFonts w:hint="eastAsia" w:ascii="Droid Sans Fallback" w:eastAsia="Droid Sans Fallback"/>
                      <w:sz w:val="24"/>
                    </w:rPr>
                    <w:t>（</w:t>
                  </w:r>
                  <w:r>
                    <w:rPr>
                      <w:rFonts w:hint="eastAsia" w:ascii="Droid Sans Fallback" w:eastAsia="Droid Sans Fallback"/>
                      <w:sz w:val="24"/>
                    </w:rPr>
                    <w:tab/>
                  </w:r>
                  <w:r>
                    <w:rPr>
                      <w:rFonts w:hint="eastAsia" w:ascii="Droid Sans Fallback" w:eastAsia="Droid Sans Fallback"/>
                      <w:sz w:val="24"/>
                    </w:rPr>
                    <w:t>）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color w:val="FF0000"/>
          <w:spacing w:val="-3"/>
          <w:w w:val="105"/>
          <w:sz w:val="20"/>
        </w:rPr>
        <w:t>中等职业学校教师在职攻读硕士学位</w:t>
      </w:r>
    </w:p>
    <w:p>
      <w:pPr>
        <w:pStyle w:val="3"/>
        <w:spacing w:before="13"/>
        <w:rPr>
          <w:rFonts w:hint="eastAsia" w:ascii="宋体" w:hAnsi="宋体" w:eastAsia="宋体" w:cs="宋体"/>
          <w:sz w:val="14"/>
        </w:rPr>
      </w:pPr>
    </w:p>
    <w:p>
      <w:pPr>
        <w:tabs>
          <w:tab w:val="left" w:pos="4127"/>
        </w:tabs>
        <w:spacing w:before="1"/>
        <w:ind w:left="272" w:right="0" w:firstLine="0"/>
        <w:jc w:val="lef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3.2.20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b/>
          <w:sz w:val="24"/>
        </w:rPr>
        <w:t>2012</w:t>
      </w:r>
    </w:p>
    <w:p>
      <w:pPr>
        <w:pStyle w:val="3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</w:rPr>
        <w:br w:type="column"/>
      </w: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spacing w:before="10"/>
        <w:rPr>
          <w:rFonts w:hint="eastAsia" w:ascii="宋体" w:hAnsi="宋体" w:eastAsia="宋体" w:cs="宋体"/>
          <w:b/>
          <w:sz w:val="25"/>
        </w:rPr>
      </w:pPr>
    </w:p>
    <w:p>
      <w:pPr>
        <w:tabs>
          <w:tab w:val="left" w:pos="748"/>
        </w:tabs>
        <w:spacing w:before="1" w:line="349" w:lineRule="exact"/>
        <w:ind w:left="21" w:right="0" w:firstLine="0"/>
        <w:jc w:val="left"/>
        <w:rPr>
          <w:rFonts w:hint="eastAsia"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</w:t>
      </w:r>
      <w:r>
        <w:rPr>
          <w:rFonts w:hint="eastAsia" w:ascii="宋体" w:hAnsi="宋体" w:eastAsia="宋体" w:cs="宋体"/>
          <w:b/>
          <w:w w:val="105"/>
          <w:sz w:val="20"/>
        </w:rPr>
        <w:t>码</w:t>
      </w:r>
      <w:r>
        <w:rPr>
          <w:rFonts w:hint="eastAsia" w:ascii="宋体" w:hAnsi="宋体" w:eastAsia="宋体" w:cs="宋体"/>
          <w:b/>
          <w:w w:val="105"/>
          <w:sz w:val="20"/>
        </w:rPr>
        <w:tab/>
      </w:r>
      <w:r>
        <w:rPr>
          <w:rFonts w:hint="eastAsia" w:ascii="宋体" w:hAnsi="宋体" w:eastAsia="宋体" w:cs="宋体"/>
          <w:b/>
          <w:spacing w:val="-3"/>
          <w:w w:val="105"/>
          <w:sz w:val="20"/>
        </w:rPr>
        <w:t>代码名</w:t>
      </w:r>
      <w:r>
        <w:rPr>
          <w:rFonts w:hint="eastAsia" w:ascii="宋体" w:hAnsi="宋体" w:eastAsia="宋体" w:cs="宋体"/>
          <w:b/>
          <w:w w:val="105"/>
          <w:sz w:val="20"/>
        </w:rPr>
        <w:t>称</w:t>
      </w:r>
    </w:p>
    <w:p>
      <w:pPr>
        <w:pStyle w:val="12"/>
        <w:numPr>
          <w:ilvl w:val="0"/>
          <w:numId w:val="27"/>
        </w:numPr>
        <w:tabs>
          <w:tab w:val="left" w:pos="748"/>
          <w:tab w:val="left" w:pos="749"/>
        </w:tabs>
        <w:spacing w:before="0" w:after="0" w:line="349" w:lineRule="exact"/>
        <w:ind w:left="748" w:right="0" w:hanging="569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pacing w:val="-3"/>
          <w:w w:val="105"/>
          <w:sz w:val="20"/>
        </w:rPr>
        <w:t>其他同等学力人员申请硕士学位</w:t>
      </w:r>
    </w:p>
    <w:p>
      <w:pPr>
        <w:spacing w:after="0" w:line="349" w:lineRule="exact"/>
        <w:jc w:val="left"/>
        <w:rPr>
          <w:rFonts w:hint="eastAsia" w:ascii="宋体" w:hAnsi="宋体" w:eastAsia="宋体" w:cs="宋体"/>
          <w:sz w:val="20"/>
        </w:rPr>
        <w:sectPr>
          <w:type w:val="continuous"/>
          <w:pgSz w:w="11900" w:h="16840"/>
          <w:pgMar w:top="1600" w:right="640" w:bottom="280" w:left="860" w:header="720" w:footer="720" w:gutter="0"/>
          <w:cols w:equalWidth="0" w:num="2">
            <w:col w:w="5333" w:space="40"/>
            <w:col w:w="5027"/>
          </w:cols>
        </w:sectPr>
      </w:pPr>
    </w:p>
    <w:p>
      <w:pPr>
        <w:tabs>
          <w:tab w:val="left" w:pos="1453"/>
        </w:tabs>
        <w:spacing w:before="93" w:line="304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b/>
          <w:w w:val="105"/>
          <w:sz w:val="19"/>
        </w:rPr>
        <w:t>代码</w:t>
      </w:r>
      <w:r>
        <w:rPr>
          <w:rFonts w:hint="eastAsia" w:ascii="宋体" w:hAnsi="宋体" w:eastAsia="宋体" w:cs="宋体"/>
          <w:w w:val="105"/>
          <w:sz w:val="19"/>
        </w:rPr>
        <w:tab/>
      </w:r>
      <w:r>
        <w:rPr>
          <w:rFonts w:hint="eastAsia" w:ascii="宋体" w:hAnsi="宋体" w:eastAsia="宋体" w:cs="宋体"/>
          <w:b/>
          <w:w w:val="105"/>
          <w:sz w:val="19"/>
        </w:rPr>
        <w:t>代码名称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0" w:line="277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01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b/>
          <w:w w:val="105"/>
          <w:sz w:val="19"/>
        </w:rPr>
        <w:t>学科门类：哲学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106" w:line="28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w w:val="110"/>
          <w:sz w:val="20"/>
        </w:rPr>
        <w:t>010104T</w:t>
      </w:r>
      <w:r>
        <w:rPr>
          <w:rFonts w:hint="eastAsia" w:ascii="宋体" w:hAnsi="宋体" w:eastAsia="宋体" w:cs="宋体"/>
          <w:w w:val="110"/>
          <w:sz w:val="20"/>
        </w:rPr>
        <w:tab/>
      </w:r>
      <w:r>
        <w:rPr>
          <w:rFonts w:hint="eastAsia" w:ascii="宋体" w:hAnsi="宋体" w:eastAsia="宋体" w:cs="宋体"/>
          <w:w w:val="110"/>
          <w:sz w:val="18"/>
        </w:rPr>
        <w:t>伦理学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0" w:line="27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line id="_x0000_s1109" o:spid="_x0000_s1109" o:spt="20" style="position:absolute;left:0pt;margin-left:297.6pt;margin-top:-12.7pt;height:77.75pt;width:0pt;mso-position-horizontal-relative:page;z-index:3072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rPr>
          <w:rFonts w:hint="eastAsia" w:ascii="宋体" w:hAnsi="宋体" w:eastAsia="宋体" w:cs="宋体"/>
          <w:w w:val="105"/>
          <w:sz w:val="20"/>
        </w:rPr>
        <w:t>02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b/>
          <w:w w:val="105"/>
          <w:sz w:val="19"/>
        </w:rPr>
        <w:t>学科门类：经济学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spacing w:after="0" w:line="279" w:lineRule="exact"/>
        <w:jc w:val="left"/>
        <w:rPr>
          <w:rFonts w:hint="eastAsia" w:ascii="宋体" w:hAnsi="宋体" w:eastAsia="宋体" w:cs="宋体"/>
          <w:sz w:val="20"/>
        </w:rPr>
        <w:sectPr>
          <w:type w:val="continuous"/>
          <w:pgSz w:w="11900" w:h="16840"/>
          <w:pgMar w:top="1600" w:right="640" w:bottom="280" w:left="860" w:header="720" w:footer="720" w:gutter="0"/>
          <w:cols w:equalWidth="0" w:num="2">
            <w:col w:w="2953" w:space="2079"/>
            <w:col w:w="5368"/>
          </w:cols>
        </w:sectPr>
      </w:pPr>
    </w:p>
    <w:p>
      <w:pPr>
        <w:tabs>
          <w:tab w:val="left" w:pos="1453"/>
        </w:tabs>
        <w:spacing w:before="0" w:line="25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0101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b/>
          <w:w w:val="105"/>
          <w:sz w:val="19"/>
        </w:rPr>
        <w:t>哲学类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spacing w:before="0" w:line="226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sz w:val="20"/>
        </w:rPr>
        <w:t>0201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spacing w:before="0" w:line="25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w w:val="105"/>
          <w:sz w:val="19"/>
        </w:rPr>
        <w:t>经济学类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spacing w:after="0" w:line="259" w:lineRule="exact"/>
        <w:jc w:val="left"/>
        <w:rPr>
          <w:rFonts w:hint="eastAsia" w:ascii="宋体" w:hAnsi="宋体" w:eastAsia="宋体" w:cs="宋体"/>
          <w:sz w:val="20"/>
        </w:rPr>
        <w:sectPr>
          <w:type w:val="continuous"/>
          <w:pgSz w:w="11900" w:h="16840"/>
          <w:pgMar w:top="1600" w:right="640" w:bottom="280" w:left="860" w:header="720" w:footer="720" w:gutter="0"/>
          <w:cols w:equalWidth="0" w:num="3">
            <w:col w:w="2149" w:space="2883"/>
            <w:col w:w="813" w:space="367"/>
            <w:col w:w="4188"/>
          </w:cols>
        </w:sectPr>
      </w:pPr>
    </w:p>
    <w:p>
      <w:pPr>
        <w:tabs>
          <w:tab w:val="left" w:pos="1453"/>
        </w:tabs>
        <w:spacing w:before="0" w:line="246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010101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8"/>
        </w:rPr>
        <w:t>哲学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0" w:line="25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10"/>
          <w:sz w:val="20"/>
        </w:rPr>
        <w:t>010102</w:t>
      </w:r>
      <w:r>
        <w:rPr>
          <w:rFonts w:hint="eastAsia" w:ascii="宋体" w:hAnsi="宋体" w:eastAsia="宋体" w:cs="宋体"/>
          <w:w w:val="110"/>
          <w:sz w:val="20"/>
        </w:rPr>
        <w:tab/>
      </w:r>
      <w:r>
        <w:rPr>
          <w:rFonts w:hint="eastAsia" w:ascii="宋体" w:hAnsi="宋体" w:eastAsia="宋体" w:cs="宋体"/>
          <w:w w:val="110"/>
          <w:sz w:val="18"/>
        </w:rPr>
        <w:t>逻辑学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0" w:line="295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10"/>
          <w:sz w:val="20"/>
        </w:rPr>
        <w:t>010103K</w:t>
      </w:r>
      <w:r>
        <w:rPr>
          <w:rFonts w:hint="eastAsia" w:ascii="宋体" w:hAnsi="宋体" w:eastAsia="宋体" w:cs="宋体"/>
          <w:w w:val="110"/>
          <w:sz w:val="20"/>
        </w:rPr>
        <w:tab/>
      </w:r>
      <w:r>
        <w:rPr>
          <w:rFonts w:hint="eastAsia" w:ascii="宋体" w:hAnsi="宋体" w:eastAsia="宋体" w:cs="宋体"/>
          <w:w w:val="110"/>
          <w:sz w:val="18"/>
        </w:rPr>
        <w:t>宗教学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0" w:line="246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w w:val="110"/>
          <w:sz w:val="20"/>
        </w:rPr>
        <w:t>020101</w:t>
      </w:r>
      <w:r>
        <w:rPr>
          <w:rFonts w:hint="eastAsia" w:ascii="宋体" w:hAnsi="宋体" w:eastAsia="宋体" w:cs="宋体"/>
          <w:w w:val="110"/>
          <w:sz w:val="20"/>
        </w:rPr>
        <w:tab/>
      </w:r>
      <w:r>
        <w:rPr>
          <w:rFonts w:hint="eastAsia" w:ascii="宋体" w:hAnsi="宋体" w:eastAsia="宋体" w:cs="宋体"/>
          <w:w w:val="110"/>
          <w:sz w:val="18"/>
        </w:rPr>
        <w:t>经济学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0" w:line="25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10"/>
          <w:sz w:val="20"/>
        </w:rPr>
        <w:t>020102</w:t>
      </w:r>
      <w:r>
        <w:rPr>
          <w:rFonts w:hint="eastAsia" w:ascii="宋体" w:hAnsi="宋体" w:eastAsia="宋体" w:cs="宋体"/>
          <w:w w:val="110"/>
          <w:sz w:val="20"/>
        </w:rPr>
        <w:tab/>
      </w:r>
      <w:r>
        <w:rPr>
          <w:rFonts w:hint="eastAsia" w:ascii="宋体" w:hAnsi="宋体" w:eastAsia="宋体" w:cs="宋体"/>
          <w:w w:val="110"/>
          <w:sz w:val="18"/>
        </w:rPr>
        <w:t>经济统计学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0" w:line="295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10"/>
          <w:sz w:val="20"/>
        </w:rPr>
        <w:t>020103T</w:t>
      </w:r>
      <w:r>
        <w:rPr>
          <w:rFonts w:hint="eastAsia" w:ascii="宋体" w:hAnsi="宋体" w:eastAsia="宋体" w:cs="宋体"/>
          <w:w w:val="110"/>
          <w:sz w:val="20"/>
        </w:rPr>
        <w:tab/>
      </w:r>
      <w:r>
        <w:rPr>
          <w:rFonts w:hint="eastAsia" w:ascii="宋体" w:hAnsi="宋体" w:eastAsia="宋体" w:cs="宋体"/>
          <w:w w:val="110"/>
          <w:sz w:val="18"/>
        </w:rPr>
        <w:t>国民经济管理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spacing w:after="0" w:line="295" w:lineRule="exact"/>
        <w:jc w:val="left"/>
        <w:rPr>
          <w:rFonts w:hint="eastAsia" w:ascii="宋体" w:hAnsi="宋体" w:eastAsia="宋体" w:cs="宋体"/>
          <w:sz w:val="20"/>
        </w:rPr>
        <w:sectPr>
          <w:type w:val="continuous"/>
          <w:pgSz w:w="11900" w:h="16840"/>
          <w:pgMar w:top="1600" w:right="640" w:bottom="280" w:left="860" w:header="720" w:footer="720" w:gutter="0"/>
          <w:cols w:equalWidth="0" w:num="2">
            <w:col w:w="2147" w:space="2886"/>
            <w:col w:w="5367"/>
          </w:cols>
        </w:sectPr>
      </w:pPr>
    </w:p>
    <w:tbl>
      <w:tblPr>
        <w:tblStyle w:val="10"/>
        <w:tblW w:w="8555" w:type="dxa"/>
        <w:tblInd w:w="2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3689"/>
        <w:gridCol w:w="1292"/>
        <w:gridCol w:w="2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020104T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资源与环境经济学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030610TK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公安情报学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020105T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42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商务经济学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030611TK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42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犯罪学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020106T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能源经济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030612TK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公安管理学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020107T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劳动经济学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030613TK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涉外警务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0202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财政学类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030614TK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国内安全保卫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020201K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财政学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030615TK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警务指挥与战术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020202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税收学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030616TK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技术侦查学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0203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金融学类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030617TK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海警执法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020301K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金融学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学科门类：教育学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020302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金融工程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0401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教育学类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020303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保险学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040101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教育学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020304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投资学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040102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科学教育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020305T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76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金融数学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040103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76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人文教育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870" w:type="dxa"/>
            <w:gridSpan w:val="2"/>
          </w:tcPr>
          <w:p>
            <w:pPr>
              <w:pStyle w:val="13"/>
              <w:tabs>
                <w:tab w:val="left" w:pos="1230"/>
              </w:tabs>
              <w:spacing w:before="25" w:line="84" w:lineRule="auto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w w:val="110"/>
                <w:position w:val="-12"/>
                <w:sz w:val="20"/>
              </w:rPr>
              <w:t>020306T</w:t>
            </w:r>
            <w:r>
              <w:rPr>
                <w:rFonts w:hint="eastAsia" w:ascii="宋体" w:hAnsi="宋体" w:eastAsia="宋体" w:cs="宋体"/>
                <w:w w:val="110"/>
                <w:position w:val="-12"/>
                <w:sz w:val="20"/>
              </w:rPr>
              <w:tab/>
            </w:r>
            <w:r>
              <w:rPr>
                <w:rFonts w:hint="eastAsia" w:ascii="宋体" w:hAnsi="宋体" w:eastAsia="宋体" w:cs="宋体"/>
                <w:spacing w:val="5"/>
                <w:w w:val="110"/>
                <w:sz w:val="18"/>
              </w:rPr>
              <w:t>信用管理（</w:t>
            </w:r>
            <w:r>
              <w:rPr>
                <w:rFonts w:hint="eastAsia" w:ascii="宋体" w:hAnsi="宋体" w:eastAsia="宋体" w:cs="宋体"/>
                <w:spacing w:val="4"/>
                <w:w w:val="110"/>
                <w:sz w:val="18"/>
              </w:rPr>
              <w:t>注：可授经济</w:t>
            </w:r>
          </w:p>
        </w:tc>
        <w:tc>
          <w:tcPr>
            <w:tcW w:w="1292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6"/>
              </w:rPr>
            </w:pPr>
          </w:p>
        </w:tc>
        <w:tc>
          <w:tcPr>
            <w:tcW w:w="2393" w:type="dxa"/>
          </w:tcPr>
          <w:p>
            <w:pPr>
              <w:pStyle w:val="13"/>
              <w:spacing w:line="218" w:lineRule="exact"/>
              <w:ind w:left="99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教育技术学（注：可授教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181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6"/>
              </w:rPr>
            </w:pPr>
          </w:p>
        </w:tc>
        <w:tc>
          <w:tcPr>
            <w:tcW w:w="3689" w:type="dxa"/>
          </w:tcPr>
          <w:p>
            <w:pPr>
              <w:pStyle w:val="13"/>
              <w:spacing w:line="225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学或管理学学士学位）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line="219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040104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25" w:lineRule="exact"/>
              <w:ind w:left="99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育学或理学或工学学士学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181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020307T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56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经济与金融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2393" w:type="dxa"/>
          </w:tcPr>
          <w:p>
            <w:pPr>
              <w:pStyle w:val="13"/>
              <w:spacing w:line="256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位）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181" w:type="dxa"/>
          </w:tcPr>
          <w:p>
            <w:pPr>
              <w:pStyle w:val="13"/>
              <w:spacing w:line="208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020308T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7374" w:type="dxa"/>
            <w:gridSpan w:val="3"/>
          </w:tcPr>
          <w:p>
            <w:pPr>
              <w:pStyle w:val="13"/>
              <w:tabs>
                <w:tab w:val="left" w:pos="3901"/>
                <w:tab w:val="left" w:pos="5080"/>
              </w:tabs>
              <w:spacing w:before="77" w:line="38" w:lineRule="auto"/>
              <w:ind w:left="49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精算学</w:t>
            </w:r>
            <w:r>
              <w:rPr>
                <w:rFonts w:hint="eastAsia" w:ascii="宋体" w:hAnsi="宋体" w:eastAsia="宋体" w:cs="宋体"/>
                <w:w w:val="105"/>
                <w:sz w:val="18"/>
              </w:rPr>
              <w:tab/>
            </w: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>040105</w:t>
            </w: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ab/>
            </w:r>
            <w:r>
              <w:rPr>
                <w:rFonts w:hint="eastAsia" w:ascii="宋体" w:hAnsi="宋体" w:eastAsia="宋体" w:cs="宋体"/>
                <w:spacing w:val="5"/>
                <w:w w:val="105"/>
                <w:sz w:val="19"/>
              </w:rPr>
              <w:t>艺术教育（注：</w:t>
            </w:r>
            <w:r>
              <w:rPr>
                <w:rFonts w:hint="eastAsia" w:ascii="宋体" w:hAnsi="宋体" w:eastAsia="宋体" w:cs="宋体"/>
                <w:spacing w:val="7"/>
                <w:w w:val="105"/>
                <w:sz w:val="19"/>
              </w:rPr>
              <w:t>可</w:t>
            </w:r>
            <w:r>
              <w:rPr>
                <w:rFonts w:hint="eastAsia" w:ascii="宋体" w:hAnsi="宋体" w:eastAsia="宋体" w:cs="宋体"/>
                <w:spacing w:val="5"/>
                <w:w w:val="105"/>
                <w:sz w:val="19"/>
              </w:rPr>
              <w:t>授教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181" w:type="dxa"/>
          </w:tcPr>
          <w:p>
            <w:pPr>
              <w:pStyle w:val="13"/>
              <w:spacing w:before="2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020309T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55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互联网金融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2393" w:type="dxa"/>
          </w:tcPr>
          <w:p>
            <w:pPr>
              <w:pStyle w:val="13"/>
              <w:spacing w:line="255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学或艺术学学士学位）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0204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经济与贸易类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040106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学前教育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020401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国际经济与贸易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040107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小学教育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020402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贸易经济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040108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特殊教育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学科门类：法学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040109T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华文教育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法学类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040110TK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教育康复学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030101K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法学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040111T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卫生教育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030102T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知识产权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0402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体育学类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030103T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监狱学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040201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体育教育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政治学类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040202K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运动训练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030201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政治学与行政学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040203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社会体育指导与管理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030202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40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国际政治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040204K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40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武术与民族传统体育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181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030203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56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外交学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3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040205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56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运动人体科学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181" w:type="dxa"/>
          </w:tcPr>
          <w:p>
            <w:pPr>
              <w:pStyle w:val="13"/>
              <w:spacing w:line="208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030204T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7374" w:type="dxa"/>
            <w:gridSpan w:val="3"/>
          </w:tcPr>
          <w:p>
            <w:pPr>
              <w:pStyle w:val="13"/>
              <w:tabs>
                <w:tab w:val="left" w:pos="3901"/>
                <w:tab w:val="left" w:pos="5080"/>
              </w:tabs>
              <w:spacing w:before="77" w:line="38" w:lineRule="auto"/>
              <w:ind w:left="49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国际事务与国际关系</w:t>
            </w:r>
            <w:r>
              <w:rPr>
                <w:rFonts w:hint="eastAsia" w:ascii="宋体" w:hAnsi="宋体" w:eastAsia="宋体" w:cs="宋体"/>
                <w:w w:val="105"/>
                <w:sz w:val="18"/>
              </w:rPr>
              <w:tab/>
            </w: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>040206T</w:t>
            </w: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ab/>
            </w:r>
            <w:r>
              <w:rPr>
                <w:rFonts w:hint="eastAsia" w:ascii="宋体" w:hAnsi="宋体" w:eastAsia="宋体" w:cs="宋体"/>
                <w:spacing w:val="5"/>
                <w:w w:val="105"/>
                <w:sz w:val="19"/>
              </w:rPr>
              <w:t>运动康复（注：</w:t>
            </w:r>
            <w:r>
              <w:rPr>
                <w:rFonts w:hint="eastAsia" w:ascii="宋体" w:hAnsi="宋体" w:eastAsia="宋体" w:cs="宋体"/>
                <w:spacing w:val="7"/>
                <w:w w:val="105"/>
                <w:sz w:val="19"/>
              </w:rPr>
              <w:t>可</w:t>
            </w:r>
            <w:r>
              <w:rPr>
                <w:rFonts w:hint="eastAsia" w:ascii="宋体" w:hAnsi="宋体" w:eastAsia="宋体" w:cs="宋体"/>
                <w:spacing w:val="5"/>
                <w:w w:val="105"/>
                <w:sz w:val="19"/>
              </w:rPr>
              <w:t>授教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181" w:type="dxa"/>
          </w:tcPr>
          <w:p>
            <w:pPr>
              <w:pStyle w:val="13"/>
              <w:spacing w:before="2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030205T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55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政治学、经济学与哲学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2393" w:type="dxa"/>
          </w:tcPr>
          <w:p>
            <w:pPr>
              <w:pStyle w:val="13"/>
              <w:spacing w:line="255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学或理学学士学位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社会学类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040207T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休闲体育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030301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社会学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学科门类：文学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030302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社会工作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中国语言文学类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030303T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人类学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050101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汉语言文学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030304T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女性学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050102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汉语言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030305T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家政学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050103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汉语国际教育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民族学类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050104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中国少数民族语言文学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030401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民族学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050105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古典文献学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0305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马克思主义理论类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050106T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应用语言学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181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030501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43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科学社会主义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050107T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43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秘书学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181" w:type="dxa"/>
          </w:tcPr>
          <w:p>
            <w:pPr>
              <w:pStyle w:val="13"/>
              <w:spacing w:before="1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030502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43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中国共产党历史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1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050108T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43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中国语言与文化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030503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思想政治教育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line="230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050109T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手语翻译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0306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公安学类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line="230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外国语言文学类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030601K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治安学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line="230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英语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030602K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侦查学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line="230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俄语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030603K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边防管理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line="230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德语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030604TK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禁毒学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line="230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050204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法语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030605TK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警犬技术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line="230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050205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西班牙语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1" w:type="dxa"/>
          </w:tcPr>
          <w:p>
            <w:pPr>
              <w:pStyle w:val="13"/>
              <w:spacing w:before="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030606TK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40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经济犯罪侦查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line="230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050206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40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阿拉伯语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10" w:line="229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030607TK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边防指挥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line="228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050207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日语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10" w:line="229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030608TK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消防指挥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line="228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050208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波斯语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10" w:line="229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030609TK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警卫学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line="228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050209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朝鲜语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181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3689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1292" w:type="dxa"/>
          </w:tcPr>
          <w:p>
            <w:pPr>
              <w:pStyle w:val="13"/>
              <w:spacing w:line="228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050210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393" w:type="dxa"/>
          </w:tcPr>
          <w:p>
            <w:pPr>
              <w:pStyle w:val="13"/>
              <w:spacing w:line="236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菲律宾语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</w:tbl>
    <w:p>
      <w:pPr>
        <w:rPr>
          <w:rFonts w:hint="eastAsia" w:ascii="宋体" w:hAnsi="宋体" w:eastAsia="宋体" w:cs="宋体"/>
          <w:sz w:val="2"/>
          <w:szCs w:val="2"/>
        </w:rPr>
      </w:pPr>
      <w:r>
        <w:rPr>
          <w:rFonts w:hint="eastAsia" w:ascii="宋体" w:hAnsi="宋体" w:eastAsia="宋体" w:cs="宋体"/>
        </w:rPr>
        <w:pict>
          <v:line id="_x0000_s1110" o:spid="_x0000_s1110" o:spt="20" style="position:absolute;left:0pt;margin-left:297.6pt;margin-top:56.6pt;height:713.4pt;width:0pt;mso-position-horizontal-relative:page;mso-position-vertical-relative:page;z-index:-723968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</w:p>
    <w:p>
      <w:pPr>
        <w:spacing w:after="0"/>
        <w:rPr>
          <w:rFonts w:hint="eastAsia" w:ascii="宋体" w:hAnsi="宋体" w:eastAsia="宋体" w:cs="宋体"/>
          <w:sz w:val="2"/>
          <w:szCs w:val="2"/>
        </w:rPr>
        <w:sectPr>
          <w:pgSz w:w="11900" w:h="16840"/>
          <w:pgMar w:top="1140" w:right="640" w:bottom="1340" w:left="860" w:header="0" w:footer="1159" w:gutter="0"/>
        </w:sectPr>
      </w:pPr>
    </w:p>
    <w:tbl>
      <w:tblPr>
        <w:tblStyle w:val="10"/>
        <w:tblW w:w="8654" w:type="dxa"/>
        <w:tblInd w:w="2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3808"/>
        <w:gridCol w:w="1224"/>
        <w:gridCol w:w="2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050211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梵语巴利语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050266T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土库曼语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050212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42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印度尼西亚语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050267T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42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加泰罗尼亚语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050213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印地语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050268T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约鲁巴语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050214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柬埔寨语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050269T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亚美尼亚语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050215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老挝语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050270T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马达加斯加语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050216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缅甸语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050271T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格鲁吉亚语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050217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马来语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050272T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阿塞拜疆语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050218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蒙古语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050273T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阿非利卡语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050219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僧伽罗语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050274T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马其顿语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050220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泰语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050275T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塔吉克语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050221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乌尔都语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050276T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茨瓦纳语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050222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希伯来语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050277T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恩德贝莱语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050223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越南语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050278T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科摩罗语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050224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豪萨语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050279T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克里奥尔语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050225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40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斯瓦希里语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050280T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40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绍纳语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62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050226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40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阿尔巴尼亚语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3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050281T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40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提格雷尼亚语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050227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保加利亚语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050282T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白俄罗斯语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050228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波兰语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050283T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毛利语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050229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捷克语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050284T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汤加语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050230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斯洛伐克语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050285T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萨摩亚语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050231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罗马尼亚语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050286T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库尔德语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050232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葡萄牙语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新闻传播学类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050233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瑞典语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050301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新闻学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050234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塞尔维亚语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050302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广播电视学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050235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土耳其语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050303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广告学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050236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希腊语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050304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传播学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050237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匈牙利语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050305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编辑出版学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050238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意大利语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050306T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网络与新媒体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050239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40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泰米尔语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050307T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40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数字出版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62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050240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40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普什图语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3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06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40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学科门类：历史学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050241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世界语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0601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历史学类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050242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孟加拉语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060101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历史学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050243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尼泊尔语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060102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世界史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050244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克罗地亚语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060103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考古学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050245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荷兰语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060104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文物与博物馆学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050246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芬兰语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060105T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文物保护技术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050247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乌克兰语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spacing w:val="-7"/>
                <w:w w:val="105"/>
                <w:sz w:val="19"/>
              </w:rPr>
              <w:t>外国语言与外国历史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（注：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050248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挪威语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060106T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可授历史学或文学学士学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050249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丹麦语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位）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050250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冰岛语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060107T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文化遗产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050251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爱尔兰语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学科门类：理学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050252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拉脱维亚语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数学类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050253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42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立陶宛语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070101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42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数学与应用数学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050254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斯洛文尼亚语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070102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信息与计算科学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050255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爱沙尼亚语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070103T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数理基础科学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050256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马耳他语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物理学类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050257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哈萨克语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070201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物理学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050258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乌兹别克语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070202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应用物理学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050259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祖鲁语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070203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核物理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050260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拉丁语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070204T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声学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050261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39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翻译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39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化学类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62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050262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55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商务英语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070301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55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化学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62" w:type="dxa"/>
          </w:tcPr>
          <w:p>
            <w:pPr>
              <w:pStyle w:val="13"/>
              <w:spacing w:line="208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050263T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7592" w:type="dxa"/>
            <w:gridSpan w:val="3"/>
          </w:tcPr>
          <w:p>
            <w:pPr>
              <w:pStyle w:val="13"/>
              <w:tabs>
                <w:tab w:val="left" w:pos="4020"/>
                <w:tab w:val="left" w:pos="5199"/>
              </w:tabs>
              <w:spacing w:before="77" w:line="38" w:lineRule="auto"/>
              <w:ind w:left="168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阿姆哈拉语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ab/>
            </w: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>070302</w:t>
            </w: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ab/>
            </w:r>
            <w:r>
              <w:rPr>
                <w:rFonts w:hint="eastAsia" w:ascii="宋体" w:hAnsi="宋体" w:eastAsia="宋体" w:cs="宋体"/>
                <w:spacing w:val="5"/>
                <w:w w:val="105"/>
                <w:sz w:val="19"/>
              </w:rPr>
              <w:t>应用化学（注：</w:t>
            </w:r>
            <w:r>
              <w:rPr>
                <w:rFonts w:hint="eastAsia" w:ascii="宋体" w:hAnsi="宋体" w:eastAsia="宋体" w:cs="宋体"/>
                <w:spacing w:val="7"/>
                <w:w w:val="105"/>
                <w:sz w:val="19"/>
              </w:rPr>
              <w:t>可</w:t>
            </w:r>
            <w:r>
              <w:rPr>
                <w:rFonts w:hint="eastAsia" w:ascii="宋体" w:hAnsi="宋体" w:eastAsia="宋体" w:cs="宋体"/>
                <w:spacing w:val="5"/>
                <w:w w:val="105"/>
                <w:sz w:val="19"/>
              </w:rPr>
              <w:t>授理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062" w:type="dxa"/>
          </w:tcPr>
          <w:p>
            <w:pPr>
              <w:pStyle w:val="13"/>
              <w:spacing w:before="2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050264T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before="2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050265T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808" w:type="dxa"/>
          </w:tcPr>
          <w:p>
            <w:pPr>
              <w:pStyle w:val="13"/>
              <w:spacing w:line="266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吉尔吉斯语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line="251" w:lineRule="exact"/>
              <w:ind w:left="16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索马里语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4" w:type="dxa"/>
          </w:tcPr>
          <w:p>
            <w:pPr>
              <w:pStyle w:val="13"/>
              <w:spacing w:before="3"/>
              <w:ind w:left="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13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070303T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60" w:type="dxa"/>
          </w:tcPr>
          <w:p>
            <w:pPr>
              <w:pStyle w:val="13"/>
              <w:spacing w:line="266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或工学学士学位）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line="251" w:lineRule="exact"/>
              <w:ind w:left="16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化学生物学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</w:tbl>
    <w:p>
      <w:pPr>
        <w:rPr>
          <w:rFonts w:hint="eastAsia" w:ascii="宋体" w:hAnsi="宋体" w:eastAsia="宋体" w:cs="宋体"/>
          <w:sz w:val="2"/>
          <w:szCs w:val="2"/>
        </w:rPr>
      </w:pPr>
      <w:r>
        <w:rPr>
          <w:rFonts w:hint="eastAsia" w:ascii="宋体" w:hAnsi="宋体" w:eastAsia="宋体" w:cs="宋体"/>
        </w:rPr>
        <w:pict>
          <v:line id="_x0000_s1111" o:spid="_x0000_s1111" o:spt="20" style="position:absolute;left:0pt;margin-left:297.6pt;margin-top:56.6pt;height:713.4pt;width:0pt;mso-position-horizontal-relative:page;mso-position-vertical-relative:page;z-index:-723968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</w:p>
    <w:p>
      <w:pPr>
        <w:spacing w:after="0"/>
        <w:rPr>
          <w:rFonts w:hint="eastAsia" w:ascii="宋体" w:hAnsi="宋体" w:eastAsia="宋体" w:cs="宋体"/>
          <w:sz w:val="2"/>
          <w:szCs w:val="2"/>
        </w:rPr>
        <w:sectPr>
          <w:pgSz w:w="11900" w:h="16840"/>
          <w:pgMar w:top="1140" w:right="640" w:bottom="1360" w:left="860" w:header="0" w:footer="1159" w:gutter="0"/>
        </w:sectPr>
      </w:pPr>
    </w:p>
    <w:tbl>
      <w:tblPr>
        <w:tblStyle w:val="10"/>
        <w:tblW w:w="8568" w:type="dxa"/>
        <w:tblInd w:w="2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3689"/>
        <w:gridCol w:w="1225"/>
        <w:gridCol w:w="2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070304T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分子科学与工程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5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080202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73" w:type="dxa"/>
          </w:tcPr>
          <w:p>
            <w:pPr>
              <w:pStyle w:val="13"/>
              <w:spacing w:line="239" w:lineRule="exact"/>
              <w:ind w:left="16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机械设计制造及其自动化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070305T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42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能源化学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5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080203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73" w:type="dxa"/>
          </w:tcPr>
          <w:p>
            <w:pPr>
              <w:pStyle w:val="13"/>
              <w:spacing w:line="242" w:lineRule="exact"/>
              <w:ind w:left="16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材料成型及控制工程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天文学类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5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080204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73" w:type="dxa"/>
          </w:tcPr>
          <w:p>
            <w:pPr>
              <w:pStyle w:val="13"/>
              <w:spacing w:line="239" w:lineRule="exact"/>
              <w:ind w:left="16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机械电子工程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070401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天文学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5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080205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73" w:type="dxa"/>
          </w:tcPr>
          <w:p>
            <w:pPr>
              <w:pStyle w:val="13"/>
              <w:spacing w:line="239" w:lineRule="exact"/>
              <w:ind w:left="16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工业设计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0705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地理科学类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5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080206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73" w:type="dxa"/>
          </w:tcPr>
          <w:p>
            <w:pPr>
              <w:pStyle w:val="13"/>
              <w:spacing w:line="239" w:lineRule="exact"/>
              <w:ind w:left="16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过程装备与控制工程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070501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地理科学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5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080207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73" w:type="dxa"/>
          </w:tcPr>
          <w:p>
            <w:pPr>
              <w:pStyle w:val="13"/>
              <w:spacing w:line="239" w:lineRule="exact"/>
              <w:ind w:left="16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车辆工程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181" w:type="dxa"/>
          </w:tcPr>
          <w:p>
            <w:pPr>
              <w:pStyle w:val="13"/>
              <w:spacing w:before="10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070502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50" w:lineRule="exact"/>
              <w:ind w:left="49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自然地理与资源环境（注：</w:t>
            </w:r>
          </w:p>
          <w:p>
            <w:pPr>
              <w:pStyle w:val="13"/>
              <w:spacing w:line="248" w:lineRule="exact"/>
              <w:ind w:left="49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可授理学或管理学学士学</w:t>
            </w:r>
          </w:p>
        </w:tc>
        <w:tc>
          <w:tcPr>
            <w:tcW w:w="1225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080208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before="29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080209T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73" w:type="dxa"/>
          </w:tcPr>
          <w:p>
            <w:pPr>
              <w:pStyle w:val="13"/>
              <w:spacing w:line="250" w:lineRule="exact"/>
              <w:ind w:left="16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19"/>
              </w:rPr>
              <w:t>汽车服务工程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line="248" w:lineRule="exact"/>
              <w:ind w:left="16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19"/>
              </w:rPr>
              <w:t>机械工艺技术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181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pStyle w:val="13"/>
              <w:spacing w:before="5"/>
              <w:ind w:left="0"/>
              <w:rPr>
                <w:rFonts w:hint="eastAsia" w:ascii="宋体" w:hAnsi="宋体" w:eastAsia="宋体" w:cs="宋体"/>
                <w:sz w:val="23"/>
              </w:rPr>
            </w:pPr>
          </w:p>
          <w:p>
            <w:pPr>
              <w:pStyle w:val="1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070503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50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位）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line="259" w:lineRule="exact"/>
              <w:ind w:left="49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人文地理与城乡规划（注：</w:t>
            </w:r>
          </w:p>
          <w:p>
            <w:pPr>
              <w:pStyle w:val="13"/>
              <w:spacing w:line="248" w:lineRule="exact"/>
              <w:ind w:left="49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可授理学或管理学学士学</w:t>
            </w:r>
          </w:p>
        </w:tc>
        <w:tc>
          <w:tcPr>
            <w:tcW w:w="1225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080210T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before="29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080211T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before="30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080212T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73" w:type="dxa"/>
          </w:tcPr>
          <w:p>
            <w:pPr>
              <w:pStyle w:val="13"/>
              <w:spacing w:before="10" w:line="177" w:lineRule="auto"/>
              <w:ind w:left="166" w:right="85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微机电系统工程机电技术教育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line="230" w:lineRule="exact"/>
              <w:ind w:left="16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汽车维修工程教育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位）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5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73" w:type="dxa"/>
          </w:tcPr>
          <w:p>
            <w:pPr>
              <w:pStyle w:val="13"/>
              <w:spacing w:line="239" w:lineRule="exact"/>
              <w:ind w:left="17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仪器类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070504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地理信息科学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5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080301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73" w:type="dxa"/>
          </w:tcPr>
          <w:p>
            <w:pPr>
              <w:pStyle w:val="13"/>
              <w:spacing w:line="239" w:lineRule="exact"/>
              <w:ind w:left="16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测控技术与仪器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0706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大气科学类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5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73" w:type="dxa"/>
          </w:tcPr>
          <w:p>
            <w:pPr>
              <w:pStyle w:val="13"/>
              <w:spacing w:line="239" w:lineRule="exact"/>
              <w:ind w:left="16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材料类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070601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55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大气科学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5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080401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73" w:type="dxa"/>
          </w:tcPr>
          <w:p>
            <w:pPr>
              <w:pStyle w:val="13"/>
              <w:spacing w:line="255" w:lineRule="exact"/>
              <w:ind w:left="16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材料科学与工程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181" w:type="dxa"/>
          </w:tcPr>
          <w:p>
            <w:pPr>
              <w:pStyle w:val="13"/>
              <w:spacing w:line="210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070602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7387" w:type="dxa"/>
            <w:gridSpan w:val="3"/>
          </w:tcPr>
          <w:p>
            <w:pPr>
              <w:pStyle w:val="13"/>
              <w:tabs>
                <w:tab w:val="left" w:pos="3901"/>
                <w:tab w:val="left" w:pos="5080"/>
              </w:tabs>
              <w:spacing w:before="79" w:line="38" w:lineRule="auto"/>
              <w:ind w:left="49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应用气象学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ab/>
            </w: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>080402</w:t>
            </w: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ab/>
            </w:r>
            <w:r>
              <w:rPr>
                <w:rFonts w:hint="eastAsia" w:ascii="宋体" w:hAnsi="宋体" w:eastAsia="宋体" w:cs="宋体"/>
                <w:spacing w:val="5"/>
                <w:w w:val="105"/>
                <w:sz w:val="19"/>
              </w:rPr>
              <w:t>材料物理（注：</w:t>
            </w:r>
            <w:r>
              <w:rPr>
                <w:rFonts w:hint="eastAsia" w:ascii="宋体" w:hAnsi="宋体" w:eastAsia="宋体" w:cs="宋体"/>
                <w:spacing w:val="7"/>
                <w:w w:val="105"/>
                <w:sz w:val="19"/>
              </w:rPr>
              <w:t>可</w:t>
            </w:r>
            <w:r>
              <w:rPr>
                <w:rFonts w:hint="eastAsia" w:ascii="宋体" w:hAnsi="宋体" w:eastAsia="宋体" w:cs="宋体"/>
                <w:spacing w:val="5"/>
                <w:w w:val="105"/>
                <w:sz w:val="19"/>
              </w:rPr>
              <w:t>授工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181" w:type="dxa"/>
          </w:tcPr>
          <w:p>
            <w:pPr>
              <w:pStyle w:val="13"/>
              <w:spacing w:before="2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0707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71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海洋科学类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98" w:type="dxa"/>
            <w:gridSpan w:val="2"/>
          </w:tcPr>
          <w:p>
            <w:pPr>
              <w:pStyle w:val="13"/>
              <w:spacing w:line="271" w:lineRule="exact"/>
              <w:ind w:left="139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或理学学士学位）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181" w:type="dxa"/>
          </w:tcPr>
          <w:p>
            <w:pPr>
              <w:pStyle w:val="13"/>
              <w:spacing w:line="208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070701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7387" w:type="dxa"/>
            <w:gridSpan w:val="3"/>
          </w:tcPr>
          <w:p>
            <w:pPr>
              <w:pStyle w:val="13"/>
              <w:tabs>
                <w:tab w:val="left" w:pos="3901"/>
                <w:tab w:val="left" w:pos="5080"/>
              </w:tabs>
              <w:spacing w:before="77" w:line="38" w:lineRule="auto"/>
              <w:ind w:left="49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海洋科学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ab/>
            </w: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>080403</w:t>
            </w: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ab/>
            </w:r>
            <w:r>
              <w:rPr>
                <w:rFonts w:hint="eastAsia" w:ascii="宋体" w:hAnsi="宋体" w:eastAsia="宋体" w:cs="宋体"/>
                <w:spacing w:val="5"/>
                <w:w w:val="105"/>
                <w:sz w:val="19"/>
              </w:rPr>
              <w:t>材料化学（注：</w:t>
            </w:r>
            <w:r>
              <w:rPr>
                <w:rFonts w:hint="eastAsia" w:ascii="宋体" w:hAnsi="宋体" w:eastAsia="宋体" w:cs="宋体"/>
                <w:spacing w:val="7"/>
                <w:w w:val="105"/>
                <w:sz w:val="19"/>
              </w:rPr>
              <w:t>可</w:t>
            </w:r>
            <w:r>
              <w:rPr>
                <w:rFonts w:hint="eastAsia" w:ascii="宋体" w:hAnsi="宋体" w:eastAsia="宋体" w:cs="宋体"/>
                <w:spacing w:val="5"/>
                <w:w w:val="105"/>
                <w:sz w:val="19"/>
              </w:rPr>
              <w:t>授工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870" w:type="dxa"/>
            <w:gridSpan w:val="2"/>
          </w:tcPr>
          <w:p>
            <w:pPr>
              <w:pStyle w:val="13"/>
              <w:tabs>
                <w:tab w:val="left" w:pos="1230"/>
              </w:tabs>
              <w:spacing w:before="76" w:line="84" w:lineRule="auto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>070702</w:t>
            </w: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ab/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海洋技术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(</w:t>
            </w:r>
            <w:r>
              <w:rPr>
                <w:rFonts w:hint="eastAsia" w:ascii="宋体" w:hAnsi="宋体" w:eastAsia="宋体" w:cs="宋体"/>
                <w:spacing w:val="-5"/>
                <w:w w:val="105"/>
                <w:sz w:val="19"/>
              </w:rPr>
              <w:t>注：可授理学或</w:t>
            </w:r>
          </w:p>
        </w:tc>
        <w:tc>
          <w:tcPr>
            <w:tcW w:w="1225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2473" w:type="dxa"/>
          </w:tcPr>
          <w:p>
            <w:pPr>
              <w:pStyle w:val="13"/>
              <w:spacing w:line="271" w:lineRule="exact"/>
              <w:ind w:left="16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或理学学士学位）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181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6"/>
              </w:rPr>
            </w:pPr>
          </w:p>
        </w:tc>
        <w:tc>
          <w:tcPr>
            <w:tcW w:w="3689" w:type="dxa"/>
          </w:tcPr>
          <w:p>
            <w:pPr>
              <w:pStyle w:val="13"/>
              <w:spacing w:line="224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工学学士学位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)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5" w:type="dxa"/>
          </w:tcPr>
          <w:p>
            <w:pPr>
              <w:pStyle w:val="13"/>
              <w:spacing w:line="219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080404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73" w:type="dxa"/>
          </w:tcPr>
          <w:p>
            <w:pPr>
              <w:pStyle w:val="13"/>
              <w:spacing w:line="224" w:lineRule="exact"/>
              <w:ind w:left="16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冶金工程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070703T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海洋资源与环境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5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080405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73" w:type="dxa"/>
          </w:tcPr>
          <w:p>
            <w:pPr>
              <w:pStyle w:val="13"/>
              <w:spacing w:line="239" w:lineRule="exact"/>
              <w:ind w:left="16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金属材料工程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070704T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军事海洋学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5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080406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73" w:type="dxa"/>
          </w:tcPr>
          <w:p>
            <w:pPr>
              <w:pStyle w:val="13"/>
              <w:spacing w:line="239" w:lineRule="exact"/>
              <w:ind w:left="16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无机非金属材料工程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0708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地球物理学类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5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080407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73" w:type="dxa"/>
          </w:tcPr>
          <w:p>
            <w:pPr>
              <w:pStyle w:val="13"/>
              <w:spacing w:line="239" w:lineRule="exact"/>
              <w:ind w:left="16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高分子材料与工程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070801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地球物理学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5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080408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73" w:type="dxa"/>
          </w:tcPr>
          <w:p>
            <w:pPr>
              <w:pStyle w:val="13"/>
              <w:spacing w:line="239" w:lineRule="exact"/>
              <w:ind w:left="16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复合材料与工程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070802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空间科学与技术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5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080409T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73" w:type="dxa"/>
          </w:tcPr>
          <w:p>
            <w:pPr>
              <w:pStyle w:val="13"/>
              <w:spacing w:line="239" w:lineRule="exact"/>
              <w:ind w:left="16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粉体材料科学与工程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0709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地质学类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5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080410T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73" w:type="dxa"/>
          </w:tcPr>
          <w:p>
            <w:pPr>
              <w:pStyle w:val="13"/>
              <w:spacing w:line="239" w:lineRule="exact"/>
              <w:ind w:left="16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宝石及材料工艺学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070901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地质学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5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080411T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73" w:type="dxa"/>
          </w:tcPr>
          <w:p>
            <w:pPr>
              <w:pStyle w:val="13"/>
              <w:spacing w:line="239" w:lineRule="exact"/>
              <w:ind w:left="16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焊接技术与工程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070902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55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地球化学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5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080412T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73" w:type="dxa"/>
          </w:tcPr>
          <w:p>
            <w:pPr>
              <w:pStyle w:val="13"/>
              <w:spacing w:line="255" w:lineRule="exact"/>
              <w:ind w:left="16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功能材料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4870" w:type="dxa"/>
            <w:gridSpan w:val="2"/>
          </w:tcPr>
          <w:p>
            <w:pPr>
              <w:pStyle w:val="13"/>
              <w:tabs>
                <w:tab w:val="left" w:pos="1230"/>
              </w:tabs>
              <w:spacing w:before="52" w:line="84" w:lineRule="auto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position w:val="-11"/>
                <w:sz w:val="20"/>
              </w:rPr>
              <w:t>070903T</w:t>
            </w:r>
            <w:r>
              <w:rPr>
                <w:rFonts w:hint="eastAsia" w:ascii="宋体" w:hAnsi="宋体" w:eastAsia="宋体" w:cs="宋体"/>
                <w:w w:val="105"/>
                <w:position w:val="-11"/>
                <w:sz w:val="20"/>
              </w:rPr>
              <w:tab/>
            </w:r>
            <w:r>
              <w:rPr>
                <w:rFonts w:hint="eastAsia" w:ascii="宋体" w:hAnsi="宋体" w:eastAsia="宋体" w:cs="宋体"/>
                <w:spacing w:val="-7"/>
                <w:w w:val="105"/>
                <w:sz w:val="19"/>
              </w:rPr>
              <w:t>地球信息科学与技术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（注：</w:t>
            </w:r>
          </w:p>
        </w:tc>
        <w:tc>
          <w:tcPr>
            <w:tcW w:w="1225" w:type="dxa"/>
          </w:tcPr>
          <w:p>
            <w:pPr>
              <w:pStyle w:val="13"/>
              <w:spacing w:line="219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080413T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73" w:type="dxa"/>
          </w:tcPr>
          <w:p>
            <w:pPr>
              <w:pStyle w:val="13"/>
              <w:spacing w:line="239" w:lineRule="exact"/>
              <w:ind w:left="16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纳米材料与技术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181" w:type="dxa"/>
          </w:tcPr>
          <w:p>
            <w:pPr>
              <w:pStyle w:val="13"/>
              <w:spacing w:before="8"/>
              <w:ind w:left="0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pStyle w:val="13"/>
              <w:spacing w:before="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070904T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7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可授理学或工学学士学位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line="248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古生物学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5" w:type="dxa"/>
          </w:tcPr>
          <w:p>
            <w:pPr>
              <w:pStyle w:val="13"/>
              <w:spacing w:line="219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080414T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before="31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080415T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73" w:type="dxa"/>
          </w:tcPr>
          <w:p>
            <w:pPr>
              <w:pStyle w:val="13"/>
              <w:spacing w:line="237" w:lineRule="exact"/>
              <w:ind w:left="16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新能源材料与器件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line="248" w:lineRule="exact"/>
              <w:ind w:left="16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材料设计科学与工程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0710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生物科学类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5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0805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73" w:type="dxa"/>
          </w:tcPr>
          <w:p>
            <w:pPr>
              <w:pStyle w:val="13"/>
              <w:spacing w:line="239" w:lineRule="exact"/>
              <w:ind w:left="16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能源动力类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181" w:type="dxa"/>
          </w:tcPr>
          <w:p>
            <w:pPr>
              <w:pStyle w:val="13"/>
              <w:spacing w:before="4" w:line="219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071001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24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生物科学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25" w:type="dxa"/>
          </w:tcPr>
          <w:p>
            <w:pPr>
              <w:pStyle w:val="13"/>
              <w:spacing w:before="4" w:line="219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080501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73" w:type="dxa"/>
          </w:tcPr>
          <w:p>
            <w:pPr>
              <w:pStyle w:val="13"/>
              <w:spacing w:line="224" w:lineRule="exact"/>
              <w:ind w:left="16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能源与动力工程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</w:tbl>
    <w:p>
      <w:pPr>
        <w:spacing w:after="0" w:line="224" w:lineRule="exact"/>
        <w:rPr>
          <w:rFonts w:hint="eastAsia" w:ascii="宋体" w:hAnsi="宋体" w:eastAsia="宋体" w:cs="宋体"/>
          <w:sz w:val="20"/>
        </w:rPr>
        <w:sectPr>
          <w:pgSz w:w="11900" w:h="16840"/>
          <w:pgMar w:top="1140" w:right="640" w:bottom="1360" w:left="860" w:header="0" w:footer="1159" w:gutter="0"/>
        </w:sectPr>
      </w:pPr>
    </w:p>
    <w:p>
      <w:pPr>
        <w:tabs>
          <w:tab w:val="left" w:pos="1453"/>
        </w:tabs>
        <w:spacing w:before="45" w:line="127" w:lineRule="auto"/>
        <w:ind w:left="272" w:right="0" w:firstLine="0"/>
        <w:jc w:val="left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  <w:w w:val="105"/>
          <w:position w:val="-12"/>
          <w:sz w:val="20"/>
        </w:rPr>
        <w:t>071002</w:t>
      </w:r>
      <w:r>
        <w:rPr>
          <w:rFonts w:hint="eastAsia" w:ascii="宋体" w:hAnsi="宋体" w:eastAsia="宋体" w:cs="宋体"/>
          <w:w w:val="105"/>
          <w:position w:val="-12"/>
          <w:sz w:val="20"/>
        </w:rPr>
        <w:tab/>
      </w:r>
      <w:r>
        <w:rPr>
          <w:rFonts w:hint="eastAsia" w:ascii="宋体" w:hAnsi="宋体" w:eastAsia="宋体" w:cs="宋体"/>
          <w:spacing w:val="5"/>
          <w:w w:val="105"/>
          <w:sz w:val="19"/>
        </w:rPr>
        <w:t>生物技术（</w:t>
      </w:r>
      <w:r>
        <w:rPr>
          <w:rFonts w:hint="eastAsia" w:ascii="宋体" w:hAnsi="宋体" w:eastAsia="宋体" w:cs="宋体"/>
          <w:spacing w:val="4"/>
          <w:w w:val="105"/>
          <w:sz w:val="19"/>
        </w:rPr>
        <w:t>注：可授理学</w:t>
      </w:r>
    </w:p>
    <w:p>
      <w:pPr>
        <w:spacing w:before="0" w:line="224" w:lineRule="exact"/>
        <w:ind w:left="145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19"/>
        </w:rPr>
        <w:t>或工学学士学位）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0" w:line="194" w:lineRule="auto"/>
        <w:ind w:left="272" w:right="0" w:firstLine="0"/>
        <w:jc w:val="left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</w:rPr>
        <w:pict>
          <v:shape id="_x0000_s1112" o:spid="_x0000_s1112" o:spt="202" type="#_x0000_t202" style="position:absolute;left:0pt;margin-left:54.1pt;margin-top:14.45pt;height:155.65pt;width:418.2pt;mso-position-horizontal-relative:page;z-index:3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10"/>
                    <w:tblW w:w="8364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81"/>
                    <w:gridCol w:w="3097"/>
                    <w:gridCol w:w="1816"/>
                    <w:gridCol w:w="22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2" w:hRule="atLeast"/>
                    </w:trPr>
                    <w:tc>
                      <w:tcPr>
                        <w:tcW w:w="1181" w:type="dxa"/>
                      </w:tcPr>
                      <w:p>
                        <w:pPr>
                          <w:pStyle w:val="13"/>
                          <w:spacing w:before="16"/>
                          <w:ind w:left="0"/>
                          <w:rPr>
                            <w:rFonts w:ascii="Droid Sans Fallback"/>
                            <w:sz w:val="13"/>
                          </w:rPr>
                        </w:pPr>
                      </w:p>
                      <w:p>
                        <w:pPr>
                          <w:pStyle w:val="13"/>
                          <w:spacing w:line="227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071004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97" w:type="dxa"/>
                      </w:tcPr>
                      <w:p>
                        <w:pPr>
                          <w:pStyle w:val="13"/>
                          <w:spacing w:line="242" w:lineRule="exact"/>
                          <w:ind w:left="49"/>
                          <w:rPr>
                            <w:rFonts w:ascii="Arial" w:eastAsia="Arial"/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19"/>
                          </w:rPr>
                          <w:t>学或工学学士学位）</w:t>
                        </w:r>
                        <w:r>
                          <w:rPr>
                            <w:rFonts w:ascii="Arial" w:eastAsia="Arial"/>
                            <w:w w:val="95"/>
                            <w:sz w:val="20"/>
                          </w:rPr>
                          <w:t xml:space="preserve"> </w:t>
                        </w:r>
                      </w:p>
                      <w:p>
                        <w:pPr>
                          <w:pStyle w:val="13"/>
                          <w:spacing w:line="241" w:lineRule="exact"/>
                          <w:ind w:left="49"/>
                          <w:rPr>
                            <w:rFonts w:ascii="Arial" w:eastAsia="Arial"/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19"/>
                          </w:rPr>
                          <w:t>生态学</w:t>
                        </w:r>
                        <w:r>
                          <w:rPr>
                            <w:rFonts w:ascii="Arial" w:eastAsia="Arial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16" w:type="dxa"/>
                      </w:tcPr>
                      <w:p>
                        <w:pPr>
                          <w:pStyle w:val="13"/>
                          <w:spacing w:line="226" w:lineRule="exact"/>
                          <w:ind w:left="80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080601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 xml:space="preserve"> </w:t>
                        </w:r>
                      </w:p>
                      <w:p>
                        <w:pPr>
                          <w:pStyle w:val="13"/>
                          <w:spacing w:before="29" w:line="227" w:lineRule="exact"/>
                          <w:ind w:left="80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080602T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70" w:type="dxa"/>
                      </w:tcPr>
                      <w:p>
                        <w:pPr>
                          <w:pStyle w:val="13"/>
                          <w:spacing w:line="242" w:lineRule="exact"/>
                          <w:ind w:left="167"/>
                          <w:rPr>
                            <w:rFonts w:ascii="Arial" w:eastAsia="Arial"/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19"/>
                          </w:rPr>
                          <w:t>电气工程及其自动化</w:t>
                        </w:r>
                        <w:r>
                          <w:rPr>
                            <w:rFonts w:ascii="Arial" w:eastAsia="Arial"/>
                            <w:w w:val="95"/>
                            <w:sz w:val="20"/>
                          </w:rPr>
                          <w:t xml:space="preserve"> </w:t>
                        </w:r>
                      </w:p>
                      <w:p>
                        <w:pPr>
                          <w:pStyle w:val="13"/>
                          <w:spacing w:line="241" w:lineRule="exact"/>
                          <w:ind w:left="167"/>
                          <w:rPr>
                            <w:rFonts w:ascii="Arial" w:eastAsia="Arial"/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19"/>
                          </w:rPr>
                          <w:t>智能电网信息工程</w:t>
                        </w:r>
                        <w:r>
                          <w:rPr>
                            <w:rFonts w:ascii="Arial" w:eastAsia="Arial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9" w:hRule="atLeast"/>
                    </w:trPr>
                    <w:tc>
                      <w:tcPr>
                        <w:tcW w:w="1181" w:type="dxa"/>
                      </w:tcPr>
                      <w:p>
                        <w:pPr>
                          <w:pStyle w:val="13"/>
                          <w:spacing w:before="11" w:line="227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071005T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97" w:type="dxa"/>
                      </w:tcPr>
                      <w:p>
                        <w:pPr>
                          <w:pStyle w:val="13"/>
                          <w:spacing w:line="239" w:lineRule="exact"/>
                          <w:ind w:left="49"/>
                          <w:rPr>
                            <w:rFonts w:ascii="Arial" w:eastAsia="Arial"/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19"/>
                          </w:rPr>
                          <w:t>整合科学</w:t>
                        </w:r>
                        <w:r>
                          <w:rPr>
                            <w:rFonts w:ascii="Arial" w:eastAsia="Arial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16" w:type="dxa"/>
                      </w:tcPr>
                      <w:p>
                        <w:pPr>
                          <w:pStyle w:val="13"/>
                          <w:spacing w:before="11" w:line="227" w:lineRule="exact"/>
                          <w:ind w:left="80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080603T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70" w:type="dxa"/>
                      </w:tcPr>
                      <w:p>
                        <w:pPr>
                          <w:pStyle w:val="13"/>
                          <w:spacing w:line="239" w:lineRule="exact"/>
                          <w:ind w:left="167"/>
                          <w:rPr>
                            <w:rFonts w:ascii="Arial" w:eastAsia="Arial"/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19"/>
                          </w:rPr>
                          <w:t>光源与照明</w:t>
                        </w:r>
                        <w:r>
                          <w:rPr>
                            <w:rFonts w:ascii="Arial" w:eastAsia="Arial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9" w:hRule="atLeast"/>
                    </w:trPr>
                    <w:tc>
                      <w:tcPr>
                        <w:tcW w:w="1181" w:type="dxa"/>
                      </w:tcPr>
                      <w:p>
                        <w:pPr>
                          <w:pStyle w:val="13"/>
                          <w:spacing w:before="11" w:line="227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071006TH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97" w:type="dxa"/>
                      </w:tcPr>
                      <w:p>
                        <w:pPr>
                          <w:pStyle w:val="13"/>
                          <w:spacing w:line="239" w:lineRule="exact"/>
                          <w:ind w:left="49"/>
                          <w:rPr>
                            <w:rFonts w:ascii="Arial" w:eastAsia="Arial"/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19"/>
                          </w:rPr>
                          <w:t>神经科学</w:t>
                        </w:r>
                        <w:r>
                          <w:rPr>
                            <w:rFonts w:ascii="Arial" w:eastAsia="Arial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16" w:type="dxa"/>
                      </w:tcPr>
                      <w:p>
                        <w:pPr>
                          <w:pStyle w:val="13"/>
                          <w:spacing w:before="11" w:line="227" w:lineRule="exact"/>
                          <w:ind w:left="80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080604T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70" w:type="dxa"/>
                      </w:tcPr>
                      <w:p>
                        <w:pPr>
                          <w:pStyle w:val="13"/>
                          <w:spacing w:line="239" w:lineRule="exact"/>
                          <w:ind w:left="167"/>
                          <w:rPr>
                            <w:rFonts w:ascii="Arial" w:eastAsia="Arial"/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19"/>
                          </w:rPr>
                          <w:t>电气工程与智能控制</w:t>
                        </w:r>
                        <w:r>
                          <w:rPr>
                            <w:rFonts w:ascii="Arial" w:eastAsia="Arial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4" w:hRule="atLeast"/>
                    </w:trPr>
                    <w:tc>
                      <w:tcPr>
                        <w:tcW w:w="1181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0711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97" w:type="dxa"/>
                      </w:tcPr>
                      <w:p>
                        <w:pPr>
                          <w:pStyle w:val="13"/>
                          <w:spacing w:line="255" w:lineRule="exact"/>
                          <w:ind w:left="49"/>
                          <w:rPr>
                            <w:rFonts w:ascii="Arial" w:eastAsia="Arial"/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b/>
                            <w:w w:val="105"/>
                            <w:sz w:val="19"/>
                          </w:rPr>
                          <w:t>心理学类</w:t>
                        </w:r>
                        <w:r>
                          <w:rPr>
                            <w:rFonts w:ascii="Arial" w:eastAsia="Arial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16" w:type="dxa"/>
                      </w:tcPr>
                      <w:p>
                        <w:pPr>
                          <w:pStyle w:val="13"/>
                          <w:spacing w:before="11"/>
                          <w:ind w:left="80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080605T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70" w:type="dxa"/>
                      </w:tcPr>
                      <w:p>
                        <w:pPr>
                          <w:pStyle w:val="13"/>
                          <w:spacing w:line="255" w:lineRule="exact"/>
                          <w:ind w:left="167"/>
                          <w:rPr>
                            <w:rFonts w:ascii="Arial" w:eastAsia="Arial"/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19"/>
                          </w:rPr>
                          <w:t>电机电器智能化</w:t>
                        </w:r>
                        <w:r>
                          <w:rPr>
                            <w:rFonts w:ascii="Arial" w:eastAsia="Arial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3" w:hRule="atLeast"/>
                    </w:trPr>
                    <w:tc>
                      <w:tcPr>
                        <w:tcW w:w="4278" w:type="dxa"/>
                        <w:gridSpan w:val="2"/>
                      </w:tcPr>
                      <w:p>
                        <w:pPr>
                          <w:pStyle w:val="13"/>
                          <w:tabs>
                            <w:tab w:val="left" w:pos="1230"/>
                          </w:tabs>
                          <w:spacing w:before="75" w:line="50" w:lineRule="auto"/>
                          <w:rPr>
                            <w:rFonts w:hint="eastAsia" w:ascii="Droid Sans Fallback" w:eastAsia="Droid Sans Fallback"/>
                            <w:sz w:val="19"/>
                          </w:rPr>
                        </w:pPr>
                        <w:r>
                          <w:rPr>
                            <w:rFonts w:ascii="Arial" w:eastAsia="Arial"/>
                            <w:w w:val="105"/>
                            <w:position w:val="-12"/>
                            <w:sz w:val="20"/>
                          </w:rPr>
                          <w:t>071101</w:t>
                        </w:r>
                        <w:r>
                          <w:rPr>
                            <w:rFonts w:ascii="Times New Roman" w:eastAsia="Times New Roman"/>
                            <w:w w:val="105"/>
                            <w:position w:val="-12"/>
                            <w:sz w:val="20"/>
                          </w:rPr>
                          <w:tab/>
                        </w:r>
                        <w:r>
                          <w:rPr>
                            <w:rFonts w:hint="eastAsia" w:ascii="Droid Sans Fallback" w:eastAsia="Droid Sans Fallback"/>
                            <w:spacing w:val="5"/>
                            <w:w w:val="105"/>
                            <w:sz w:val="19"/>
                          </w:rPr>
                          <w:t>心理学（</w:t>
                        </w:r>
                        <w:r>
                          <w:rPr>
                            <w:rFonts w:hint="eastAsia" w:ascii="Droid Sans Fallback" w:eastAsia="Droid Sans Fallback"/>
                            <w:spacing w:val="4"/>
                            <w:w w:val="105"/>
                            <w:sz w:val="19"/>
                          </w:rPr>
                          <w:t>注：可授理学或</w:t>
                        </w:r>
                      </w:p>
                    </w:tc>
                    <w:tc>
                      <w:tcPr>
                        <w:tcW w:w="1816" w:type="dxa"/>
                      </w:tcPr>
                      <w:p>
                        <w:pPr>
                          <w:pStyle w:val="13"/>
                          <w:spacing w:line="224" w:lineRule="exact"/>
                          <w:ind w:left="80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080606T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70" w:type="dxa"/>
                      </w:tcPr>
                      <w:p>
                        <w:pPr>
                          <w:pStyle w:val="13"/>
                          <w:spacing w:line="224" w:lineRule="exact"/>
                          <w:ind w:left="167"/>
                          <w:rPr>
                            <w:rFonts w:ascii="Arial" w:eastAsia="Arial"/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19"/>
                          </w:rPr>
                          <w:t>电缆工程</w:t>
                        </w:r>
                        <w:r>
                          <w:rPr>
                            <w:rFonts w:ascii="Arial" w:eastAsia="Arial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8" w:hRule="atLeast"/>
                    </w:trPr>
                    <w:tc>
                      <w:tcPr>
                        <w:tcW w:w="4278" w:type="dxa"/>
                        <w:gridSpan w:val="2"/>
                      </w:tcPr>
                      <w:p>
                        <w:pPr>
                          <w:pStyle w:val="13"/>
                          <w:spacing w:line="260" w:lineRule="exact"/>
                          <w:ind w:left="1230"/>
                          <w:rPr>
                            <w:rFonts w:ascii="Arial" w:eastAsia="Arial"/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19"/>
                          </w:rPr>
                          <w:t>教育学学士学位）</w:t>
                        </w:r>
                        <w:r>
                          <w:rPr>
                            <w:rFonts w:ascii="Arial" w:eastAsia="Arial"/>
                            <w:w w:val="95"/>
                            <w:sz w:val="20"/>
                          </w:rPr>
                          <w:t xml:space="preserve"> </w:t>
                        </w:r>
                      </w:p>
                      <w:p>
                        <w:pPr>
                          <w:pStyle w:val="13"/>
                          <w:tabs>
                            <w:tab w:val="left" w:pos="1230"/>
                          </w:tabs>
                          <w:spacing w:before="75" w:line="76" w:lineRule="auto"/>
                          <w:ind w:left="49"/>
                          <w:rPr>
                            <w:rFonts w:hint="eastAsia" w:ascii="Droid Sans Fallback" w:eastAsia="Droid Sans Fallback"/>
                            <w:sz w:val="19"/>
                          </w:rPr>
                        </w:pPr>
                        <w:r>
                          <w:rPr>
                            <w:rFonts w:ascii="Arial" w:eastAsia="Arial"/>
                            <w:w w:val="105"/>
                            <w:position w:val="-12"/>
                            <w:sz w:val="20"/>
                          </w:rPr>
                          <w:t>071102</w:t>
                        </w:r>
                        <w:r>
                          <w:rPr>
                            <w:rFonts w:ascii="Times New Roman" w:eastAsia="Times New Roman"/>
                            <w:w w:val="105"/>
                            <w:position w:val="-12"/>
                            <w:sz w:val="20"/>
                          </w:rPr>
                          <w:tab/>
                        </w:r>
                        <w:r>
                          <w:rPr>
                            <w:rFonts w:hint="eastAsia" w:ascii="Droid Sans Fallback" w:eastAsia="Droid Sans Fallback"/>
                            <w:spacing w:val="5"/>
                            <w:w w:val="105"/>
                            <w:sz w:val="19"/>
                          </w:rPr>
                          <w:t>应用心理学（</w:t>
                        </w:r>
                        <w:r>
                          <w:rPr>
                            <w:rFonts w:hint="eastAsia" w:ascii="Droid Sans Fallback" w:eastAsia="Droid Sans Fallback"/>
                            <w:spacing w:val="4"/>
                            <w:w w:val="105"/>
                            <w:sz w:val="19"/>
                          </w:rPr>
                          <w:t>注：可授理</w:t>
                        </w:r>
                      </w:p>
                    </w:tc>
                    <w:tc>
                      <w:tcPr>
                        <w:tcW w:w="1816" w:type="dxa"/>
                      </w:tcPr>
                      <w:p>
                        <w:pPr>
                          <w:pStyle w:val="13"/>
                          <w:spacing w:before="11"/>
                          <w:ind w:left="80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0807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 xml:space="preserve"> </w:t>
                        </w:r>
                      </w:p>
                      <w:p>
                        <w:pPr>
                          <w:pStyle w:val="13"/>
                          <w:spacing w:before="162" w:line="116" w:lineRule="exact"/>
                          <w:ind w:left="80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080701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70" w:type="dxa"/>
                      </w:tcPr>
                      <w:p>
                        <w:pPr>
                          <w:pStyle w:val="13"/>
                          <w:spacing w:line="260" w:lineRule="exact"/>
                          <w:ind w:left="167"/>
                          <w:rPr>
                            <w:rFonts w:ascii="Arial" w:eastAsia="Arial"/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b/>
                            <w:w w:val="105"/>
                            <w:sz w:val="19"/>
                          </w:rPr>
                          <w:t>电子信息类</w:t>
                        </w:r>
                        <w:r>
                          <w:rPr>
                            <w:rFonts w:ascii="Arial" w:eastAsia="Arial"/>
                            <w:w w:val="95"/>
                            <w:sz w:val="20"/>
                          </w:rPr>
                          <w:t xml:space="preserve"> </w:t>
                        </w:r>
                      </w:p>
                      <w:p>
                        <w:pPr>
                          <w:pStyle w:val="13"/>
                          <w:spacing w:line="259" w:lineRule="exact"/>
                          <w:ind w:left="167"/>
                          <w:rPr>
                            <w:rFonts w:hint="eastAsia" w:ascii="Droid Sans Fallback" w:eastAsia="Droid Sans Fallback"/>
                            <w:sz w:val="19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19"/>
                          </w:rPr>
                          <w:t>电子信息工程（注：可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4278" w:type="dxa"/>
                        <w:gridSpan w:val="2"/>
                      </w:tcPr>
                      <w:p>
                        <w:pPr>
                          <w:pStyle w:val="13"/>
                          <w:spacing w:line="237" w:lineRule="exact"/>
                          <w:ind w:left="1230"/>
                          <w:rPr>
                            <w:rFonts w:ascii="Arial" w:eastAsia="Arial"/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19"/>
                          </w:rPr>
                          <w:t>学或教育学学士学位）</w:t>
                        </w:r>
                        <w:r>
                          <w:rPr>
                            <w:rFonts w:ascii="Arial" w:eastAsia="Arial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086" w:type="dxa"/>
                        <w:gridSpan w:val="2"/>
                      </w:tcPr>
                      <w:p>
                        <w:pPr>
                          <w:pStyle w:val="13"/>
                          <w:spacing w:line="237" w:lineRule="exact"/>
                          <w:ind w:left="1983"/>
                          <w:rPr>
                            <w:rFonts w:ascii="Arial" w:eastAsia="Arial"/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19"/>
                          </w:rPr>
                          <w:t>工学或理学学士学位</w:t>
                        </w:r>
                        <w:r>
                          <w:rPr>
                            <w:rFonts w:ascii="Arial" w:eastAsia="Arial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7" w:hRule="atLeast"/>
                    </w:trPr>
                    <w:tc>
                      <w:tcPr>
                        <w:tcW w:w="1181" w:type="dxa"/>
                      </w:tcPr>
                      <w:p>
                        <w:pPr>
                          <w:pStyle w:val="13"/>
                          <w:spacing w:line="208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0712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183" w:type="dxa"/>
                        <w:gridSpan w:val="3"/>
                      </w:tcPr>
                      <w:p>
                        <w:pPr>
                          <w:pStyle w:val="13"/>
                          <w:tabs>
                            <w:tab w:val="left" w:pos="3901"/>
                            <w:tab w:val="left" w:pos="5080"/>
                          </w:tabs>
                          <w:spacing w:before="91" w:line="28" w:lineRule="auto"/>
                          <w:ind w:left="49"/>
                          <w:rPr>
                            <w:rFonts w:hint="eastAsia" w:ascii="Droid Sans Fallback" w:eastAsia="Droid Sans Fallback"/>
                            <w:sz w:val="19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b/>
                            <w:w w:val="105"/>
                            <w:sz w:val="19"/>
                          </w:rPr>
                          <w:t>统计学类</w:t>
                        </w:r>
                        <w:r>
                          <w:rPr>
                            <w:rFonts w:ascii="Times New Roman" w:eastAsia="Times New Roman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rFonts w:ascii="Arial" w:eastAsia="Arial"/>
                            <w:w w:val="105"/>
                            <w:position w:val="-12"/>
                            <w:sz w:val="20"/>
                          </w:rPr>
                          <w:t>080702</w:t>
                        </w:r>
                        <w:r>
                          <w:rPr>
                            <w:rFonts w:ascii="Times New Roman" w:eastAsia="Times New Roman"/>
                            <w:w w:val="105"/>
                            <w:position w:val="-12"/>
                            <w:sz w:val="20"/>
                          </w:rPr>
                          <w:tab/>
                        </w:r>
                        <w:r>
                          <w:rPr>
                            <w:rFonts w:hint="eastAsia" w:ascii="Droid Sans Fallback" w:eastAsia="Droid Sans Fallback"/>
                            <w:spacing w:val="5"/>
                            <w:w w:val="105"/>
                            <w:sz w:val="19"/>
                          </w:rPr>
                          <w:t>电子科学与技术</w:t>
                        </w:r>
                        <w:r>
                          <w:rPr>
                            <w:rFonts w:hint="eastAsia" w:ascii="Droid Sans Fallback" w:eastAsia="Droid Sans Fallback"/>
                            <w:spacing w:val="7"/>
                            <w:w w:val="105"/>
                            <w:sz w:val="19"/>
                          </w:rPr>
                          <w:t>（</w:t>
                        </w:r>
                        <w:r>
                          <w:rPr>
                            <w:rFonts w:hint="eastAsia" w:ascii="Droid Sans Fallback" w:eastAsia="Droid Sans Fallback"/>
                            <w:spacing w:val="5"/>
                            <w:w w:val="105"/>
                            <w:sz w:val="19"/>
                          </w:rPr>
                          <w:t>注</w:t>
                        </w:r>
                        <w:r>
                          <w:rPr>
                            <w:rFonts w:hint="eastAsia" w:ascii="Droid Sans Fallback" w:eastAsia="Droid Sans Fallback"/>
                            <w:w w:val="105"/>
                            <w:sz w:val="19"/>
                          </w:rPr>
                          <w:t>：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4" w:hRule="atLeast"/>
                    </w:trPr>
                    <w:tc>
                      <w:tcPr>
                        <w:tcW w:w="1181" w:type="dxa"/>
                      </w:tcPr>
                      <w:p>
                        <w:pPr>
                          <w:pStyle w:val="13"/>
                          <w:spacing w:before="27" w:line="227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071201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97" w:type="dxa"/>
                      </w:tcPr>
                      <w:p>
                        <w:pPr>
                          <w:pStyle w:val="13"/>
                          <w:spacing w:line="255" w:lineRule="exact"/>
                          <w:ind w:left="49"/>
                          <w:rPr>
                            <w:rFonts w:ascii="Arial" w:eastAsia="Arial"/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19"/>
                          </w:rPr>
                          <w:t>统计学</w:t>
                        </w:r>
                        <w:r>
                          <w:rPr>
                            <w:rFonts w:ascii="Arial" w:eastAsia="Arial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16" w:type="dxa"/>
                      </w:tcPr>
                      <w:p>
                        <w:pPr>
                          <w:pStyle w:val="13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0" w:type="dxa"/>
                      </w:tcPr>
                      <w:p>
                        <w:pPr>
                          <w:pStyle w:val="13"/>
                          <w:spacing w:line="255" w:lineRule="exact"/>
                          <w:ind w:left="167"/>
                          <w:rPr>
                            <w:rFonts w:ascii="Arial" w:eastAsia="Arial"/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19"/>
                          </w:rPr>
                          <w:t>授工学或理学学士学位</w:t>
                        </w:r>
                        <w:r>
                          <w:rPr>
                            <w:rFonts w:ascii="Arial" w:eastAsia="Arial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4" w:hRule="atLeast"/>
                    </w:trPr>
                    <w:tc>
                      <w:tcPr>
                        <w:tcW w:w="1181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071202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97" w:type="dxa"/>
                      </w:tcPr>
                      <w:p>
                        <w:pPr>
                          <w:pStyle w:val="13"/>
                          <w:spacing w:line="255" w:lineRule="exact"/>
                          <w:ind w:left="49"/>
                          <w:rPr>
                            <w:rFonts w:ascii="Arial" w:eastAsia="Arial"/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19"/>
                          </w:rPr>
                          <w:t>应用统计学</w:t>
                        </w:r>
                        <w:r>
                          <w:rPr>
                            <w:rFonts w:ascii="Arial" w:eastAsia="Arial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16" w:type="dxa"/>
                      </w:tcPr>
                      <w:p>
                        <w:pPr>
                          <w:pStyle w:val="13"/>
                          <w:spacing w:before="11"/>
                          <w:ind w:left="80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080703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70" w:type="dxa"/>
                      </w:tcPr>
                      <w:p>
                        <w:pPr>
                          <w:pStyle w:val="13"/>
                          <w:spacing w:line="255" w:lineRule="exact"/>
                          <w:ind w:left="167"/>
                          <w:rPr>
                            <w:rFonts w:ascii="Arial" w:eastAsia="Arial"/>
                            <w:sz w:val="20"/>
                          </w:rPr>
                        </w:pPr>
                        <w:r>
                          <w:rPr>
                            <w:rFonts w:hint="eastAsia" w:ascii="Droid Sans Fallback" w:eastAsia="Droid Sans Fallback"/>
                            <w:w w:val="105"/>
                            <w:sz w:val="19"/>
                          </w:rPr>
                          <w:t>通信工程</w:t>
                        </w:r>
                        <w:r>
                          <w:rPr>
                            <w:rFonts w:ascii="Arial" w:eastAsia="Arial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w w:val="105"/>
          <w:position w:val="-12"/>
          <w:sz w:val="20"/>
        </w:rPr>
        <w:t>071003</w:t>
      </w:r>
      <w:r>
        <w:rPr>
          <w:rFonts w:hint="eastAsia" w:ascii="宋体" w:hAnsi="宋体" w:eastAsia="宋体" w:cs="宋体"/>
          <w:w w:val="105"/>
          <w:position w:val="-12"/>
          <w:sz w:val="20"/>
        </w:rPr>
        <w:tab/>
      </w:r>
      <w:r>
        <w:rPr>
          <w:rFonts w:hint="eastAsia" w:ascii="宋体" w:hAnsi="宋体" w:eastAsia="宋体" w:cs="宋体"/>
          <w:spacing w:val="5"/>
          <w:w w:val="105"/>
          <w:sz w:val="19"/>
        </w:rPr>
        <w:t>生物信息学（</w:t>
      </w:r>
      <w:r>
        <w:rPr>
          <w:rFonts w:hint="eastAsia" w:ascii="宋体" w:hAnsi="宋体" w:eastAsia="宋体" w:cs="宋体"/>
          <w:spacing w:val="4"/>
          <w:w w:val="105"/>
          <w:sz w:val="19"/>
        </w:rPr>
        <w:t>注：可授理</w:t>
      </w:r>
    </w:p>
    <w:p>
      <w:pPr>
        <w:tabs>
          <w:tab w:val="left" w:pos="1451"/>
        </w:tabs>
        <w:spacing w:before="0" w:line="266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w w:val="105"/>
          <w:sz w:val="20"/>
        </w:rPr>
        <w:t>080502T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9"/>
        </w:rPr>
        <w:t>能源与环境系统工程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0" w:line="25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080503T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9"/>
        </w:rPr>
        <w:t>新能源科学与工程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0" w:line="304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0806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b/>
          <w:w w:val="105"/>
          <w:sz w:val="19"/>
        </w:rPr>
        <w:t>电气类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spacing w:after="0" w:line="304" w:lineRule="exact"/>
        <w:jc w:val="left"/>
        <w:rPr>
          <w:rFonts w:hint="eastAsia" w:ascii="宋体" w:hAnsi="宋体" w:eastAsia="宋体" w:cs="宋体"/>
          <w:sz w:val="20"/>
        </w:rPr>
        <w:sectPr>
          <w:type w:val="continuous"/>
          <w:pgSz w:w="11900" w:h="16840"/>
          <w:pgMar w:top="1600" w:right="640" w:bottom="280" w:left="860" w:header="720" w:footer="720" w:gutter="0"/>
          <w:cols w:equalWidth="0" w:num="2">
            <w:col w:w="3735" w:space="1298"/>
            <w:col w:w="5367"/>
          </w:cols>
        </w:sectPr>
      </w:pPr>
    </w:p>
    <w:p>
      <w:pPr>
        <w:pStyle w:val="3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line id="_x0000_s1113" o:spid="_x0000_s1113" o:spt="20" style="position:absolute;left:0pt;margin-left:297.6pt;margin-top:56.6pt;height:713.4pt;width:0pt;mso-position-horizontal-relative:page;mso-position-vertical-relative:page;z-index:-723968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4"/>
        </w:rPr>
      </w:pPr>
    </w:p>
    <w:p>
      <w:pPr>
        <w:spacing w:before="16" w:line="355" w:lineRule="auto"/>
        <w:ind w:left="8526" w:right="1672" w:firstLine="0"/>
        <w:jc w:val="right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  <w:sz w:val="19"/>
        </w:rPr>
        <w:t>授可</w:t>
      </w:r>
    </w:p>
    <w:p>
      <w:pPr>
        <w:pStyle w:val="3"/>
        <w:spacing w:before="11"/>
        <w:rPr>
          <w:rFonts w:hint="eastAsia" w:ascii="宋体" w:hAnsi="宋体" w:eastAsia="宋体" w:cs="宋体"/>
          <w:sz w:val="17"/>
        </w:rPr>
      </w:pPr>
    </w:p>
    <w:tbl>
      <w:tblPr>
        <w:tblStyle w:val="10"/>
        <w:tblW w:w="8600" w:type="dxa"/>
        <w:tblInd w:w="2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3282"/>
        <w:gridCol w:w="1809"/>
        <w:gridCol w:w="2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000" w:type="dxa"/>
          </w:tcPr>
          <w:p>
            <w:pPr>
              <w:pStyle w:val="13"/>
              <w:spacing w:line="208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7600" w:type="dxa"/>
            <w:gridSpan w:val="3"/>
          </w:tcPr>
          <w:p>
            <w:pPr>
              <w:pStyle w:val="13"/>
              <w:tabs>
                <w:tab w:val="left" w:pos="4082"/>
                <w:tab w:val="left" w:pos="5261"/>
              </w:tabs>
              <w:spacing w:before="91" w:line="28" w:lineRule="auto"/>
              <w:ind w:left="230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学科门类：工学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ab/>
            </w: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>080704</w:t>
            </w: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ab/>
            </w:r>
            <w:r>
              <w:rPr>
                <w:rFonts w:hint="eastAsia" w:ascii="宋体" w:hAnsi="宋体" w:eastAsia="宋体" w:cs="宋体"/>
                <w:spacing w:val="5"/>
                <w:w w:val="105"/>
                <w:sz w:val="19"/>
              </w:rPr>
              <w:t>微电子科学与工</w:t>
            </w:r>
            <w:r>
              <w:rPr>
                <w:rFonts w:hint="eastAsia" w:ascii="宋体" w:hAnsi="宋体" w:eastAsia="宋体" w:cs="宋体"/>
                <w:spacing w:val="7"/>
                <w:w w:val="105"/>
                <w:sz w:val="19"/>
              </w:rPr>
              <w:t>程</w:t>
            </w:r>
            <w:r>
              <w:rPr>
                <w:rFonts w:hint="eastAsia" w:ascii="宋体" w:hAnsi="宋体" w:eastAsia="宋体" w:cs="宋体"/>
                <w:spacing w:val="5"/>
                <w:w w:val="105"/>
                <w:sz w:val="19"/>
              </w:rPr>
              <w:t>（注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00" w:type="dxa"/>
          </w:tcPr>
          <w:p>
            <w:pPr>
              <w:pStyle w:val="13"/>
              <w:spacing w:before="27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before="159" w:line="116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080101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7600" w:type="dxa"/>
            <w:gridSpan w:val="3"/>
          </w:tcPr>
          <w:p>
            <w:pPr>
              <w:pStyle w:val="13"/>
              <w:tabs>
                <w:tab w:val="left" w:pos="5261"/>
              </w:tabs>
              <w:spacing w:line="273" w:lineRule="exact"/>
              <w:ind w:left="23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地矿类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ab/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可授工学或理学学士学位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tabs>
                <w:tab w:val="left" w:pos="4082"/>
                <w:tab w:val="left" w:pos="5261"/>
              </w:tabs>
              <w:spacing w:before="75" w:line="76" w:lineRule="auto"/>
              <w:ind w:left="230" w:right="-15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spacing w:val="5"/>
                <w:w w:val="105"/>
                <w:sz w:val="19"/>
              </w:rPr>
              <w:t>理论与应用力学</w:t>
            </w:r>
            <w:r>
              <w:rPr>
                <w:rFonts w:hint="eastAsia" w:ascii="宋体" w:hAnsi="宋体" w:eastAsia="宋体" w:cs="宋体"/>
                <w:spacing w:val="7"/>
                <w:w w:val="105"/>
                <w:sz w:val="19"/>
              </w:rPr>
              <w:t>（</w:t>
            </w:r>
            <w:r>
              <w:rPr>
                <w:rFonts w:hint="eastAsia" w:ascii="宋体" w:hAnsi="宋体" w:eastAsia="宋体" w:cs="宋体"/>
                <w:spacing w:val="5"/>
                <w:w w:val="105"/>
                <w:sz w:val="19"/>
              </w:rPr>
              <w:t>注：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可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ab/>
            </w: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>080705</w:t>
            </w: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ab/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光电信息科学与工</w:t>
            </w:r>
            <w:r>
              <w:rPr>
                <w:rFonts w:hint="eastAsia" w:ascii="宋体" w:hAnsi="宋体" w:eastAsia="宋体" w:cs="宋体"/>
                <w:spacing w:val="-55"/>
                <w:w w:val="105"/>
                <w:sz w:val="19"/>
              </w:rPr>
              <w:t>程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（注：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0" w:type="dxa"/>
          </w:tcPr>
          <w:p>
            <w:pPr>
              <w:pStyle w:val="13"/>
              <w:spacing w:before="13"/>
              <w:ind w:left="0"/>
              <w:rPr>
                <w:rFonts w:hint="eastAsia" w:ascii="宋体" w:hAnsi="宋体" w:eastAsia="宋体" w:cs="宋体"/>
                <w:sz w:val="13"/>
              </w:rPr>
            </w:pPr>
          </w:p>
          <w:p>
            <w:pPr>
              <w:pStyle w:val="13"/>
              <w:spacing w:line="227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080102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282" w:type="dxa"/>
          </w:tcPr>
          <w:p>
            <w:pPr>
              <w:pStyle w:val="13"/>
              <w:spacing w:line="239" w:lineRule="exact"/>
              <w:ind w:left="23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授工学或理学学士学位）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line="241" w:lineRule="exact"/>
              <w:ind w:left="23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工程力学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809" w:type="dxa"/>
          </w:tcPr>
          <w:p>
            <w:pPr>
              <w:pStyle w:val="13"/>
              <w:spacing w:before="13"/>
              <w:ind w:left="0"/>
              <w:rPr>
                <w:rFonts w:hint="eastAsia" w:ascii="宋体" w:hAnsi="宋体" w:eastAsia="宋体" w:cs="宋体"/>
                <w:sz w:val="13"/>
              </w:rPr>
            </w:pPr>
          </w:p>
          <w:p>
            <w:pPr>
              <w:pStyle w:val="13"/>
              <w:spacing w:line="227" w:lineRule="exact"/>
              <w:ind w:left="80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080706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09" w:type="dxa"/>
          </w:tcPr>
          <w:p>
            <w:pPr>
              <w:pStyle w:val="13"/>
              <w:spacing w:line="239" w:lineRule="exact"/>
              <w:ind w:left="17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可授工学或理学学士学位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line="241" w:lineRule="exact"/>
              <w:ind w:left="17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信息工程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00" w:type="dxa"/>
          </w:tcPr>
          <w:p>
            <w:pPr>
              <w:pStyle w:val="13"/>
              <w:spacing w:before="11" w:line="227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282" w:type="dxa"/>
          </w:tcPr>
          <w:p>
            <w:pPr>
              <w:pStyle w:val="13"/>
              <w:spacing w:line="239" w:lineRule="exact"/>
              <w:ind w:left="23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机械类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809" w:type="dxa"/>
          </w:tcPr>
          <w:p>
            <w:pPr>
              <w:pStyle w:val="13"/>
              <w:spacing w:before="11" w:line="227" w:lineRule="exact"/>
              <w:ind w:left="80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080707T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09" w:type="dxa"/>
          </w:tcPr>
          <w:p>
            <w:pPr>
              <w:pStyle w:val="13"/>
              <w:spacing w:line="239" w:lineRule="exact"/>
              <w:ind w:left="17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广播电视工程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000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080201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282" w:type="dxa"/>
          </w:tcPr>
          <w:p>
            <w:pPr>
              <w:pStyle w:val="13"/>
              <w:spacing w:line="242" w:lineRule="exact"/>
              <w:ind w:left="23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机械工程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809" w:type="dxa"/>
          </w:tcPr>
          <w:p>
            <w:pPr>
              <w:pStyle w:val="13"/>
              <w:spacing w:before="11"/>
              <w:ind w:left="80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080708T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509" w:type="dxa"/>
          </w:tcPr>
          <w:p>
            <w:pPr>
              <w:pStyle w:val="13"/>
              <w:spacing w:line="242" w:lineRule="exact"/>
              <w:ind w:left="17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水声工程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</w:tbl>
    <w:p>
      <w:pPr>
        <w:spacing w:after="0" w:line="242" w:lineRule="exact"/>
        <w:rPr>
          <w:rFonts w:hint="eastAsia" w:ascii="宋体" w:hAnsi="宋体" w:eastAsia="宋体" w:cs="宋体"/>
          <w:sz w:val="20"/>
        </w:rPr>
        <w:sectPr>
          <w:type w:val="continuous"/>
          <w:pgSz w:w="11900" w:h="16840"/>
          <w:pgMar w:top="1600" w:right="640" w:bottom="280" w:left="860" w:header="720" w:footer="720" w:gutter="0"/>
        </w:sectPr>
      </w:pPr>
    </w:p>
    <w:tbl>
      <w:tblPr>
        <w:tblStyle w:val="10"/>
        <w:tblW w:w="8567" w:type="dxa"/>
        <w:tblInd w:w="2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3741"/>
        <w:gridCol w:w="1292"/>
        <w:gridCol w:w="2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080709T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电子封装技术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081303T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资源循环科学与工程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080710T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42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集成电路设计与集成系统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081304T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42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能源化学工程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080711T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医学信息工程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081305T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化学工程与工业生物工程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080712T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电磁场与无线技术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地质类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080713T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电波传播与天线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081401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地质工程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电子信息科学与技术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(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注：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081402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勘查技术与工程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080714T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before="12"/>
              <w:ind w:left="0"/>
              <w:rPr>
                <w:rFonts w:hint="eastAsia" w:ascii="宋体" w:hAnsi="宋体" w:eastAsia="宋体" w:cs="宋体"/>
                <w:sz w:val="15"/>
              </w:rPr>
            </w:pPr>
          </w:p>
          <w:p>
            <w:pPr>
              <w:pStyle w:val="13"/>
              <w:spacing w:before="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080715T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before="10" w:line="177" w:lineRule="auto"/>
              <w:ind w:left="101" w:right="1396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19"/>
              </w:rPr>
              <w:t>可授工学或理学学士学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位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)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line="230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电信工程及管理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081403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before="29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081404T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before="30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0815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50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资源勘查工程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line="25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地下水科学与工程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line="248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矿业类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080716T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应用电子技术教育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081501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采矿工程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0808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自动化类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081502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石油工程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080801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自动化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081503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矿物加工工程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080802T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轨道交通信号与控制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081504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油气储运工程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080803T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机器人工程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081505T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矿物资源工程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080804T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40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邮政工程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081506T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40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海洋油气工程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29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0809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40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计算机类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3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0816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40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纺织类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1129" w:type="dxa"/>
          </w:tcPr>
          <w:p>
            <w:pPr>
              <w:pStyle w:val="13"/>
              <w:spacing w:before="6"/>
              <w:ind w:left="0"/>
              <w:rPr>
                <w:rFonts w:hint="eastAsia" w:ascii="宋体" w:hAnsi="宋体" w:eastAsia="宋体" w:cs="宋体"/>
                <w:sz w:val="14"/>
              </w:rPr>
            </w:pPr>
          </w:p>
          <w:p>
            <w:pPr>
              <w:pStyle w:val="1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080901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before="12"/>
              <w:ind w:left="0"/>
              <w:rPr>
                <w:rFonts w:hint="eastAsia" w:ascii="宋体" w:hAnsi="宋体" w:eastAsia="宋体" w:cs="宋体"/>
                <w:sz w:val="15"/>
              </w:rPr>
            </w:pPr>
          </w:p>
          <w:p>
            <w:pPr>
              <w:pStyle w:val="1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080902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before="10" w:line="177" w:lineRule="auto"/>
              <w:ind w:left="101" w:right="1396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19"/>
              </w:rPr>
              <w:t>计算机科学与技术（注： 可授工学或理学学士学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位）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line="230" w:lineRule="exact"/>
              <w:ind w:left="101"/>
              <w:jc w:val="both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软件工程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081601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before="12"/>
              <w:ind w:left="0"/>
              <w:rPr>
                <w:rFonts w:hint="eastAsia" w:ascii="宋体" w:hAnsi="宋体" w:eastAsia="宋体" w:cs="宋体"/>
                <w:sz w:val="15"/>
              </w:rPr>
            </w:pPr>
          </w:p>
          <w:p>
            <w:pPr>
              <w:pStyle w:val="13"/>
              <w:spacing w:before="1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081602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50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纺织工程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before="19" w:line="177" w:lineRule="auto"/>
              <w:ind w:left="99" w:right="62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sz w:val="19"/>
              </w:rPr>
              <w:t>服装设计与工程（注：可授工学或艺术学学士学</w:t>
            </w:r>
          </w:p>
          <w:p>
            <w:pPr>
              <w:pStyle w:val="13"/>
              <w:spacing w:line="230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位）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080903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before="159" w:line="121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080904K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50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网络工程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line="264" w:lineRule="exact"/>
              <w:ind w:left="101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信息安全（注：可授工学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081603T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before="29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081604T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50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非织造材料与工程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line="264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服装设计与工艺教育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129" w:type="dxa"/>
          </w:tcPr>
          <w:p>
            <w:pPr>
              <w:pStyle w:val="13"/>
              <w:spacing w:before="8"/>
              <w:ind w:left="0"/>
              <w:rPr>
                <w:rFonts w:hint="eastAsia" w:ascii="宋体" w:hAnsi="宋体" w:eastAsia="宋体" w:cs="宋体"/>
                <w:sz w:val="13"/>
              </w:rPr>
            </w:pPr>
          </w:p>
          <w:p>
            <w:pPr>
              <w:pStyle w:val="13"/>
              <w:spacing w:before="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080905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5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或理学学士学位）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line="248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物联网工程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line="219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081605T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before="29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0817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5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丝绸设计与工程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line="248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轻工类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080906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数字媒体技术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081701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轻化工程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080907T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智能科学与技术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081702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包装工程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080908T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空间信息与数字技术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081703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印刷工程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080909T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电子与计算机工程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081704T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香料香精技术与工程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080910T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40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数据科学与大数据技术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0818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40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交通运输类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29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080911TK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40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网络空间安全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3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081801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40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交通运输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080912T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新媒体技术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081802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交通工程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080913T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电影制作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081803K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航海技术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0810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土木类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081804K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轮机工程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081001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土木工程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081805K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飞行技术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081002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建筑环境与能源应用工程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081806T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交通设备与控制工程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081003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给排水科学与工程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081807T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救助与打捞工程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081004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建筑电气与智能化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081808TK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船舶电子电气工程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081005T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城市地下空间工程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0819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海洋工程类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081006T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道路桥梁与渡河工程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081901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船舶与海洋工程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081007T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铁道工程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081902T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海洋工程与技术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水利类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081903T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海洋资源开发技术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081101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水利水电工程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0820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航空航天类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081102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42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水文与水资源工程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082001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42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航空航天工程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081103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港口航道与海岸工程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082002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飞行器设计与工程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081104T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水务工程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082003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飞行器制造工程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081105T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before="2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50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水利科学与工程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line="264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测绘类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082004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before="159" w:line="121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082005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50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飞行器动力工程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line="264" w:lineRule="exact"/>
              <w:ind w:left="99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飞行器环境与生命保障工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129" w:type="dxa"/>
          </w:tcPr>
          <w:p>
            <w:pPr>
              <w:pStyle w:val="13"/>
              <w:spacing w:line="219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081201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24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测绘工程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6"/>
              </w:rPr>
            </w:pPr>
          </w:p>
        </w:tc>
        <w:tc>
          <w:tcPr>
            <w:tcW w:w="2405" w:type="dxa"/>
          </w:tcPr>
          <w:p>
            <w:pPr>
              <w:pStyle w:val="13"/>
              <w:spacing w:line="224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081202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遥感科学与技术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082006T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飞行器质量与可靠性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081203T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导航工程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082007T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飞行器适航技术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081204T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地理国情监测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082008T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飞行器控制与信息工程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081205T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地理空间信息工程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082009T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无人驾驶航空器系统工程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化工与制药类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兵器类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081301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39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化学工程与工艺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082101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武器系统与工程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129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081302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741" w:type="dxa"/>
          </w:tcPr>
          <w:p>
            <w:pPr>
              <w:pStyle w:val="13"/>
              <w:spacing w:line="242" w:lineRule="exact"/>
              <w:ind w:left="10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制药工程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082102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05" w:type="dxa"/>
          </w:tcPr>
          <w:p>
            <w:pPr>
              <w:pStyle w:val="13"/>
              <w:spacing w:line="242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武器发射工程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</w:tbl>
    <w:p>
      <w:pPr>
        <w:rPr>
          <w:rFonts w:hint="eastAsia" w:ascii="宋体" w:hAnsi="宋体" w:eastAsia="宋体" w:cs="宋体"/>
          <w:sz w:val="2"/>
          <w:szCs w:val="2"/>
        </w:rPr>
      </w:pPr>
      <w:r>
        <w:rPr>
          <w:rFonts w:hint="eastAsia" w:ascii="宋体" w:hAnsi="宋体" w:eastAsia="宋体" w:cs="宋体"/>
        </w:rPr>
        <w:pict>
          <v:line id="_x0000_s1114" o:spid="_x0000_s1114" o:spt="20" style="position:absolute;left:0pt;margin-left:297.6pt;margin-top:56.6pt;height:713.4pt;width:0pt;mso-position-horizontal-relative:page;mso-position-vertical-relative:page;z-index:-723968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</w:p>
    <w:p>
      <w:pPr>
        <w:spacing w:after="0"/>
        <w:rPr>
          <w:rFonts w:hint="eastAsia" w:ascii="宋体" w:hAnsi="宋体" w:eastAsia="宋体" w:cs="宋体"/>
          <w:sz w:val="2"/>
          <w:szCs w:val="2"/>
        </w:rPr>
        <w:sectPr>
          <w:pgSz w:w="11900" w:h="16840"/>
          <w:pgMar w:top="1140" w:right="640" w:bottom="1360" w:left="860" w:header="0" w:footer="1159" w:gutter="0"/>
        </w:sectPr>
      </w:pPr>
    </w:p>
    <w:tbl>
      <w:tblPr>
        <w:tblStyle w:val="10"/>
        <w:tblW w:w="8655" w:type="dxa"/>
        <w:tblInd w:w="2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3689"/>
        <w:gridCol w:w="1292"/>
        <w:gridCol w:w="2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082103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探测制导与控制技术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0830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生物工程类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082104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42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弹药工程与爆炸技术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083001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42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生物工程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082105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特种能源技术与工程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083002T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生物制药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082106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装甲车辆工程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0831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公安技术类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082107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信息对抗技术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083101K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刑事科学技术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核工程类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083102K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消防工程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082201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核工程与核技术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083103TK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交通管理工程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082202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辐射防护与核安全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083104TK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安全防范工程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082203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工程物理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083105TK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公安视听技术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082204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核化工与核燃料工程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083106TK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抢险救援指挥与技术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农业工程类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083107TK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火灾勘查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082301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农业工程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083108TK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网络安全与执法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082302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农业机械化及其自动化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083109TK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核生化消防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082303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农业电气化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083110TK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海警舰艇指挥与技术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082304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40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农业建筑环境与能源工程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40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学科门类：农学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1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082305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40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农业水利工程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3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40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植物生产类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082306T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土地整治工程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090102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园艺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林业工程类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090103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植物保护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082401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森林工程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090104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植物科学与技术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082402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木材科学与工程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090105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种子科学与工程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082403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林产化工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设施农业科学与工程（注：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0825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环境科学与工程类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090106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可授农学或工学学士学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082501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环境科学与工程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位）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082502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55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环境工程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090107T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55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茶学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4870" w:type="dxa"/>
            <w:gridSpan w:val="2"/>
          </w:tcPr>
          <w:p>
            <w:pPr>
              <w:pStyle w:val="13"/>
              <w:tabs>
                <w:tab w:val="left" w:pos="1230"/>
              </w:tabs>
              <w:spacing w:before="13" w:line="127" w:lineRule="auto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>082503</w:t>
            </w: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ab/>
            </w:r>
            <w:r>
              <w:rPr>
                <w:rFonts w:hint="eastAsia" w:ascii="宋体" w:hAnsi="宋体" w:eastAsia="宋体" w:cs="宋体"/>
                <w:spacing w:val="5"/>
                <w:w w:val="105"/>
                <w:sz w:val="19"/>
              </w:rPr>
              <w:t>环境科学（</w:t>
            </w:r>
            <w:r>
              <w:rPr>
                <w:rFonts w:hint="eastAsia" w:ascii="宋体" w:hAnsi="宋体" w:eastAsia="宋体" w:cs="宋体"/>
                <w:spacing w:val="4"/>
                <w:w w:val="105"/>
                <w:sz w:val="19"/>
              </w:rPr>
              <w:t>注：可授工学</w:t>
            </w:r>
          </w:p>
          <w:p>
            <w:pPr>
              <w:pStyle w:val="13"/>
              <w:spacing w:line="228" w:lineRule="exact"/>
              <w:ind w:left="123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或理学学士学位）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line="219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090108T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before="159" w:line="121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090109T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5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烟草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line="264" w:lineRule="exact"/>
              <w:ind w:left="99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应用生物科学（注：可授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181" w:type="dxa"/>
          </w:tcPr>
          <w:p>
            <w:pPr>
              <w:pStyle w:val="13"/>
              <w:spacing w:line="219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082504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before="2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082505T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5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19"/>
              </w:rPr>
              <w:t>环境生态工程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line="264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19"/>
              </w:rPr>
              <w:t>环保设备工程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8"/>
              <w:ind w:left="0"/>
              <w:rPr>
                <w:rFonts w:hint="eastAsia" w:ascii="宋体" w:hAnsi="宋体" w:eastAsia="宋体" w:cs="宋体"/>
                <w:sz w:val="13"/>
              </w:rPr>
            </w:pPr>
          </w:p>
          <w:p>
            <w:pPr>
              <w:pStyle w:val="13"/>
              <w:spacing w:before="1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090110T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5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农学或理学学士学位）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line="264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农艺教育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4870" w:type="dxa"/>
            <w:gridSpan w:val="2"/>
          </w:tcPr>
          <w:p>
            <w:pPr>
              <w:pStyle w:val="13"/>
              <w:tabs>
                <w:tab w:val="left" w:pos="1230"/>
              </w:tabs>
              <w:spacing w:before="52" w:line="84" w:lineRule="auto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position w:val="-11"/>
                <w:sz w:val="20"/>
              </w:rPr>
              <w:t>082506T</w:t>
            </w:r>
            <w:r>
              <w:rPr>
                <w:rFonts w:hint="eastAsia" w:ascii="宋体" w:hAnsi="宋体" w:eastAsia="宋体" w:cs="宋体"/>
                <w:w w:val="105"/>
                <w:position w:val="-11"/>
                <w:sz w:val="20"/>
              </w:rPr>
              <w:tab/>
            </w:r>
            <w:r>
              <w:rPr>
                <w:rFonts w:hint="eastAsia" w:ascii="宋体" w:hAnsi="宋体" w:eastAsia="宋体" w:cs="宋体"/>
                <w:spacing w:val="5"/>
                <w:w w:val="105"/>
                <w:sz w:val="19"/>
              </w:rPr>
              <w:t>资源环境科学（</w:t>
            </w:r>
            <w:r>
              <w:rPr>
                <w:rFonts w:hint="eastAsia" w:ascii="宋体" w:hAnsi="宋体" w:eastAsia="宋体" w:cs="宋体"/>
                <w:spacing w:val="3"/>
                <w:w w:val="105"/>
                <w:sz w:val="19"/>
              </w:rPr>
              <w:t>注：可授</w:t>
            </w:r>
          </w:p>
        </w:tc>
        <w:tc>
          <w:tcPr>
            <w:tcW w:w="1292" w:type="dxa"/>
          </w:tcPr>
          <w:p>
            <w:pPr>
              <w:pStyle w:val="13"/>
              <w:spacing w:line="219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090111T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园艺教育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181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6"/>
              </w:rPr>
            </w:pPr>
          </w:p>
        </w:tc>
        <w:tc>
          <w:tcPr>
            <w:tcW w:w="3689" w:type="dxa"/>
          </w:tcPr>
          <w:p>
            <w:pPr>
              <w:pStyle w:val="13"/>
              <w:spacing w:line="226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工学或理学学士学位）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line="219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26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自然保护与环境生态类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082507T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55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水质科学与技术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090201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55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农业资源与环境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181" w:type="dxa"/>
          </w:tcPr>
          <w:p>
            <w:pPr>
              <w:pStyle w:val="13"/>
              <w:spacing w:line="208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0826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7474" w:type="dxa"/>
            <w:gridSpan w:val="3"/>
          </w:tcPr>
          <w:p>
            <w:pPr>
              <w:pStyle w:val="13"/>
              <w:tabs>
                <w:tab w:val="left" w:pos="3901"/>
                <w:tab w:val="left" w:pos="5080"/>
              </w:tabs>
              <w:spacing w:before="77" w:line="38" w:lineRule="auto"/>
              <w:ind w:left="49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生物医学工程类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ab/>
            </w: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>090202</w:t>
            </w: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ab/>
            </w:r>
            <w:r>
              <w:rPr>
                <w:rFonts w:hint="eastAsia" w:ascii="宋体" w:hAnsi="宋体" w:eastAsia="宋体" w:cs="宋体"/>
                <w:spacing w:val="5"/>
                <w:w w:val="105"/>
                <w:sz w:val="19"/>
              </w:rPr>
              <w:t>野生动物与自然</w:t>
            </w:r>
            <w:r>
              <w:rPr>
                <w:rFonts w:hint="eastAsia" w:ascii="宋体" w:hAnsi="宋体" w:eastAsia="宋体" w:cs="宋体"/>
                <w:spacing w:val="7"/>
                <w:w w:val="105"/>
                <w:sz w:val="19"/>
              </w:rPr>
              <w:t>保</w:t>
            </w:r>
            <w:r>
              <w:rPr>
                <w:rFonts w:hint="eastAsia" w:ascii="宋体" w:hAnsi="宋体" w:eastAsia="宋体" w:cs="宋体"/>
                <w:spacing w:val="5"/>
                <w:w w:val="105"/>
                <w:sz w:val="19"/>
              </w:rPr>
              <w:t>护区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870" w:type="dxa"/>
            <w:gridSpan w:val="2"/>
          </w:tcPr>
          <w:p>
            <w:pPr>
              <w:pStyle w:val="13"/>
              <w:tabs>
                <w:tab w:val="left" w:pos="1230"/>
              </w:tabs>
              <w:spacing w:before="76" w:line="84" w:lineRule="auto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>082601</w:t>
            </w: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ab/>
            </w:r>
            <w:r>
              <w:rPr>
                <w:rFonts w:hint="eastAsia" w:ascii="宋体" w:hAnsi="宋体" w:eastAsia="宋体" w:cs="宋体"/>
                <w:spacing w:val="5"/>
                <w:w w:val="105"/>
                <w:sz w:val="19"/>
              </w:rPr>
              <w:t>生物医学工程（</w:t>
            </w:r>
            <w:r>
              <w:rPr>
                <w:rFonts w:hint="eastAsia" w:ascii="宋体" w:hAnsi="宋体" w:eastAsia="宋体" w:cs="宋体"/>
                <w:spacing w:val="3"/>
                <w:w w:val="105"/>
                <w:sz w:val="19"/>
              </w:rPr>
              <w:t>注：可授</w:t>
            </w:r>
          </w:p>
        </w:tc>
        <w:tc>
          <w:tcPr>
            <w:tcW w:w="1292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2493" w:type="dxa"/>
          </w:tcPr>
          <w:p>
            <w:pPr>
              <w:pStyle w:val="13"/>
              <w:spacing w:line="271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理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181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6"/>
              </w:rPr>
            </w:pPr>
          </w:p>
        </w:tc>
        <w:tc>
          <w:tcPr>
            <w:tcW w:w="3689" w:type="dxa"/>
          </w:tcPr>
          <w:p>
            <w:pPr>
              <w:pStyle w:val="13"/>
              <w:spacing w:line="224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工学或理学学士学位）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line="219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090203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24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水土保持与荒漠化防治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082602T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假肢矫形工程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动物生产类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082603T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临床工程技术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090301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动物科学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0827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55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食品科学与工程类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090302T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55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蚕学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4870" w:type="dxa"/>
            <w:gridSpan w:val="2"/>
          </w:tcPr>
          <w:p>
            <w:pPr>
              <w:pStyle w:val="13"/>
              <w:tabs>
                <w:tab w:val="left" w:pos="1230"/>
              </w:tabs>
              <w:spacing w:before="45" w:line="84" w:lineRule="auto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>082701</w:t>
            </w: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ab/>
            </w:r>
            <w:r>
              <w:rPr>
                <w:rFonts w:hint="eastAsia" w:ascii="宋体" w:hAnsi="宋体" w:eastAsia="宋体" w:cs="宋体"/>
                <w:spacing w:val="5"/>
                <w:w w:val="105"/>
                <w:sz w:val="19"/>
              </w:rPr>
              <w:t>食品科学与工程</w:t>
            </w:r>
            <w:r>
              <w:rPr>
                <w:rFonts w:hint="eastAsia" w:ascii="宋体" w:hAnsi="宋体" w:eastAsia="宋体" w:cs="宋体"/>
                <w:spacing w:val="7"/>
                <w:w w:val="105"/>
                <w:sz w:val="19"/>
              </w:rPr>
              <w:t>（</w:t>
            </w:r>
            <w:r>
              <w:rPr>
                <w:rFonts w:hint="eastAsia" w:ascii="宋体" w:hAnsi="宋体" w:eastAsia="宋体" w:cs="宋体"/>
                <w:spacing w:val="3"/>
                <w:w w:val="105"/>
                <w:sz w:val="19"/>
              </w:rPr>
              <w:t>注：可</w:t>
            </w:r>
          </w:p>
        </w:tc>
        <w:tc>
          <w:tcPr>
            <w:tcW w:w="1292" w:type="dxa"/>
          </w:tcPr>
          <w:p>
            <w:pPr>
              <w:pStyle w:val="13"/>
              <w:spacing w:line="219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090303T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蜂学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181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6"/>
              </w:rPr>
            </w:pPr>
          </w:p>
        </w:tc>
        <w:tc>
          <w:tcPr>
            <w:tcW w:w="3689" w:type="dxa"/>
          </w:tcPr>
          <w:p>
            <w:pPr>
              <w:pStyle w:val="13"/>
              <w:spacing w:line="224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授工学或农学学士学位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line="219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24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动物医学类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082702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食品质量与安全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090401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动物医学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082703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55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粮食工程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090402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55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动物药学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181" w:type="dxa"/>
          </w:tcPr>
          <w:p>
            <w:pPr>
              <w:pStyle w:val="13"/>
              <w:spacing w:line="208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082704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7474" w:type="dxa"/>
            <w:gridSpan w:val="3"/>
          </w:tcPr>
          <w:p>
            <w:pPr>
              <w:pStyle w:val="13"/>
              <w:tabs>
                <w:tab w:val="left" w:pos="3901"/>
                <w:tab w:val="left" w:pos="5080"/>
              </w:tabs>
              <w:spacing w:before="77" w:line="38" w:lineRule="auto"/>
              <w:ind w:left="49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乳品工程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ab/>
            </w: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>090403T</w:t>
            </w: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ab/>
            </w:r>
            <w:r>
              <w:rPr>
                <w:rFonts w:hint="eastAsia" w:ascii="宋体" w:hAnsi="宋体" w:eastAsia="宋体" w:cs="宋体"/>
                <w:spacing w:val="5"/>
                <w:w w:val="105"/>
                <w:sz w:val="19"/>
              </w:rPr>
              <w:t>动植物检疫（注</w:t>
            </w:r>
            <w:r>
              <w:rPr>
                <w:rFonts w:hint="eastAsia" w:ascii="宋体" w:hAnsi="宋体" w:eastAsia="宋体" w:cs="宋体"/>
                <w:spacing w:val="7"/>
                <w:w w:val="105"/>
                <w:sz w:val="19"/>
              </w:rPr>
              <w:t>：</w:t>
            </w:r>
            <w:r>
              <w:rPr>
                <w:rFonts w:hint="eastAsia" w:ascii="宋体" w:hAnsi="宋体" w:eastAsia="宋体" w:cs="宋体"/>
                <w:spacing w:val="5"/>
                <w:w w:val="105"/>
                <w:sz w:val="19"/>
              </w:rPr>
              <w:t>可授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181" w:type="dxa"/>
          </w:tcPr>
          <w:p>
            <w:pPr>
              <w:pStyle w:val="13"/>
              <w:spacing w:before="2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082705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before="3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082706T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68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酿酒工程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line="248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葡萄与葡萄酒工程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5"/>
              <w:ind w:left="0"/>
              <w:rPr>
                <w:rFonts w:hint="eastAsia" w:ascii="宋体" w:hAnsi="宋体" w:eastAsia="宋体" w:cs="宋体"/>
                <w:sz w:val="15"/>
              </w:rPr>
            </w:pPr>
          </w:p>
          <w:p>
            <w:pPr>
              <w:pStyle w:val="13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0905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68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学或理学学士学位）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line="248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林学类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082707T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食品营养与检验教育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090501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林学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082708T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烹饪与营养教育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090502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园林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082709T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食品安全与检测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090503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森林保护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0828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建筑类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0906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水产类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082801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建筑学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090601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水产养殖学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082802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55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城乡规划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090602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55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海洋渔业科学与技术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4870" w:type="dxa"/>
            <w:gridSpan w:val="2"/>
          </w:tcPr>
          <w:p>
            <w:pPr>
              <w:pStyle w:val="13"/>
              <w:tabs>
                <w:tab w:val="left" w:pos="1230"/>
              </w:tabs>
              <w:spacing w:before="45" w:line="84" w:lineRule="auto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>082803</w:t>
            </w: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ab/>
            </w:r>
            <w:r>
              <w:rPr>
                <w:rFonts w:hint="eastAsia" w:ascii="宋体" w:hAnsi="宋体" w:eastAsia="宋体" w:cs="宋体"/>
                <w:spacing w:val="5"/>
                <w:w w:val="105"/>
                <w:sz w:val="19"/>
              </w:rPr>
              <w:t>风景园林（</w:t>
            </w:r>
            <w:r>
              <w:rPr>
                <w:rFonts w:hint="eastAsia" w:ascii="宋体" w:hAnsi="宋体" w:eastAsia="宋体" w:cs="宋体"/>
                <w:spacing w:val="4"/>
                <w:w w:val="105"/>
                <w:sz w:val="19"/>
              </w:rPr>
              <w:t>注：可授工学</w:t>
            </w:r>
          </w:p>
        </w:tc>
        <w:tc>
          <w:tcPr>
            <w:tcW w:w="1292" w:type="dxa"/>
          </w:tcPr>
          <w:p>
            <w:pPr>
              <w:pStyle w:val="13"/>
              <w:spacing w:line="219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090603T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水族科学与技术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181" w:type="dxa"/>
          </w:tcPr>
          <w:p>
            <w:pPr>
              <w:pStyle w:val="13"/>
              <w:spacing w:before="8"/>
              <w:ind w:left="0"/>
              <w:rPr>
                <w:rFonts w:hint="eastAsia" w:ascii="宋体" w:hAnsi="宋体" w:eastAsia="宋体" w:cs="宋体"/>
                <w:sz w:val="13"/>
              </w:rPr>
            </w:pPr>
          </w:p>
          <w:p>
            <w:pPr>
              <w:pStyle w:val="13"/>
              <w:spacing w:before="1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082804T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5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或艺术学学士学位）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line="248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历史建筑保护工程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line="219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090604TK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before="29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0907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5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水生动物医学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line="248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草学类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0829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安全科学与工程类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090701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草业科学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082901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42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安全工程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10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493" w:type="dxa"/>
          </w:tcPr>
          <w:p>
            <w:pPr>
              <w:pStyle w:val="13"/>
              <w:spacing w:line="242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学科门类：医学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</w:tbl>
    <w:p>
      <w:pPr>
        <w:rPr>
          <w:rFonts w:hint="eastAsia" w:ascii="宋体" w:hAnsi="宋体" w:eastAsia="宋体" w:cs="宋体"/>
          <w:sz w:val="2"/>
          <w:szCs w:val="2"/>
        </w:rPr>
      </w:pPr>
      <w:r>
        <w:rPr>
          <w:rFonts w:hint="eastAsia" w:ascii="宋体" w:hAnsi="宋体" w:eastAsia="宋体" w:cs="宋体"/>
        </w:rPr>
        <w:pict>
          <v:line id="_x0000_s1115" o:spid="_x0000_s1115" o:spt="20" style="position:absolute;left:0pt;margin-left:297.6pt;margin-top:56.6pt;height:713.4pt;width:0pt;mso-position-horizontal-relative:page;mso-position-vertical-relative:page;z-index:-723968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</w:p>
    <w:p>
      <w:pPr>
        <w:spacing w:after="0"/>
        <w:rPr>
          <w:rFonts w:hint="eastAsia" w:ascii="宋体" w:hAnsi="宋体" w:eastAsia="宋体" w:cs="宋体"/>
          <w:sz w:val="2"/>
          <w:szCs w:val="2"/>
        </w:rPr>
        <w:sectPr>
          <w:pgSz w:w="11900" w:h="16840"/>
          <w:pgMar w:top="1140" w:right="640" w:bottom="1360" w:left="860" w:header="0" w:footer="1159" w:gutter="0"/>
        </w:sectPr>
      </w:pPr>
    </w:p>
    <w:p>
      <w:pPr>
        <w:tabs>
          <w:tab w:val="left" w:pos="1453"/>
        </w:tabs>
        <w:spacing w:before="25" w:line="306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1001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b/>
          <w:w w:val="105"/>
          <w:sz w:val="19"/>
        </w:rPr>
        <w:t>基础医学类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0" w:line="260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100101K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sz w:val="19"/>
        </w:rPr>
        <w:t>基础医学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0" w:line="25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100102TK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sz w:val="19"/>
        </w:rPr>
        <w:t>生物医学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0" w:line="277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100103T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9"/>
        </w:rPr>
        <w:t>生物医学科学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107" w:line="127" w:lineRule="auto"/>
        <w:ind w:left="272" w:right="0" w:firstLine="0"/>
        <w:jc w:val="left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w w:val="105"/>
          <w:position w:val="-12"/>
          <w:sz w:val="20"/>
        </w:rPr>
        <w:t>100802</w:t>
      </w:r>
      <w:r>
        <w:rPr>
          <w:rFonts w:hint="eastAsia" w:ascii="宋体" w:hAnsi="宋体" w:eastAsia="宋体" w:cs="宋体"/>
          <w:w w:val="105"/>
          <w:position w:val="-12"/>
          <w:sz w:val="20"/>
        </w:rPr>
        <w:tab/>
      </w:r>
      <w:r>
        <w:rPr>
          <w:rFonts w:hint="eastAsia" w:ascii="宋体" w:hAnsi="宋体" w:eastAsia="宋体" w:cs="宋体"/>
          <w:spacing w:val="5"/>
          <w:w w:val="105"/>
          <w:sz w:val="19"/>
        </w:rPr>
        <w:t>中药资源与开发</w:t>
      </w:r>
      <w:r>
        <w:rPr>
          <w:rFonts w:hint="eastAsia" w:ascii="宋体" w:hAnsi="宋体" w:eastAsia="宋体" w:cs="宋体"/>
          <w:spacing w:val="7"/>
          <w:w w:val="105"/>
          <w:sz w:val="19"/>
        </w:rPr>
        <w:t>（</w:t>
      </w:r>
      <w:r>
        <w:rPr>
          <w:rFonts w:hint="eastAsia" w:ascii="宋体" w:hAnsi="宋体" w:eastAsia="宋体" w:cs="宋体"/>
          <w:spacing w:val="3"/>
          <w:w w:val="105"/>
          <w:sz w:val="19"/>
        </w:rPr>
        <w:t>注：授</w:t>
      </w:r>
    </w:p>
    <w:p>
      <w:pPr>
        <w:spacing w:before="0" w:line="224" w:lineRule="exact"/>
        <w:ind w:left="1451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19"/>
        </w:rPr>
        <w:t>予理学学士学位）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38" w:line="127" w:lineRule="auto"/>
        <w:ind w:left="272" w:right="0" w:firstLine="0"/>
        <w:jc w:val="left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  <w:w w:val="105"/>
          <w:position w:val="-12"/>
          <w:sz w:val="20"/>
        </w:rPr>
        <w:t>100803T</w:t>
      </w:r>
      <w:r>
        <w:rPr>
          <w:rFonts w:hint="eastAsia" w:ascii="宋体" w:hAnsi="宋体" w:eastAsia="宋体" w:cs="宋体"/>
          <w:w w:val="105"/>
          <w:position w:val="-12"/>
          <w:sz w:val="20"/>
        </w:rPr>
        <w:tab/>
      </w:r>
      <w:r>
        <w:rPr>
          <w:rFonts w:hint="eastAsia" w:ascii="宋体" w:hAnsi="宋体" w:eastAsia="宋体" w:cs="宋体"/>
          <w:spacing w:val="5"/>
          <w:w w:val="105"/>
          <w:sz w:val="19"/>
        </w:rPr>
        <w:t>藏药学（</w:t>
      </w:r>
      <w:r>
        <w:rPr>
          <w:rFonts w:hint="eastAsia" w:ascii="宋体" w:hAnsi="宋体" w:eastAsia="宋体" w:cs="宋体"/>
          <w:spacing w:val="4"/>
          <w:w w:val="105"/>
          <w:sz w:val="19"/>
        </w:rPr>
        <w:t>注：授予理学学</w:t>
      </w:r>
    </w:p>
    <w:p>
      <w:pPr>
        <w:spacing w:before="0" w:line="241" w:lineRule="exact"/>
        <w:ind w:left="1451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19"/>
        </w:rPr>
        <w:t>士学位）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spacing w:after="0" w:line="241" w:lineRule="exact"/>
        <w:jc w:val="left"/>
        <w:rPr>
          <w:rFonts w:hint="eastAsia" w:ascii="宋体" w:hAnsi="宋体" w:eastAsia="宋体" w:cs="宋体"/>
          <w:sz w:val="20"/>
        </w:rPr>
        <w:sectPr>
          <w:pgSz w:w="11900" w:h="16840"/>
          <w:pgMar w:top="1060" w:right="640" w:bottom="1360" w:left="860" w:header="0" w:footer="1159" w:gutter="0"/>
          <w:cols w:equalWidth="0" w:num="2">
            <w:col w:w="2747" w:space="2286"/>
            <w:col w:w="5367"/>
          </w:cols>
        </w:sectPr>
      </w:pPr>
    </w:p>
    <w:p>
      <w:pPr>
        <w:spacing w:before="0" w:line="226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z w:val="20"/>
        </w:rPr>
        <w:t>1002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spacing w:before="0" w:line="260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w w:val="105"/>
          <w:sz w:val="19"/>
        </w:rPr>
        <w:t>临床医学类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40" w:line="100" w:lineRule="auto"/>
        <w:ind w:left="272" w:right="0" w:firstLine="0"/>
        <w:jc w:val="left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w w:val="105"/>
          <w:position w:val="-12"/>
          <w:sz w:val="20"/>
        </w:rPr>
        <w:t>100804T</w:t>
      </w:r>
      <w:r>
        <w:rPr>
          <w:rFonts w:hint="eastAsia" w:ascii="宋体" w:hAnsi="宋体" w:eastAsia="宋体" w:cs="宋体"/>
          <w:w w:val="105"/>
          <w:position w:val="-12"/>
          <w:sz w:val="20"/>
        </w:rPr>
        <w:tab/>
      </w:r>
      <w:r>
        <w:rPr>
          <w:rFonts w:hint="eastAsia" w:ascii="宋体" w:hAnsi="宋体" w:eastAsia="宋体" w:cs="宋体"/>
          <w:spacing w:val="5"/>
          <w:w w:val="105"/>
          <w:sz w:val="19"/>
        </w:rPr>
        <w:t>蒙药学（</w:t>
      </w:r>
      <w:r>
        <w:rPr>
          <w:rFonts w:hint="eastAsia" w:ascii="宋体" w:hAnsi="宋体" w:eastAsia="宋体" w:cs="宋体"/>
          <w:spacing w:val="4"/>
          <w:w w:val="105"/>
          <w:sz w:val="19"/>
        </w:rPr>
        <w:t>注：授予理学学</w:t>
      </w:r>
    </w:p>
    <w:p>
      <w:pPr>
        <w:spacing w:after="0" w:line="100" w:lineRule="auto"/>
        <w:jc w:val="left"/>
        <w:rPr>
          <w:rFonts w:hint="eastAsia" w:ascii="宋体" w:hAnsi="宋体" w:eastAsia="宋体" w:cs="宋体"/>
          <w:sz w:val="19"/>
        </w:rPr>
        <w:sectPr>
          <w:type w:val="continuous"/>
          <w:pgSz w:w="11900" w:h="16840"/>
          <w:pgMar w:top="1600" w:right="640" w:bottom="280" w:left="860" w:header="720" w:footer="720" w:gutter="0"/>
          <w:cols w:equalWidth="0" w:num="3">
            <w:col w:w="813" w:space="368"/>
            <w:col w:w="1369" w:space="2482"/>
            <w:col w:w="5368"/>
          </w:cols>
        </w:sectPr>
      </w:pPr>
    </w:p>
    <w:p>
      <w:pPr>
        <w:tabs>
          <w:tab w:val="left" w:pos="1453"/>
        </w:tabs>
        <w:spacing w:before="0" w:line="242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100201K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9"/>
        </w:rPr>
        <w:t>临床医学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0" w:line="25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100202TK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9"/>
        </w:rPr>
        <w:t>麻醉学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0" w:line="25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100203TK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9"/>
        </w:rPr>
        <w:t>医学影像学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0" w:line="304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100204TK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9"/>
        </w:rPr>
        <w:t>眼视光医学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spacing w:before="0" w:line="242" w:lineRule="exact"/>
        <w:ind w:left="1451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w w:val="105"/>
          <w:sz w:val="19"/>
        </w:rPr>
        <w:t>士学位）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38" w:line="127" w:lineRule="auto"/>
        <w:ind w:left="272" w:right="0" w:firstLine="0"/>
        <w:jc w:val="left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  <w:w w:val="105"/>
          <w:position w:val="-12"/>
          <w:sz w:val="20"/>
        </w:rPr>
        <w:t>100805T</w:t>
      </w:r>
      <w:r>
        <w:rPr>
          <w:rFonts w:hint="eastAsia" w:ascii="宋体" w:hAnsi="宋体" w:eastAsia="宋体" w:cs="宋体"/>
          <w:w w:val="105"/>
          <w:position w:val="-12"/>
          <w:sz w:val="20"/>
        </w:rPr>
        <w:tab/>
      </w:r>
      <w:r>
        <w:rPr>
          <w:rFonts w:hint="eastAsia" w:ascii="宋体" w:hAnsi="宋体" w:eastAsia="宋体" w:cs="宋体"/>
          <w:spacing w:val="5"/>
          <w:w w:val="105"/>
          <w:sz w:val="19"/>
        </w:rPr>
        <w:t>中药制药（</w:t>
      </w:r>
      <w:r>
        <w:rPr>
          <w:rFonts w:hint="eastAsia" w:ascii="宋体" w:hAnsi="宋体" w:eastAsia="宋体" w:cs="宋体"/>
          <w:spacing w:val="4"/>
          <w:w w:val="105"/>
          <w:sz w:val="19"/>
        </w:rPr>
        <w:t>注：可授理学</w:t>
      </w:r>
    </w:p>
    <w:p>
      <w:pPr>
        <w:spacing w:before="0" w:line="224" w:lineRule="exact"/>
        <w:ind w:left="1451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19"/>
        </w:rPr>
        <w:t>或工学学士学位）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0" w:line="194" w:lineRule="auto"/>
        <w:ind w:left="272" w:right="0" w:firstLine="0"/>
        <w:jc w:val="left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</w:rPr>
        <w:pict>
          <v:shape id="_x0000_s1116" o:spid="_x0000_s1116" o:spt="202" type="#_x0000_t202" style="position:absolute;left:0pt;margin-left:54.1pt;margin-top:14.45pt;height:50.3pt;width:408.25pt;mso-position-horizontal-relative:page;z-index:307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10"/>
                    <w:tblW w:w="8167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29"/>
                    <w:gridCol w:w="3741"/>
                    <w:gridCol w:w="1231"/>
                    <w:gridCol w:w="206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3" w:hRule="atLeast"/>
                    </w:trPr>
                    <w:tc>
                      <w:tcPr>
                        <w:tcW w:w="1129" w:type="dxa"/>
                      </w:tcPr>
                      <w:p>
                        <w:pPr>
                          <w:pStyle w:val="13"/>
                          <w:spacing w:line="224" w:lineRule="exact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</w:rPr>
                          <w:t>100205TK</w:t>
                        </w:r>
                        <w:r>
                          <w:rPr>
                            <w:rFonts w:hint="eastAsia" w:ascii="宋体" w:hAnsi="宋体" w:eastAsia="宋体" w:cs="宋体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41" w:type="dxa"/>
                      </w:tcPr>
                      <w:p>
                        <w:pPr>
                          <w:pStyle w:val="13"/>
                          <w:spacing w:line="224" w:lineRule="exact"/>
                          <w:ind w:left="101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19"/>
                          </w:rPr>
                          <w:t>精神医学</w:t>
                        </w:r>
                        <w:r>
                          <w:rPr>
                            <w:rFonts w:hint="eastAsia" w:ascii="宋体" w:hAnsi="宋体" w:eastAsia="宋体" w:cs="宋体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16"/>
                          </w:rPr>
                        </w:pPr>
                      </w:p>
                    </w:tc>
                    <w:tc>
                      <w:tcPr>
                        <w:tcW w:w="2066" w:type="dxa"/>
                      </w:tcPr>
                      <w:p>
                        <w:pPr>
                          <w:pStyle w:val="13"/>
                          <w:spacing w:line="224" w:lineRule="exact"/>
                          <w:ind w:left="16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19"/>
                          </w:rPr>
                          <w:t>授予理学学士学位）</w:t>
                        </w:r>
                        <w:r>
                          <w:rPr>
                            <w:rFonts w:hint="eastAsia" w:ascii="宋体" w:hAnsi="宋体" w:eastAsia="宋体" w:cs="宋体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9" w:hRule="atLeast"/>
                    </w:trPr>
                    <w:tc>
                      <w:tcPr>
                        <w:tcW w:w="1129" w:type="dxa"/>
                      </w:tcPr>
                      <w:p>
                        <w:pPr>
                          <w:pStyle w:val="13"/>
                          <w:spacing w:before="11" w:line="227" w:lineRule="exact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</w:rPr>
                          <w:t>100206TK</w:t>
                        </w:r>
                        <w:r>
                          <w:rPr>
                            <w:rFonts w:hint="eastAsia" w:ascii="宋体" w:hAnsi="宋体" w:eastAsia="宋体" w:cs="宋体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41" w:type="dxa"/>
                      </w:tcPr>
                      <w:p>
                        <w:pPr>
                          <w:pStyle w:val="13"/>
                          <w:spacing w:line="239" w:lineRule="exact"/>
                          <w:ind w:left="101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19"/>
                          </w:rPr>
                          <w:t>放射医学</w:t>
                        </w:r>
                        <w:r>
                          <w:rPr>
                            <w:rFonts w:hint="eastAsia" w:ascii="宋体" w:hAnsi="宋体" w:eastAsia="宋体" w:cs="宋体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13"/>
                          <w:spacing w:before="11" w:line="227" w:lineRule="exact"/>
                          <w:ind w:left="2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</w:rPr>
                          <w:t>1009</w:t>
                        </w:r>
                        <w:r>
                          <w:rPr>
                            <w:rFonts w:hint="eastAsia" w:ascii="宋体" w:hAnsi="宋体" w:eastAsia="宋体" w:cs="宋体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66" w:type="dxa"/>
                      </w:tcPr>
                      <w:p>
                        <w:pPr>
                          <w:pStyle w:val="13"/>
                          <w:spacing w:line="239" w:lineRule="exact"/>
                          <w:ind w:left="16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19"/>
                          </w:rPr>
                          <w:t>法医学类</w:t>
                        </w:r>
                        <w:r>
                          <w:rPr>
                            <w:rFonts w:hint="eastAsia" w:ascii="宋体" w:hAnsi="宋体" w:eastAsia="宋体" w:cs="宋体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9" w:hRule="atLeast"/>
                    </w:trPr>
                    <w:tc>
                      <w:tcPr>
                        <w:tcW w:w="1129" w:type="dxa"/>
                      </w:tcPr>
                      <w:p>
                        <w:pPr>
                          <w:pStyle w:val="13"/>
                          <w:spacing w:before="11" w:line="227" w:lineRule="exact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</w:rPr>
                          <w:t>100207TK</w:t>
                        </w:r>
                        <w:r>
                          <w:rPr>
                            <w:rFonts w:hint="eastAsia" w:ascii="宋体" w:hAnsi="宋体" w:eastAsia="宋体" w:cs="宋体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41" w:type="dxa"/>
                      </w:tcPr>
                      <w:p>
                        <w:pPr>
                          <w:pStyle w:val="13"/>
                          <w:spacing w:line="239" w:lineRule="exact"/>
                          <w:ind w:left="101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19"/>
                          </w:rPr>
                          <w:t>儿科学</w:t>
                        </w:r>
                        <w:r>
                          <w:rPr>
                            <w:rFonts w:hint="eastAsia" w:ascii="宋体" w:hAnsi="宋体" w:eastAsia="宋体" w:cs="宋体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13"/>
                          <w:spacing w:before="11" w:line="227" w:lineRule="exact"/>
                          <w:ind w:left="2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</w:rPr>
                          <w:t>100901K</w:t>
                        </w:r>
                        <w:r>
                          <w:rPr>
                            <w:rFonts w:hint="eastAsia" w:ascii="宋体" w:hAnsi="宋体" w:eastAsia="宋体" w:cs="宋体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66" w:type="dxa"/>
                      </w:tcPr>
                      <w:p>
                        <w:pPr>
                          <w:pStyle w:val="13"/>
                          <w:spacing w:line="239" w:lineRule="exact"/>
                          <w:ind w:left="16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19"/>
                          </w:rPr>
                          <w:t>法医学</w:t>
                        </w:r>
                        <w:r>
                          <w:rPr>
                            <w:rFonts w:hint="eastAsia" w:ascii="宋体" w:hAnsi="宋体" w:eastAsia="宋体" w:cs="宋体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3" w:hRule="atLeast"/>
                    </w:trPr>
                    <w:tc>
                      <w:tcPr>
                        <w:tcW w:w="1129" w:type="dxa"/>
                      </w:tcPr>
                      <w:p>
                        <w:pPr>
                          <w:pStyle w:val="13"/>
                          <w:spacing w:before="11" w:line="212" w:lineRule="exact"/>
                          <w:rPr>
                            <w:rFonts w:hint="eastAsia" w:asciiTheme="minorEastAsia" w:hAnsiTheme="minorEastAsia" w:eastAsiaTheme="minorEastAsia" w:cstheme="minorEastAsia"/>
                            <w:sz w:val="20"/>
                          </w:rPr>
                        </w:pPr>
                      </w:p>
                      <w:p>
                        <w:pPr>
                          <w:pStyle w:val="13"/>
                          <w:spacing w:before="11" w:line="212" w:lineRule="exact"/>
                          <w:rPr>
                            <w:rFonts w:hint="eastAsia" w:asciiTheme="minorEastAsia" w:hAnsiTheme="minorEastAsia" w:eastAsiaTheme="minorEastAsia" w:cstheme="minorEastAsia"/>
                            <w:sz w:val="20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0"/>
                          </w:rPr>
                          <w:t>1003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41" w:type="dxa"/>
                      </w:tcPr>
                      <w:p>
                        <w:pPr>
                          <w:pStyle w:val="13"/>
                          <w:spacing w:line="224" w:lineRule="exact"/>
                          <w:ind w:left="101"/>
                          <w:rPr>
                            <w:rFonts w:hint="eastAsia" w:asciiTheme="minorEastAsia" w:hAnsiTheme="minorEastAsia" w:eastAsiaTheme="minorEastAsia" w:cstheme="minorEastAsia"/>
                            <w:sz w:val="20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b/>
                            <w:w w:val="105"/>
                            <w:sz w:val="19"/>
                          </w:rPr>
                          <w:t>口腔医学类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13"/>
                          <w:spacing w:before="11" w:line="212" w:lineRule="exact"/>
                          <w:ind w:left="212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0"/>
                          </w:rPr>
                          <w:t>1010</w:t>
                        </w:r>
                        <w:r>
                          <w:rPr>
                            <w:rFonts w:hint="eastAsia" w:ascii="宋体" w:hAnsi="宋体" w:eastAsia="宋体" w:cs="宋体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66" w:type="dxa"/>
                      </w:tcPr>
                      <w:p>
                        <w:pPr>
                          <w:pStyle w:val="13"/>
                          <w:spacing w:line="224" w:lineRule="exact"/>
                          <w:ind w:left="16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05"/>
                            <w:sz w:val="19"/>
                          </w:rPr>
                          <w:t>医学技术类</w:t>
                        </w:r>
                        <w:r>
                          <w:rPr>
                            <w:rFonts w:hint="eastAsia" w:ascii="宋体" w:hAnsi="宋体" w:eastAsia="宋体" w:cs="宋体"/>
                            <w:w w:val="95"/>
                            <w:sz w:val="20"/>
                          </w:rPr>
                          <w:t xml:space="preserve"> 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w w:val="105"/>
          <w:position w:val="-12"/>
          <w:sz w:val="20"/>
        </w:rPr>
        <w:t>100806T</w:t>
      </w:r>
      <w:r>
        <w:rPr>
          <w:rFonts w:hint="eastAsia" w:ascii="宋体" w:hAnsi="宋体" w:eastAsia="宋体" w:cs="宋体"/>
          <w:w w:val="105"/>
          <w:position w:val="-12"/>
          <w:sz w:val="20"/>
        </w:rPr>
        <w:tab/>
      </w:r>
      <w:r>
        <w:rPr>
          <w:rFonts w:hint="eastAsia" w:ascii="宋体" w:hAnsi="宋体" w:eastAsia="宋体" w:cs="宋体"/>
          <w:spacing w:val="5"/>
          <w:w w:val="105"/>
          <w:sz w:val="19"/>
        </w:rPr>
        <w:t>中草药</w:t>
      </w:r>
      <w:r>
        <w:rPr>
          <w:rFonts w:hint="eastAsia" w:ascii="宋体" w:hAnsi="宋体" w:eastAsia="宋体" w:cs="宋体"/>
          <w:spacing w:val="5"/>
          <w:w w:val="105"/>
          <w:sz w:val="18"/>
        </w:rPr>
        <w:t>栽培</w:t>
      </w:r>
      <w:r>
        <w:rPr>
          <w:rFonts w:hint="eastAsia" w:ascii="宋体" w:hAnsi="宋体" w:eastAsia="宋体" w:cs="宋体"/>
          <w:spacing w:val="5"/>
          <w:w w:val="105"/>
          <w:sz w:val="19"/>
        </w:rPr>
        <w:t>与</w:t>
      </w:r>
      <w:r>
        <w:rPr>
          <w:rFonts w:hint="eastAsia" w:ascii="宋体" w:hAnsi="宋体" w:eastAsia="宋体" w:cs="宋体"/>
          <w:spacing w:val="6"/>
          <w:w w:val="105"/>
          <w:sz w:val="18"/>
        </w:rPr>
        <w:t>鉴定</w:t>
      </w:r>
      <w:r>
        <w:rPr>
          <w:rFonts w:hint="eastAsia" w:ascii="宋体" w:hAnsi="宋体" w:eastAsia="宋体" w:cs="宋体"/>
          <w:spacing w:val="5"/>
          <w:w w:val="105"/>
          <w:sz w:val="19"/>
        </w:rPr>
        <w:t>（</w:t>
      </w:r>
      <w:r>
        <w:rPr>
          <w:rFonts w:hint="eastAsia" w:ascii="宋体" w:hAnsi="宋体" w:eastAsia="宋体" w:cs="宋体"/>
          <w:spacing w:val="2"/>
          <w:w w:val="105"/>
          <w:sz w:val="19"/>
        </w:rPr>
        <w:t>注：</w:t>
      </w:r>
    </w:p>
    <w:p>
      <w:pPr>
        <w:spacing w:after="0" w:line="194" w:lineRule="auto"/>
        <w:jc w:val="left"/>
        <w:rPr>
          <w:rFonts w:hint="eastAsia" w:ascii="宋体" w:hAnsi="宋体" w:eastAsia="宋体" w:cs="宋体"/>
          <w:sz w:val="19"/>
        </w:rPr>
        <w:sectPr>
          <w:type w:val="continuous"/>
          <w:pgSz w:w="11900" w:h="16840"/>
          <w:pgMar w:top="1600" w:right="640" w:bottom="280" w:left="860" w:header="720" w:footer="720" w:gutter="0"/>
          <w:cols w:equalWidth="0" w:num="2">
            <w:col w:w="2548" w:space="2485"/>
            <w:col w:w="5367"/>
          </w:cols>
        </w:sect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9"/>
        <w:rPr>
          <w:rFonts w:hint="eastAsia" w:ascii="宋体" w:hAnsi="宋体" w:eastAsia="宋体" w:cs="宋体"/>
          <w:sz w:val="26"/>
        </w:rPr>
      </w:pPr>
    </w:p>
    <w:p>
      <w:pPr>
        <w:spacing w:after="0"/>
        <w:rPr>
          <w:rFonts w:hint="eastAsia" w:ascii="宋体" w:hAnsi="宋体" w:eastAsia="宋体" w:cs="宋体"/>
          <w:sz w:val="26"/>
        </w:rPr>
        <w:sectPr>
          <w:type w:val="continuous"/>
          <w:pgSz w:w="11900" w:h="16840"/>
          <w:pgMar w:top="1600" w:right="640" w:bottom="280" w:left="860" w:header="720" w:footer="720" w:gutter="0"/>
        </w:sectPr>
      </w:pPr>
    </w:p>
    <w:p>
      <w:pPr>
        <w:tabs>
          <w:tab w:val="left" w:pos="1453"/>
        </w:tabs>
        <w:spacing w:before="37" w:line="306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100301K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9"/>
        </w:rPr>
        <w:t>口腔医学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0" w:line="260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1004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b/>
          <w:w w:val="105"/>
          <w:sz w:val="19"/>
        </w:rPr>
        <w:t>公共卫生与预防医学类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0" w:line="25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100401K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9"/>
        </w:rPr>
        <w:t>预防医学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38" w:line="127" w:lineRule="auto"/>
        <w:ind w:left="272" w:right="0" w:firstLine="0"/>
        <w:jc w:val="left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  <w:w w:val="105"/>
          <w:position w:val="-12"/>
          <w:sz w:val="20"/>
        </w:rPr>
        <w:t>100402</w:t>
      </w:r>
      <w:r>
        <w:rPr>
          <w:rFonts w:hint="eastAsia" w:ascii="宋体" w:hAnsi="宋体" w:eastAsia="宋体" w:cs="宋体"/>
          <w:w w:val="105"/>
          <w:position w:val="-12"/>
          <w:sz w:val="20"/>
        </w:rPr>
        <w:tab/>
      </w:r>
      <w:r>
        <w:rPr>
          <w:rFonts w:hint="eastAsia" w:ascii="宋体" w:hAnsi="宋体" w:eastAsia="宋体" w:cs="宋体"/>
          <w:spacing w:val="5"/>
          <w:w w:val="105"/>
          <w:sz w:val="19"/>
        </w:rPr>
        <w:t>食品卫生与营养学（</w:t>
      </w:r>
      <w:r>
        <w:rPr>
          <w:rFonts w:hint="eastAsia" w:ascii="宋体" w:hAnsi="宋体" w:eastAsia="宋体" w:cs="宋体"/>
          <w:spacing w:val="2"/>
          <w:w w:val="105"/>
          <w:sz w:val="19"/>
        </w:rPr>
        <w:t>注：</w:t>
      </w:r>
    </w:p>
    <w:p>
      <w:pPr>
        <w:spacing w:before="0" w:line="224" w:lineRule="exact"/>
        <w:ind w:left="145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19"/>
        </w:rPr>
        <w:t>授予理学学士学位）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0" w:line="25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100403TK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9"/>
        </w:rPr>
        <w:t>妇幼保健医学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0" w:line="25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100404TK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9"/>
        </w:rPr>
        <w:t>卫生监督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22" w:line="148" w:lineRule="auto"/>
        <w:ind w:left="1453" w:right="38" w:hanging="1181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-12"/>
          <w:sz w:val="20"/>
        </w:rPr>
        <w:t>100405TK</w:t>
      </w:r>
      <w:r>
        <w:rPr>
          <w:rFonts w:hint="eastAsia" w:ascii="宋体" w:hAnsi="宋体" w:eastAsia="宋体" w:cs="宋体"/>
          <w:w w:val="105"/>
          <w:position w:val="-12"/>
          <w:sz w:val="20"/>
        </w:rPr>
        <w:tab/>
      </w:r>
      <w:r>
        <w:rPr>
          <w:rFonts w:hint="eastAsia" w:ascii="宋体" w:hAnsi="宋体" w:eastAsia="宋体" w:cs="宋体"/>
          <w:spacing w:val="5"/>
          <w:sz w:val="19"/>
        </w:rPr>
        <w:t>全球健康学（</w:t>
      </w:r>
      <w:r>
        <w:rPr>
          <w:rFonts w:hint="eastAsia" w:ascii="宋体" w:hAnsi="宋体" w:eastAsia="宋体" w:cs="宋体"/>
          <w:spacing w:val="4"/>
          <w:sz w:val="19"/>
        </w:rPr>
        <w:t>注：授予理</w:t>
      </w:r>
      <w:r>
        <w:rPr>
          <w:rFonts w:hint="eastAsia" w:ascii="宋体" w:hAnsi="宋体" w:eastAsia="宋体" w:cs="宋体"/>
          <w:spacing w:val="4"/>
          <w:w w:val="105"/>
          <w:sz w:val="19"/>
        </w:rPr>
        <w:t>学学士学位）</w:t>
      </w:r>
      <w:r>
        <w:rPr>
          <w:rFonts w:hint="eastAsia" w:ascii="宋体" w:hAnsi="宋体" w:eastAsia="宋体" w:cs="宋体"/>
          <w:spacing w:val="4"/>
          <w:w w:val="95"/>
          <w:sz w:val="20"/>
        </w:rPr>
        <w:t xml:space="preserve"> </w:t>
      </w:r>
    </w:p>
    <w:p>
      <w:pPr>
        <w:tabs>
          <w:tab w:val="left" w:pos="1453"/>
        </w:tabs>
        <w:spacing w:before="0" w:line="251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1005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b/>
          <w:w w:val="105"/>
          <w:sz w:val="19"/>
        </w:rPr>
        <w:t>中医学类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0" w:line="25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100501K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9"/>
        </w:rPr>
        <w:t>中医学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0" w:line="25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100502K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9"/>
        </w:rPr>
        <w:t>针灸推拿学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0" w:line="25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100503K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sz w:val="19"/>
        </w:rPr>
        <w:t>藏医学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0" w:line="25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100504K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sz w:val="19"/>
        </w:rPr>
        <w:t>蒙医学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0" w:line="260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100505K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sz w:val="19"/>
        </w:rPr>
        <w:t>维医学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0" w:line="260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100506K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sz w:val="19"/>
        </w:rPr>
        <w:t>壮医学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0" w:line="25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100507K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sz w:val="19"/>
        </w:rPr>
        <w:t>哈医学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0" w:line="25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100508TK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8"/>
        </w:rPr>
        <w:t>傣</w:t>
      </w:r>
      <w:r>
        <w:rPr>
          <w:rFonts w:hint="eastAsia" w:ascii="宋体" w:hAnsi="宋体" w:eastAsia="宋体" w:cs="宋体"/>
          <w:w w:val="105"/>
          <w:sz w:val="19"/>
        </w:rPr>
        <w:t>医学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0" w:line="25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100509TK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8"/>
        </w:rPr>
        <w:t>回</w:t>
      </w:r>
      <w:r>
        <w:rPr>
          <w:rFonts w:hint="eastAsia" w:ascii="宋体" w:hAnsi="宋体" w:eastAsia="宋体" w:cs="宋体"/>
          <w:w w:val="105"/>
          <w:sz w:val="19"/>
        </w:rPr>
        <w:t>医学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0" w:line="25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100510TK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9"/>
        </w:rPr>
        <w:t>中医康复学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0" w:line="25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100511TK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9"/>
        </w:rPr>
        <w:t>中医养生学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0" w:line="277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100512TK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9"/>
        </w:rPr>
        <w:t>中医儿科学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119" w:line="127" w:lineRule="auto"/>
        <w:ind w:left="272" w:right="0" w:firstLine="0"/>
        <w:jc w:val="left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w w:val="105"/>
          <w:position w:val="-12"/>
          <w:sz w:val="20"/>
        </w:rPr>
        <w:t>101001</w:t>
      </w:r>
      <w:r>
        <w:rPr>
          <w:rFonts w:hint="eastAsia" w:ascii="宋体" w:hAnsi="宋体" w:eastAsia="宋体" w:cs="宋体"/>
          <w:w w:val="105"/>
          <w:position w:val="-12"/>
          <w:sz w:val="20"/>
        </w:rPr>
        <w:tab/>
      </w:r>
      <w:r>
        <w:rPr>
          <w:rFonts w:hint="eastAsia" w:ascii="宋体" w:hAnsi="宋体" w:eastAsia="宋体" w:cs="宋体"/>
          <w:spacing w:val="5"/>
          <w:w w:val="105"/>
          <w:sz w:val="19"/>
        </w:rPr>
        <w:t>医学检验技术（</w:t>
      </w:r>
      <w:r>
        <w:rPr>
          <w:rFonts w:hint="eastAsia" w:ascii="宋体" w:hAnsi="宋体" w:eastAsia="宋体" w:cs="宋体"/>
          <w:spacing w:val="3"/>
          <w:w w:val="105"/>
          <w:sz w:val="19"/>
        </w:rPr>
        <w:t>注：授予</w:t>
      </w:r>
    </w:p>
    <w:p>
      <w:pPr>
        <w:spacing w:before="0" w:line="224" w:lineRule="exact"/>
        <w:ind w:left="1451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19"/>
        </w:rPr>
        <w:t>理学学士学位）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38" w:line="127" w:lineRule="auto"/>
        <w:ind w:left="272" w:right="0" w:firstLine="0"/>
        <w:jc w:val="left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  <w:w w:val="105"/>
          <w:position w:val="-12"/>
          <w:sz w:val="20"/>
        </w:rPr>
        <w:t>101002</w:t>
      </w:r>
      <w:r>
        <w:rPr>
          <w:rFonts w:hint="eastAsia" w:ascii="宋体" w:hAnsi="宋体" w:eastAsia="宋体" w:cs="宋体"/>
          <w:w w:val="105"/>
          <w:position w:val="-12"/>
          <w:sz w:val="20"/>
        </w:rPr>
        <w:tab/>
      </w:r>
      <w:r>
        <w:rPr>
          <w:rFonts w:hint="eastAsia" w:ascii="宋体" w:hAnsi="宋体" w:eastAsia="宋体" w:cs="宋体"/>
          <w:spacing w:val="5"/>
          <w:w w:val="105"/>
          <w:sz w:val="19"/>
        </w:rPr>
        <w:t>医学</w:t>
      </w:r>
      <w:r>
        <w:rPr>
          <w:rFonts w:hint="eastAsia" w:ascii="宋体" w:hAnsi="宋体" w:eastAsia="宋体" w:cs="宋体"/>
          <w:spacing w:val="5"/>
          <w:w w:val="105"/>
          <w:sz w:val="18"/>
        </w:rPr>
        <w:t>实</w:t>
      </w:r>
      <w:r>
        <w:rPr>
          <w:rFonts w:hint="eastAsia" w:ascii="宋体" w:hAnsi="宋体" w:eastAsia="宋体" w:cs="宋体"/>
          <w:spacing w:val="5"/>
          <w:w w:val="105"/>
          <w:sz w:val="19"/>
        </w:rPr>
        <w:t>验技术（</w:t>
      </w:r>
      <w:r>
        <w:rPr>
          <w:rFonts w:hint="eastAsia" w:ascii="宋体" w:hAnsi="宋体" w:eastAsia="宋体" w:cs="宋体"/>
          <w:spacing w:val="3"/>
          <w:w w:val="105"/>
          <w:sz w:val="19"/>
        </w:rPr>
        <w:t>注：授予</w:t>
      </w:r>
    </w:p>
    <w:p>
      <w:pPr>
        <w:spacing w:before="0" w:line="224" w:lineRule="exact"/>
        <w:ind w:left="1451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19"/>
        </w:rPr>
        <w:t>理学学士学位）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38" w:line="127" w:lineRule="auto"/>
        <w:ind w:left="272" w:right="0" w:firstLine="0"/>
        <w:jc w:val="left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  <w:w w:val="105"/>
          <w:position w:val="-12"/>
          <w:sz w:val="20"/>
        </w:rPr>
        <w:t>101003</w:t>
      </w:r>
      <w:r>
        <w:rPr>
          <w:rFonts w:hint="eastAsia" w:ascii="宋体" w:hAnsi="宋体" w:eastAsia="宋体" w:cs="宋体"/>
          <w:w w:val="105"/>
          <w:position w:val="-12"/>
          <w:sz w:val="20"/>
        </w:rPr>
        <w:tab/>
      </w:r>
      <w:r>
        <w:rPr>
          <w:rFonts w:hint="eastAsia" w:ascii="宋体" w:hAnsi="宋体" w:eastAsia="宋体" w:cs="宋体"/>
          <w:spacing w:val="5"/>
          <w:w w:val="105"/>
          <w:sz w:val="19"/>
        </w:rPr>
        <w:t>医学影像技术（</w:t>
      </w:r>
      <w:r>
        <w:rPr>
          <w:rFonts w:hint="eastAsia" w:ascii="宋体" w:hAnsi="宋体" w:eastAsia="宋体" w:cs="宋体"/>
          <w:spacing w:val="3"/>
          <w:w w:val="105"/>
          <w:sz w:val="19"/>
        </w:rPr>
        <w:t>注：授予</w:t>
      </w:r>
    </w:p>
    <w:p>
      <w:pPr>
        <w:spacing w:before="0" w:line="224" w:lineRule="exact"/>
        <w:ind w:left="1451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19"/>
        </w:rPr>
        <w:t>理学学士学位）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22" w:line="148" w:lineRule="auto"/>
        <w:ind w:left="1451" w:right="1672" w:hanging="1179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-12"/>
          <w:sz w:val="20"/>
        </w:rPr>
        <w:t>101004</w:t>
      </w:r>
      <w:r>
        <w:rPr>
          <w:rFonts w:hint="eastAsia" w:ascii="宋体" w:hAnsi="宋体" w:eastAsia="宋体" w:cs="宋体"/>
          <w:w w:val="105"/>
          <w:position w:val="-12"/>
          <w:sz w:val="20"/>
        </w:rPr>
        <w:tab/>
      </w:r>
      <w:r>
        <w:rPr>
          <w:rFonts w:hint="eastAsia" w:ascii="宋体" w:hAnsi="宋体" w:eastAsia="宋体" w:cs="宋体"/>
          <w:spacing w:val="5"/>
          <w:sz w:val="19"/>
        </w:rPr>
        <w:t>眼视光学（</w:t>
      </w:r>
      <w:r>
        <w:rPr>
          <w:rFonts w:hint="eastAsia" w:ascii="宋体" w:hAnsi="宋体" w:eastAsia="宋体" w:cs="宋体"/>
          <w:spacing w:val="4"/>
          <w:sz w:val="19"/>
        </w:rPr>
        <w:t>注：授予理学</w:t>
      </w:r>
      <w:r>
        <w:rPr>
          <w:rFonts w:hint="eastAsia" w:ascii="宋体" w:hAnsi="宋体" w:eastAsia="宋体" w:cs="宋体"/>
          <w:spacing w:val="4"/>
          <w:w w:val="105"/>
          <w:sz w:val="19"/>
        </w:rPr>
        <w:t>学士学位）</w:t>
      </w:r>
      <w:r>
        <w:rPr>
          <w:rFonts w:hint="eastAsia" w:ascii="宋体" w:hAnsi="宋体" w:eastAsia="宋体" w:cs="宋体"/>
          <w:spacing w:val="4"/>
          <w:w w:val="95"/>
          <w:sz w:val="20"/>
        </w:rPr>
        <w:t xml:space="preserve"> </w:t>
      </w:r>
    </w:p>
    <w:p>
      <w:pPr>
        <w:tabs>
          <w:tab w:val="left" w:pos="1451"/>
        </w:tabs>
        <w:spacing w:before="14" w:line="148" w:lineRule="auto"/>
        <w:ind w:left="1451" w:right="1672" w:hanging="1179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position w:val="-12"/>
          <w:sz w:val="20"/>
        </w:rPr>
        <w:t>101005</w:t>
      </w:r>
      <w:r>
        <w:rPr>
          <w:rFonts w:hint="eastAsia" w:ascii="宋体" w:hAnsi="宋体" w:eastAsia="宋体" w:cs="宋体"/>
          <w:position w:val="-12"/>
          <w:sz w:val="20"/>
        </w:rPr>
        <w:tab/>
      </w:r>
      <w:r>
        <w:rPr>
          <w:rFonts w:hint="eastAsia" w:ascii="宋体" w:hAnsi="宋体" w:eastAsia="宋体" w:cs="宋体"/>
          <w:spacing w:val="5"/>
          <w:sz w:val="19"/>
        </w:rPr>
        <w:t>康复治</w:t>
      </w:r>
      <w:r>
        <w:rPr>
          <w:rFonts w:hint="eastAsia" w:ascii="宋体" w:hAnsi="宋体" w:eastAsia="宋体" w:cs="宋体"/>
          <w:spacing w:val="5"/>
          <w:sz w:val="18"/>
        </w:rPr>
        <w:t>疗</w:t>
      </w:r>
      <w:r>
        <w:rPr>
          <w:rFonts w:hint="eastAsia" w:ascii="宋体" w:hAnsi="宋体" w:eastAsia="宋体" w:cs="宋体"/>
          <w:spacing w:val="5"/>
          <w:sz w:val="19"/>
        </w:rPr>
        <w:t>学（</w:t>
      </w:r>
      <w:r>
        <w:rPr>
          <w:rFonts w:hint="eastAsia" w:ascii="宋体" w:hAnsi="宋体" w:eastAsia="宋体" w:cs="宋体"/>
          <w:spacing w:val="4"/>
          <w:sz w:val="19"/>
        </w:rPr>
        <w:t>注：授予理学学士学位）</w:t>
      </w:r>
      <w:r>
        <w:rPr>
          <w:rFonts w:hint="eastAsia" w:ascii="宋体" w:hAnsi="宋体" w:eastAsia="宋体" w:cs="宋体"/>
          <w:spacing w:val="4"/>
          <w:w w:val="95"/>
          <w:sz w:val="20"/>
        </w:rPr>
        <w:t xml:space="preserve"> </w:t>
      </w:r>
    </w:p>
    <w:p>
      <w:pPr>
        <w:tabs>
          <w:tab w:val="left" w:pos="1451"/>
        </w:tabs>
        <w:spacing w:before="29" w:line="127" w:lineRule="auto"/>
        <w:ind w:left="272" w:right="0" w:firstLine="0"/>
        <w:jc w:val="left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  <w:w w:val="105"/>
          <w:position w:val="-12"/>
          <w:sz w:val="20"/>
        </w:rPr>
        <w:t>101006</w:t>
      </w:r>
      <w:r>
        <w:rPr>
          <w:rFonts w:hint="eastAsia" w:ascii="宋体" w:hAnsi="宋体" w:eastAsia="宋体" w:cs="宋体"/>
          <w:w w:val="105"/>
          <w:position w:val="-12"/>
          <w:sz w:val="20"/>
        </w:rPr>
        <w:tab/>
      </w:r>
      <w:r>
        <w:rPr>
          <w:rFonts w:hint="eastAsia" w:ascii="宋体" w:hAnsi="宋体" w:eastAsia="宋体" w:cs="宋体"/>
          <w:spacing w:val="5"/>
          <w:w w:val="105"/>
          <w:sz w:val="19"/>
        </w:rPr>
        <w:t>口腔医学技术（</w:t>
      </w:r>
      <w:r>
        <w:rPr>
          <w:rFonts w:hint="eastAsia" w:ascii="宋体" w:hAnsi="宋体" w:eastAsia="宋体" w:cs="宋体"/>
          <w:spacing w:val="3"/>
          <w:w w:val="105"/>
          <w:sz w:val="19"/>
        </w:rPr>
        <w:t>注：授予</w:t>
      </w:r>
    </w:p>
    <w:p>
      <w:pPr>
        <w:spacing w:before="0" w:line="224" w:lineRule="exact"/>
        <w:ind w:left="1451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19"/>
        </w:rPr>
        <w:t>理学学士学位）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38" w:line="127" w:lineRule="auto"/>
        <w:ind w:left="272" w:right="0" w:firstLine="0"/>
        <w:jc w:val="left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  <w:w w:val="105"/>
          <w:position w:val="-12"/>
          <w:sz w:val="20"/>
        </w:rPr>
        <w:t>101007</w:t>
      </w:r>
      <w:r>
        <w:rPr>
          <w:rFonts w:hint="eastAsia" w:ascii="宋体" w:hAnsi="宋体" w:eastAsia="宋体" w:cs="宋体"/>
          <w:w w:val="105"/>
          <w:position w:val="-12"/>
          <w:sz w:val="20"/>
        </w:rPr>
        <w:tab/>
      </w:r>
      <w:r>
        <w:rPr>
          <w:rFonts w:hint="eastAsia" w:ascii="宋体" w:hAnsi="宋体" w:eastAsia="宋体" w:cs="宋体"/>
          <w:spacing w:val="5"/>
          <w:w w:val="105"/>
          <w:sz w:val="19"/>
        </w:rPr>
        <w:t>卫生检验与检疫</w:t>
      </w:r>
      <w:r>
        <w:rPr>
          <w:rFonts w:hint="eastAsia" w:ascii="宋体" w:hAnsi="宋体" w:eastAsia="宋体" w:cs="宋体"/>
          <w:spacing w:val="7"/>
          <w:w w:val="105"/>
          <w:sz w:val="19"/>
        </w:rPr>
        <w:t>（</w:t>
      </w:r>
      <w:r>
        <w:rPr>
          <w:rFonts w:hint="eastAsia" w:ascii="宋体" w:hAnsi="宋体" w:eastAsia="宋体" w:cs="宋体"/>
          <w:spacing w:val="3"/>
          <w:w w:val="105"/>
          <w:sz w:val="19"/>
        </w:rPr>
        <w:t>注：授</w:t>
      </w:r>
    </w:p>
    <w:p>
      <w:pPr>
        <w:spacing w:before="0" w:line="224" w:lineRule="exact"/>
        <w:ind w:left="1451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19"/>
        </w:rPr>
        <w:t>予理学学士学位）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0" w:line="260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101008T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9"/>
        </w:rPr>
        <w:t>听力与言语康复学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0" w:line="260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101009T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9"/>
        </w:rPr>
        <w:t>康复物理治</w:t>
      </w:r>
      <w:r>
        <w:rPr>
          <w:rFonts w:hint="eastAsia" w:ascii="宋体" w:hAnsi="宋体" w:eastAsia="宋体" w:cs="宋体"/>
          <w:w w:val="105"/>
          <w:sz w:val="18"/>
        </w:rPr>
        <w:t>疗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0" w:line="25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101010T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9"/>
        </w:rPr>
        <w:t>康复作业治</w:t>
      </w:r>
      <w:r>
        <w:rPr>
          <w:rFonts w:hint="eastAsia" w:ascii="宋体" w:hAnsi="宋体" w:eastAsia="宋体" w:cs="宋体"/>
          <w:w w:val="105"/>
          <w:sz w:val="18"/>
        </w:rPr>
        <w:t>疗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0" w:line="25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1011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b/>
          <w:w w:val="105"/>
          <w:sz w:val="19"/>
        </w:rPr>
        <w:t>护理学类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38" w:line="127" w:lineRule="auto"/>
        <w:ind w:left="272" w:right="0" w:firstLine="0"/>
        <w:jc w:val="left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  <w:w w:val="105"/>
          <w:position w:val="-12"/>
          <w:sz w:val="20"/>
        </w:rPr>
        <w:t>101101</w:t>
      </w:r>
      <w:r>
        <w:rPr>
          <w:rFonts w:hint="eastAsia" w:ascii="宋体" w:hAnsi="宋体" w:eastAsia="宋体" w:cs="宋体"/>
          <w:w w:val="105"/>
          <w:position w:val="-12"/>
          <w:sz w:val="20"/>
        </w:rPr>
        <w:tab/>
      </w:r>
      <w:r>
        <w:rPr>
          <w:rFonts w:hint="eastAsia" w:ascii="宋体" w:hAnsi="宋体" w:eastAsia="宋体" w:cs="宋体"/>
          <w:spacing w:val="5"/>
          <w:w w:val="105"/>
          <w:sz w:val="19"/>
        </w:rPr>
        <w:t>护理学（</w:t>
      </w:r>
      <w:r>
        <w:rPr>
          <w:rFonts w:hint="eastAsia" w:ascii="宋体" w:hAnsi="宋体" w:eastAsia="宋体" w:cs="宋体"/>
          <w:spacing w:val="4"/>
          <w:w w:val="105"/>
          <w:sz w:val="19"/>
        </w:rPr>
        <w:t>注：授予理学学</w:t>
      </w:r>
    </w:p>
    <w:p>
      <w:pPr>
        <w:spacing w:before="0" w:line="224" w:lineRule="exact"/>
        <w:ind w:left="1451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19"/>
        </w:rPr>
        <w:t>士学位）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0" w:line="25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101102T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9"/>
        </w:rPr>
        <w:t>助产学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0" w:line="277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12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b/>
          <w:w w:val="105"/>
          <w:sz w:val="19"/>
        </w:rPr>
        <w:t>学科门类：管理学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spacing w:after="0" w:line="277" w:lineRule="exact"/>
        <w:jc w:val="left"/>
        <w:rPr>
          <w:rFonts w:hint="eastAsia" w:ascii="宋体" w:hAnsi="宋体" w:eastAsia="宋体" w:cs="宋体"/>
          <w:sz w:val="20"/>
        </w:rPr>
        <w:sectPr>
          <w:type w:val="continuous"/>
          <w:pgSz w:w="11900" w:h="16840"/>
          <w:pgMar w:top="1600" w:right="640" w:bottom="280" w:left="860" w:header="720" w:footer="720" w:gutter="0"/>
          <w:cols w:equalWidth="0" w:num="2">
            <w:col w:w="3735" w:space="1298"/>
            <w:col w:w="5367"/>
          </w:cols>
        </w:sectPr>
      </w:pPr>
    </w:p>
    <w:p>
      <w:pPr>
        <w:spacing w:before="0" w:line="226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sz w:val="20"/>
        </w:rPr>
        <w:t>1006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spacing w:before="0" w:line="260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w w:val="105"/>
          <w:sz w:val="19"/>
        </w:rPr>
        <w:t>中西医结合类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0" w:line="260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w w:val="105"/>
          <w:sz w:val="20"/>
        </w:rPr>
        <w:t>1201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b/>
          <w:w w:val="105"/>
          <w:sz w:val="19"/>
        </w:rPr>
        <w:t>管理科学与工程类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spacing w:after="0" w:line="260" w:lineRule="exact"/>
        <w:jc w:val="left"/>
        <w:rPr>
          <w:rFonts w:hint="eastAsia" w:ascii="宋体" w:hAnsi="宋体" w:eastAsia="宋体" w:cs="宋体"/>
          <w:sz w:val="20"/>
        </w:rPr>
        <w:sectPr>
          <w:type w:val="continuous"/>
          <w:pgSz w:w="11900" w:h="16840"/>
          <w:pgMar w:top="1600" w:right="640" w:bottom="280" w:left="860" w:header="720" w:footer="720" w:gutter="0"/>
          <w:cols w:equalWidth="0" w:num="3">
            <w:col w:w="813" w:space="368"/>
            <w:col w:w="1571" w:space="2281"/>
            <w:col w:w="5367"/>
          </w:cols>
        </w:sectPr>
      </w:pPr>
    </w:p>
    <w:p>
      <w:pPr>
        <w:tabs>
          <w:tab w:val="left" w:pos="1453"/>
        </w:tabs>
        <w:spacing w:before="0" w:line="242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100601K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9"/>
        </w:rPr>
        <w:t>中西医临床医学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0" w:line="25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1007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b/>
          <w:w w:val="105"/>
          <w:sz w:val="19"/>
        </w:rPr>
        <w:t>药学类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57" w:line="100" w:lineRule="auto"/>
        <w:ind w:left="272" w:right="0" w:firstLine="0"/>
        <w:jc w:val="left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  <w:w w:val="105"/>
          <w:position w:val="-12"/>
          <w:sz w:val="20"/>
        </w:rPr>
        <w:t>100701</w:t>
      </w:r>
      <w:r>
        <w:rPr>
          <w:rFonts w:hint="eastAsia" w:ascii="宋体" w:hAnsi="宋体" w:eastAsia="宋体" w:cs="宋体"/>
          <w:w w:val="105"/>
          <w:position w:val="-12"/>
          <w:sz w:val="20"/>
        </w:rPr>
        <w:tab/>
      </w:r>
      <w:r>
        <w:rPr>
          <w:rFonts w:hint="eastAsia" w:ascii="宋体" w:hAnsi="宋体" w:eastAsia="宋体" w:cs="宋体"/>
          <w:spacing w:val="5"/>
          <w:w w:val="105"/>
          <w:sz w:val="19"/>
        </w:rPr>
        <w:t>药学（</w:t>
      </w:r>
      <w:r>
        <w:rPr>
          <w:rFonts w:hint="eastAsia" w:ascii="宋体" w:hAnsi="宋体" w:eastAsia="宋体" w:cs="宋体"/>
          <w:spacing w:val="4"/>
          <w:w w:val="105"/>
          <w:sz w:val="19"/>
        </w:rPr>
        <w:t>注：授予理学学士</w:t>
      </w:r>
    </w:p>
    <w:p>
      <w:pPr>
        <w:tabs>
          <w:tab w:val="left" w:pos="1451"/>
        </w:tabs>
        <w:spacing w:before="20" w:line="127" w:lineRule="auto"/>
        <w:ind w:left="272" w:right="0" w:firstLine="0"/>
        <w:jc w:val="left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w w:val="105"/>
          <w:position w:val="-12"/>
          <w:sz w:val="20"/>
        </w:rPr>
        <w:t>120101</w:t>
      </w:r>
      <w:r>
        <w:rPr>
          <w:rFonts w:hint="eastAsia" w:ascii="宋体" w:hAnsi="宋体" w:eastAsia="宋体" w:cs="宋体"/>
          <w:w w:val="105"/>
          <w:position w:val="-12"/>
          <w:sz w:val="20"/>
        </w:rPr>
        <w:tab/>
      </w:r>
      <w:r>
        <w:rPr>
          <w:rFonts w:hint="eastAsia" w:ascii="宋体" w:hAnsi="宋体" w:eastAsia="宋体" w:cs="宋体"/>
          <w:spacing w:val="5"/>
          <w:w w:val="105"/>
          <w:sz w:val="19"/>
        </w:rPr>
        <w:t>管理科学（</w:t>
      </w:r>
      <w:r>
        <w:rPr>
          <w:rFonts w:hint="eastAsia" w:ascii="宋体" w:hAnsi="宋体" w:eastAsia="宋体" w:cs="宋体"/>
          <w:spacing w:val="4"/>
          <w:w w:val="105"/>
          <w:sz w:val="19"/>
        </w:rPr>
        <w:t>注：可授管理</w:t>
      </w:r>
    </w:p>
    <w:p>
      <w:pPr>
        <w:spacing w:before="0" w:line="224" w:lineRule="exact"/>
        <w:ind w:left="1451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19"/>
        </w:rPr>
        <w:t>学或理学学士学位）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spacing w:before="0" w:line="277" w:lineRule="exact"/>
        <w:ind w:left="1451" w:right="0" w:firstLine="0"/>
        <w:jc w:val="left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  <w:w w:val="105"/>
          <w:sz w:val="19"/>
        </w:rPr>
        <w:t>信息管理与信息系统（注：</w:t>
      </w:r>
    </w:p>
    <w:p>
      <w:pPr>
        <w:spacing w:after="0" w:line="277" w:lineRule="exact"/>
        <w:jc w:val="left"/>
        <w:rPr>
          <w:rFonts w:hint="eastAsia" w:ascii="宋体" w:hAnsi="宋体" w:eastAsia="宋体" w:cs="宋体"/>
          <w:sz w:val="19"/>
        </w:rPr>
        <w:sectPr>
          <w:type w:val="continuous"/>
          <w:pgSz w:w="11900" w:h="16840"/>
          <w:pgMar w:top="1600" w:right="640" w:bottom="280" w:left="860" w:header="720" w:footer="720" w:gutter="0"/>
          <w:cols w:equalWidth="0" w:num="2">
            <w:col w:w="3735" w:space="1298"/>
            <w:col w:w="5367"/>
          </w:cols>
        </w:sectPr>
      </w:pPr>
    </w:p>
    <w:p>
      <w:pPr>
        <w:spacing w:before="0" w:line="242" w:lineRule="exact"/>
        <w:ind w:left="1264" w:right="1436" w:firstLine="0"/>
        <w:jc w:val="center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19"/>
        </w:rPr>
        <w:t>学位）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54" w:line="103" w:lineRule="auto"/>
        <w:ind w:left="272" w:right="0" w:firstLine="0"/>
        <w:jc w:val="left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  <w:w w:val="105"/>
          <w:position w:val="-12"/>
          <w:sz w:val="20"/>
        </w:rPr>
        <w:t>100702</w:t>
      </w:r>
      <w:r>
        <w:rPr>
          <w:rFonts w:hint="eastAsia" w:ascii="宋体" w:hAnsi="宋体" w:eastAsia="宋体" w:cs="宋体"/>
          <w:w w:val="105"/>
          <w:position w:val="-12"/>
          <w:sz w:val="20"/>
        </w:rPr>
        <w:tab/>
      </w:r>
      <w:r>
        <w:rPr>
          <w:rFonts w:hint="eastAsia" w:ascii="宋体" w:hAnsi="宋体" w:eastAsia="宋体" w:cs="宋体"/>
          <w:spacing w:val="5"/>
          <w:w w:val="105"/>
          <w:sz w:val="19"/>
        </w:rPr>
        <w:t>药物制</w:t>
      </w:r>
      <w:r>
        <w:rPr>
          <w:rFonts w:hint="eastAsia" w:ascii="宋体" w:hAnsi="宋体" w:eastAsia="宋体" w:cs="宋体"/>
          <w:spacing w:val="5"/>
          <w:w w:val="105"/>
          <w:sz w:val="18"/>
        </w:rPr>
        <w:t>剂</w:t>
      </w:r>
      <w:r>
        <w:rPr>
          <w:rFonts w:hint="eastAsia" w:ascii="宋体" w:hAnsi="宋体" w:eastAsia="宋体" w:cs="宋体"/>
          <w:spacing w:val="5"/>
          <w:w w:val="105"/>
          <w:sz w:val="19"/>
        </w:rPr>
        <w:t>（</w:t>
      </w:r>
      <w:r>
        <w:rPr>
          <w:rFonts w:hint="eastAsia" w:ascii="宋体" w:hAnsi="宋体" w:eastAsia="宋体" w:cs="宋体"/>
          <w:spacing w:val="4"/>
          <w:w w:val="105"/>
          <w:sz w:val="19"/>
        </w:rPr>
        <w:t>注：授予理学</w:t>
      </w:r>
    </w:p>
    <w:p>
      <w:pPr>
        <w:spacing w:before="0" w:line="227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sz w:val="20"/>
        </w:rPr>
        <w:t>120102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spacing w:before="2" w:line="177" w:lineRule="auto"/>
        <w:ind w:left="272" w:right="1672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sz w:val="19"/>
        </w:rPr>
        <w:t>可授管理学或工学学士学</w:t>
      </w:r>
      <w:r>
        <w:rPr>
          <w:rFonts w:hint="eastAsia" w:ascii="宋体" w:hAnsi="宋体" w:eastAsia="宋体" w:cs="宋体"/>
          <w:w w:val="105"/>
          <w:sz w:val="19"/>
        </w:rPr>
        <w:t>位）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spacing w:after="0" w:line="177" w:lineRule="auto"/>
        <w:jc w:val="left"/>
        <w:rPr>
          <w:rFonts w:hint="eastAsia" w:ascii="宋体" w:hAnsi="宋体" w:eastAsia="宋体" w:cs="宋体"/>
          <w:sz w:val="20"/>
        </w:rPr>
        <w:sectPr>
          <w:type w:val="continuous"/>
          <w:pgSz w:w="11900" w:h="16840"/>
          <w:pgMar w:top="1600" w:right="640" w:bottom="280" w:left="860" w:header="720" w:footer="720" w:gutter="0"/>
          <w:cols w:equalWidth="0" w:num="3">
            <w:col w:w="3735" w:space="1298"/>
            <w:col w:w="1033" w:space="145"/>
            <w:col w:w="4189"/>
          </w:cols>
        </w:sectPr>
      </w:pPr>
    </w:p>
    <w:p>
      <w:pPr>
        <w:spacing w:before="0" w:line="240" w:lineRule="exact"/>
        <w:ind w:left="145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19"/>
        </w:rPr>
        <w:t>学士学位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25" w:line="151" w:lineRule="auto"/>
        <w:ind w:left="1453" w:right="38" w:hanging="1181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-11"/>
          <w:sz w:val="20"/>
        </w:rPr>
        <w:t>100703TK</w:t>
      </w:r>
      <w:r>
        <w:rPr>
          <w:rFonts w:hint="eastAsia" w:ascii="宋体" w:hAnsi="宋体" w:eastAsia="宋体" w:cs="宋体"/>
          <w:w w:val="105"/>
          <w:position w:val="-11"/>
          <w:sz w:val="20"/>
        </w:rPr>
        <w:tab/>
      </w:r>
      <w:r>
        <w:rPr>
          <w:rFonts w:hint="eastAsia" w:ascii="宋体" w:hAnsi="宋体" w:eastAsia="宋体" w:cs="宋体"/>
          <w:spacing w:val="5"/>
          <w:sz w:val="19"/>
        </w:rPr>
        <w:t>临床药学（</w:t>
      </w:r>
      <w:r>
        <w:rPr>
          <w:rFonts w:hint="eastAsia" w:ascii="宋体" w:hAnsi="宋体" w:eastAsia="宋体" w:cs="宋体"/>
          <w:spacing w:val="4"/>
          <w:sz w:val="19"/>
        </w:rPr>
        <w:t>注：授予理学</w:t>
      </w:r>
      <w:r>
        <w:rPr>
          <w:rFonts w:hint="eastAsia" w:ascii="宋体" w:hAnsi="宋体" w:eastAsia="宋体" w:cs="宋体"/>
          <w:spacing w:val="4"/>
          <w:w w:val="105"/>
          <w:sz w:val="19"/>
        </w:rPr>
        <w:t>学士学位）</w:t>
      </w:r>
      <w:r>
        <w:rPr>
          <w:rFonts w:hint="eastAsia" w:ascii="宋体" w:hAnsi="宋体" w:eastAsia="宋体" w:cs="宋体"/>
          <w:spacing w:val="4"/>
          <w:w w:val="95"/>
          <w:sz w:val="20"/>
        </w:rPr>
        <w:t xml:space="preserve"> </w:t>
      </w:r>
    </w:p>
    <w:p>
      <w:pPr>
        <w:tabs>
          <w:tab w:val="left" w:pos="1453"/>
        </w:tabs>
        <w:spacing w:before="15" w:line="148" w:lineRule="auto"/>
        <w:ind w:left="1453" w:right="38" w:hanging="1181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-12"/>
          <w:sz w:val="20"/>
        </w:rPr>
        <w:t>100704T</w:t>
      </w:r>
      <w:r>
        <w:rPr>
          <w:rFonts w:hint="eastAsia" w:ascii="宋体" w:hAnsi="宋体" w:eastAsia="宋体" w:cs="宋体"/>
          <w:w w:val="105"/>
          <w:position w:val="-12"/>
          <w:sz w:val="20"/>
        </w:rPr>
        <w:tab/>
      </w:r>
      <w:r>
        <w:rPr>
          <w:rFonts w:hint="eastAsia" w:ascii="宋体" w:hAnsi="宋体" w:eastAsia="宋体" w:cs="宋体"/>
          <w:spacing w:val="5"/>
          <w:sz w:val="19"/>
        </w:rPr>
        <w:t>药事管理（</w:t>
      </w:r>
      <w:r>
        <w:rPr>
          <w:rFonts w:hint="eastAsia" w:ascii="宋体" w:hAnsi="宋体" w:eastAsia="宋体" w:cs="宋体"/>
          <w:spacing w:val="4"/>
          <w:sz w:val="19"/>
        </w:rPr>
        <w:t>注：授予理学</w:t>
      </w:r>
      <w:r>
        <w:rPr>
          <w:rFonts w:hint="eastAsia" w:ascii="宋体" w:hAnsi="宋体" w:eastAsia="宋体" w:cs="宋体"/>
          <w:spacing w:val="4"/>
          <w:w w:val="105"/>
          <w:sz w:val="19"/>
        </w:rPr>
        <w:t>学士学位）</w:t>
      </w:r>
      <w:r>
        <w:rPr>
          <w:rFonts w:hint="eastAsia" w:ascii="宋体" w:hAnsi="宋体" w:eastAsia="宋体" w:cs="宋体"/>
          <w:spacing w:val="4"/>
          <w:w w:val="95"/>
          <w:sz w:val="20"/>
        </w:rPr>
        <w:t xml:space="preserve"> </w:t>
      </w:r>
    </w:p>
    <w:p>
      <w:pPr>
        <w:tabs>
          <w:tab w:val="left" w:pos="1453"/>
        </w:tabs>
        <w:spacing w:before="13" w:line="148" w:lineRule="auto"/>
        <w:ind w:left="1453" w:right="38" w:hanging="1181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position w:val="-12"/>
          <w:sz w:val="20"/>
        </w:rPr>
        <w:t>100705T</w:t>
      </w:r>
      <w:r>
        <w:rPr>
          <w:rFonts w:hint="eastAsia" w:ascii="宋体" w:hAnsi="宋体" w:eastAsia="宋体" w:cs="宋体"/>
          <w:position w:val="-12"/>
          <w:sz w:val="20"/>
        </w:rPr>
        <w:tab/>
      </w:r>
      <w:r>
        <w:rPr>
          <w:rFonts w:hint="eastAsia" w:ascii="宋体" w:hAnsi="宋体" w:eastAsia="宋体" w:cs="宋体"/>
          <w:spacing w:val="5"/>
          <w:sz w:val="19"/>
        </w:rPr>
        <w:t>药物分</w:t>
      </w:r>
      <w:r>
        <w:rPr>
          <w:rFonts w:hint="eastAsia" w:ascii="宋体" w:hAnsi="宋体" w:eastAsia="宋体" w:cs="宋体"/>
          <w:spacing w:val="5"/>
          <w:sz w:val="18"/>
        </w:rPr>
        <w:t>析</w:t>
      </w:r>
      <w:r>
        <w:rPr>
          <w:rFonts w:hint="eastAsia" w:ascii="宋体" w:hAnsi="宋体" w:eastAsia="宋体" w:cs="宋体"/>
          <w:spacing w:val="5"/>
          <w:sz w:val="19"/>
        </w:rPr>
        <w:t>（</w:t>
      </w:r>
      <w:r>
        <w:rPr>
          <w:rFonts w:hint="eastAsia" w:ascii="宋体" w:hAnsi="宋体" w:eastAsia="宋体" w:cs="宋体"/>
          <w:spacing w:val="4"/>
          <w:sz w:val="19"/>
        </w:rPr>
        <w:t>注：授予理学学士学位）</w:t>
      </w:r>
      <w:r>
        <w:rPr>
          <w:rFonts w:hint="eastAsia" w:ascii="宋体" w:hAnsi="宋体" w:eastAsia="宋体" w:cs="宋体"/>
          <w:spacing w:val="4"/>
          <w:w w:val="95"/>
          <w:sz w:val="20"/>
        </w:rPr>
        <w:t xml:space="preserve"> </w:t>
      </w:r>
    </w:p>
    <w:p>
      <w:pPr>
        <w:tabs>
          <w:tab w:val="left" w:pos="1451"/>
        </w:tabs>
        <w:spacing w:before="16" w:line="127" w:lineRule="auto"/>
        <w:ind w:left="272" w:right="0" w:firstLine="0"/>
        <w:jc w:val="left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w w:val="105"/>
          <w:position w:val="-12"/>
          <w:sz w:val="20"/>
        </w:rPr>
        <w:t>120103</w:t>
      </w:r>
      <w:r>
        <w:rPr>
          <w:rFonts w:hint="eastAsia" w:ascii="宋体" w:hAnsi="宋体" w:eastAsia="宋体" w:cs="宋体"/>
          <w:w w:val="105"/>
          <w:position w:val="-12"/>
          <w:sz w:val="20"/>
        </w:rPr>
        <w:tab/>
      </w:r>
      <w:r>
        <w:rPr>
          <w:rFonts w:hint="eastAsia" w:ascii="宋体" w:hAnsi="宋体" w:eastAsia="宋体" w:cs="宋体"/>
          <w:spacing w:val="5"/>
          <w:w w:val="105"/>
          <w:sz w:val="19"/>
        </w:rPr>
        <w:t>工程管理（</w:t>
      </w:r>
      <w:r>
        <w:rPr>
          <w:rFonts w:hint="eastAsia" w:ascii="宋体" w:hAnsi="宋体" w:eastAsia="宋体" w:cs="宋体"/>
          <w:spacing w:val="4"/>
          <w:w w:val="105"/>
          <w:sz w:val="19"/>
        </w:rPr>
        <w:t>注：可授管理</w:t>
      </w:r>
    </w:p>
    <w:p>
      <w:pPr>
        <w:spacing w:before="0" w:line="224" w:lineRule="exact"/>
        <w:ind w:left="1451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19"/>
        </w:rPr>
        <w:t>学或工学学士学位）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0" w:line="25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120104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8"/>
        </w:rPr>
        <w:t>房</w:t>
      </w:r>
      <w:r>
        <w:rPr>
          <w:rFonts w:hint="eastAsia" w:ascii="宋体" w:hAnsi="宋体" w:eastAsia="宋体" w:cs="宋体"/>
          <w:w w:val="105"/>
          <w:sz w:val="19"/>
        </w:rPr>
        <w:t>地产开发与管理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38" w:line="127" w:lineRule="auto"/>
        <w:ind w:left="272" w:right="0" w:firstLine="0"/>
        <w:jc w:val="left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  <w:w w:val="105"/>
          <w:position w:val="-12"/>
          <w:sz w:val="20"/>
        </w:rPr>
        <w:t>120105</w:t>
      </w:r>
      <w:r>
        <w:rPr>
          <w:rFonts w:hint="eastAsia" w:ascii="宋体" w:hAnsi="宋体" w:eastAsia="宋体" w:cs="宋体"/>
          <w:w w:val="105"/>
          <w:position w:val="-12"/>
          <w:sz w:val="20"/>
        </w:rPr>
        <w:tab/>
      </w:r>
      <w:r>
        <w:rPr>
          <w:rFonts w:hint="eastAsia" w:ascii="宋体" w:hAnsi="宋体" w:eastAsia="宋体" w:cs="宋体"/>
          <w:spacing w:val="5"/>
          <w:w w:val="105"/>
          <w:sz w:val="19"/>
        </w:rPr>
        <w:t>工程造</w:t>
      </w:r>
      <w:r>
        <w:rPr>
          <w:rFonts w:hint="eastAsia" w:ascii="宋体" w:hAnsi="宋体" w:eastAsia="宋体" w:cs="宋体"/>
          <w:spacing w:val="5"/>
          <w:w w:val="105"/>
          <w:sz w:val="18"/>
        </w:rPr>
        <w:t>价</w:t>
      </w:r>
      <w:r>
        <w:rPr>
          <w:rFonts w:hint="eastAsia" w:ascii="宋体" w:hAnsi="宋体" w:eastAsia="宋体" w:cs="宋体"/>
          <w:spacing w:val="5"/>
          <w:w w:val="105"/>
          <w:sz w:val="19"/>
        </w:rPr>
        <w:t>（</w:t>
      </w:r>
      <w:r>
        <w:rPr>
          <w:rFonts w:hint="eastAsia" w:ascii="宋体" w:hAnsi="宋体" w:eastAsia="宋体" w:cs="宋体"/>
          <w:spacing w:val="4"/>
          <w:w w:val="105"/>
          <w:sz w:val="19"/>
        </w:rPr>
        <w:t>注：可授管理</w:t>
      </w:r>
    </w:p>
    <w:p>
      <w:pPr>
        <w:spacing w:before="0" w:line="224" w:lineRule="exact"/>
        <w:ind w:left="1451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19"/>
        </w:rPr>
        <w:t>学或工学学士学位）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0" w:line="25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120106TK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9"/>
        </w:rPr>
        <w:t>保</w:t>
      </w:r>
      <w:r>
        <w:rPr>
          <w:rFonts w:hint="eastAsia" w:ascii="宋体" w:hAnsi="宋体" w:eastAsia="宋体" w:cs="宋体"/>
          <w:w w:val="105"/>
          <w:sz w:val="18"/>
        </w:rPr>
        <w:t>密</w:t>
      </w:r>
      <w:r>
        <w:rPr>
          <w:rFonts w:hint="eastAsia" w:ascii="宋体" w:hAnsi="宋体" w:eastAsia="宋体" w:cs="宋体"/>
          <w:w w:val="105"/>
          <w:sz w:val="19"/>
        </w:rPr>
        <w:t>管理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0" w:line="277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120107T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sz w:val="19"/>
        </w:rPr>
        <w:t>邮政管理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spacing w:after="0" w:line="277" w:lineRule="exact"/>
        <w:jc w:val="left"/>
        <w:rPr>
          <w:rFonts w:hint="eastAsia" w:ascii="宋体" w:hAnsi="宋体" w:eastAsia="宋体" w:cs="宋体"/>
          <w:sz w:val="20"/>
        </w:rPr>
        <w:sectPr>
          <w:type w:val="continuous"/>
          <w:pgSz w:w="11900" w:h="16840"/>
          <w:pgMar w:top="1600" w:right="640" w:bottom="280" w:left="860" w:header="720" w:footer="720" w:gutter="0"/>
          <w:cols w:equalWidth="0" w:num="2">
            <w:col w:w="3735" w:space="1298"/>
            <w:col w:w="5367"/>
          </w:cols>
        </w:sectPr>
      </w:pPr>
    </w:p>
    <w:p>
      <w:pPr>
        <w:tabs>
          <w:tab w:val="left" w:pos="1453"/>
        </w:tabs>
        <w:spacing w:before="40" w:line="100" w:lineRule="auto"/>
        <w:ind w:left="272" w:right="0" w:firstLine="0"/>
        <w:jc w:val="left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  <w:w w:val="105"/>
          <w:position w:val="-12"/>
          <w:sz w:val="20"/>
        </w:rPr>
        <w:t>100706T</w:t>
      </w:r>
      <w:r>
        <w:rPr>
          <w:rFonts w:hint="eastAsia" w:ascii="宋体" w:hAnsi="宋体" w:eastAsia="宋体" w:cs="宋体"/>
          <w:w w:val="105"/>
          <w:position w:val="-12"/>
          <w:sz w:val="20"/>
        </w:rPr>
        <w:tab/>
      </w:r>
      <w:r>
        <w:rPr>
          <w:rFonts w:hint="eastAsia" w:ascii="宋体" w:hAnsi="宋体" w:eastAsia="宋体" w:cs="宋体"/>
          <w:spacing w:val="5"/>
          <w:w w:val="105"/>
          <w:sz w:val="19"/>
        </w:rPr>
        <w:t>药物化学（</w:t>
      </w:r>
      <w:r>
        <w:rPr>
          <w:rFonts w:hint="eastAsia" w:ascii="宋体" w:hAnsi="宋体" w:eastAsia="宋体" w:cs="宋体"/>
          <w:spacing w:val="4"/>
          <w:w w:val="105"/>
          <w:sz w:val="19"/>
        </w:rPr>
        <w:t>注：授予理学</w:t>
      </w:r>
    </w:p>
    <w:p>
      <w:pPr>
        <w:spacing w:before="0" w:line="226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sz w:val="20"/>
        </w:rPr>
        <w:t>1202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spacing w:before="0" w:line="260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w w:val="105"/>
          <w:sz w:val="19"/>
        </w:rPr>
        <w:t>工商管理类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spacing w:after="0" w:line="260" w:lineRule="exact"/>
        <w:jc w:val="left"/>
        <w:rPr>
          <w:rFonts w:hint="eastAsia" w:ascii="宋体" w:hAnsi="宋体" w:eastAsia="宋体" w:cs="宋体"/>
          <w:sz w:val="20"/>
        </w:rPr>
        <w:sectPr>
          <w:type w:val="continuous"/>
          <w:pgSz w:w="11900" w:h="16840"/>
          <w:pgMar w:top="1600" w:right="640" w:bottom="280" w:left="860" w:header="720" w:footer="720" w:gutter="0"/>
          <w:cols w:equalWidth="0" w:num="3">
            <w:col w:w="3735" w:space="1298"/>
            <w:col w:w="813" w:space="366"/>
            <w:col w:w="4188"/>
          </w:cols>
        </w:sectPr>
      </w:pPr>
    </w:p>
    <w:p>
      <w:pPr>
        <w:spacing w:before="0" w:line="242" w:lineRule="exact"/>
        <w:ind w:left="1453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line id="_x0000_s1117" o:spid="_x0000_s1117" o:spt="20" style="position:absolute;left:0pt;margin-left:297.6pt;margin-top:56.6pt;height:713.4pt;width:0pt;mso-position-horizontal-relative:page;mso-position-vertical-relative:page;z-index:3072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rPr>
          <w:rFonts w:hint="eastAsia" w:ascii="宋体" w:hAnsi="宋体" w:eastAsia="宋体" w:cs="宋体"/>
          <w:w w:val="105"/>
          <w:sz w:val="19"/>
        </w:rPr>
        <w:t>学士学位）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22" w:line="148" w:lineRule="auto"/>
        <w:ind w:left="1453" w:right="38" w:hanging="1181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-12"/>
          <w:sz w:val="20"/>
        </w:rPr>
        <w:t>100707T</w:t>
      </w:r>
      <w:r>
        <w:rPr>
          <w:rFonts w:hint="eastAsia" w:ascii="宋体" w:hAnsi="宋体" w:eastAsia="宋体" w:cs="宋体"/>
          <w:w w:val="105"/>
          <w:position w:val="-12"/>
          <w:sz w:val="20"/>
        </w:rPr>
        <w:tab/>
      </w:r>
      <w:r>
        <w:rPr>
          <w:rFonts w:hint="eastAsia" w:ascii="宋体" w:hAnsi="宋体" w:eastAsia="宋体" w:cs="宋体"/>
          <w:spacing w:val="5"/>
          <w:sz w:val="19"/>
        </w:rPr>
        <w:t>海洋药学（</w:t>
      </w:r>
      <w:r>
        <w:rPr>
          <w:rFonts w:hint="eastAsia" w:ascii="宋体" w:hAnsi="宋体" w:eastAsia="宋体" w:cs="宋体"/>
          <w:spacing w:val="4"/>
          <w:sz w:val="19"/>
        </w:rPr>
        <w:t>注：授予理学</w:t>
      </w:r>
      <w:r>
        <w:rPr>
          <w:rFonts w:hint="eastAsia" w:ascii="宋体" w:hAnsi="宋体" w:eastAsia="宋体" w:cs="宋体"/>
          <w:spacing w:val="4"/>
          <w:w w:val="105"/>
          <w:sz w:val="19"/>
        </w:rPr>
        <w:t>学士学位）</w:t>
      </w:r>
      <w:r>
        <w:rPr>
          <w:rFonts w:hint="eastAsia" w:ascii="宋体" w:hAnsi="宋体" w:eastAsia="宋体" w:cs="宋体"/>
          <w:spacing w:val="4"/>
          <w:w w:val="95"/>
          <w:sz w:val="20"/>
        </w:rPr>
        <w:t xml:space="preserve"> </w:t>
      </w:r>
    </w:p>
    <w:p>
      <w:pPr>
        <w:tabs>
          <w:tab w:val="left" w:pos="1453"/>
        </w:tabs>
        <w:spacing w:before="0" w:line="251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1008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b/>
          <w:w w:val="105"/>
          <w:sz w:val="19"/>
        </w:rPr>
        <w:t>中药学类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38" w:line="127" w:lineRule="auto"/>
        <w:ind w:left="272" w:right="0" w:firstLine="0"/>
        <w:jc w:val="left"/>
        <w:rPr>
          <w:rFonts w:hint="eastAsia" w:ascii="宋体" w:hAnsi="宋体" w:eastAsia="宋体" w:cs="宋体"/>
          <w:sz w:val="19"/>
        </w:rPr>
      </w:pPr>
      <w:r>
        <w:rPr>
          <w:rFonts w:hint="eastAsia" w:ascii="宋体" w:hAnsi="宋体" w:eastAsia="宋体" w:cs="宋体"/>
          <w:w w:val="105"/>
          <w:position w:val="-12"/>
          <w:sz w:val="20"/>
        </w:rPr>
        <w:t>100801</w:t>
      </w:r>
      <w:r>
        <w:rPr>
          <w:rFonts w:hint="eastAsia" w:ascii="宋体" w:hAnsi="宋体" w:eastAsia="宋体" w:cs="宋体"/>
          <w:w w:val="105"/>
          <w:position w:val="-12"/>
          <w:sz w:val="20"/>
        </w:rPr>
        <w:tab/>
      </w:r>
      <w:r>
        <w:rPr>
          <w:rFonts w:hint="eastAsia" w:ascii="宋体" w:hAnsi="宋体" w:eastAsia="宋体" w:cs="宋体"/>
          <w:spacing w:val="5"/>
          <w:w w:val="105"/>
          <w:sz w:val="19"/>
        </w:rPr>
        <w:t>中药学（</w:t>
      </w:r>
      <w:r>
        <w:rPr>
          <w:rFonts w:hint="eastAsia" w:ascii="宋体" w:hAnsi="宋体" w:eastAsia="宋体" w:cs="宋体"/>
          <w:spacing w:val="4"/>
          <w:w w:val="105"/>
          <w:sz w:val="19"/>
        </w:rPr>
        <w:t>注：授予理学学</w:t>
      </w:r>
    </w:p>
    <w:p>
      <w:pPr>
        <w:spacing w:before="0" w:line="269" w:lineRule="exact"/>
        <w:ind w:left="1460" w:right="1436" w:firstLine="0"/>
        <w:jc w:val="center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19"/>
        </w:rPr>
        <w:t>士学位）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0" w:line="242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w w:val="105"/>
          <w:sz w:val="20"/>
        </w:rPr>
        <w:t>120201K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sz w:val="19"/>
        </w:rPr>
        <w:t>工商管理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0" w:line="25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120202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9"/>
        </w:rPr>
        <w:t>市场营</w:t>
      </w:r>
      <w:r>
        <w:rPr>
          <w:rFonts w:hint="eastAsia" w:ascii="宋体" w:hAnsi="宋体" w:eastAsia="宋体" w:cs="宋体"/>
          <w:w w:val="105"/>
          <w:sz w:val="18"/>
        </w:rPr>
        <w:t>销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0" w:line="25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120203K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9"/>
        </w:rPr>
        <w:t>会计学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0" w:line="25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120204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sz w:val="19"/>
        </w:rPr>
        <w:t>财务管理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0" w:line="25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120205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sz w:val="19"/>
        </w:rPr>
        <w:t>国际商务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0" w:line="304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120206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9"/>
        </w:rPr>
        <w:t>人力资源管理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spacing w:after="0" w:line="304" w:lineRule="exact"/>
        <w:jc w:val="left"/>
        <w:rPr>
          <w:rFonts w:hint="eastAsia" w:ascii="宋体" w:hAnsi="宋体" w:eastAsia="宋体" w:cs="宋体"/>
          <w:sz w:val="20"/>
        </w:rPr>
        <w:sectPr>
          <w:type w:val="continuous"/>
          <w:pgSz w:w="11900" w:h="16840"/>
          <w:pgMar w:top="1600" w:right="640" w:bottom="280" w:left="860" w:header="720" w:footer="720" w:gutter="0"/>
          <w:cols w:equalWidth="0" w:num="2">
            <w:col w:w="3735" w:space="1298"/>
            <w:col w:w="5367"/>
          </w:cols>
        </w:sectPr>
      </w:pPr>
    </w:p>
    <w:tbl>
      <w:tblPr>
        <w:tblStyle w:val="10"/>
        <w:tblW w:w="8166" w:type="dxa"/>
        <w:tblInd w:w="2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3689"/>
        <w:gridCol w:w="1292"/>
        <w:gridCol w:w="2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120207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审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计学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120903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会</w:t>
            </w:r>
            <w:r>
              <w:rPr>
                <w:rFonts w:hint="eastAsia" w:ascii="宋体" w:hAnsi="宋体" w:eastAsia="宋体" w:cs="宋体"/>
                <w:w w:val="105"/>
                <w:sz w:val="18"/>
              </w:rPr>
              <w:t>展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经济与管理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120208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42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9"/>
              </w:rPr>
              <w:t>资产</w:t>
            </w:r>
            <w:r>
              <w:rPr>
                <w:rFonts w:hint="eastAsia" w:ascii="宋体" w:hAnsi="宋体" w:eastAsia="宋体" w:cs="宋体"/>
                <w:w w:val="110"/>
                <w:sz w:val="18"/>
              </w:rPr>
              <w:t>评估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120904T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42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旅游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管理与服务教育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120209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55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物业管理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55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学科门类：艺术学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4870" w:type="dxa"/>
            <w:gridSpan w:val="2"/>
          </w:tcPr>
          <w:p>
            <w:pPr>
              <w:pStyle w:val="13"/>
              <w:tabs>
                <w:tab w:val="left" w:pos="1230"/>
              </w:tabs>
              <w:spacing w:before="45" w:line="84" w:lineRule="auto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>120210</w:t>
            </w: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ab/>
            </w:r>
            <w:r>
              <w:rPr>
                <w:rFonts w:hint="eastAsia" w:ascii="宋体" w:hAnsi="宋体" w:eastAsia="宋体" w:cs="宋体"/>
                <w:spacing w:val="5"/>
                <w:w w:val="105"/>
                <w:sz w:val="19"/>
              </w:rPr>
              <w:t>文化产业管理（</w:t>
            </w:r>
            <w:r>
              <w:rPr>
                <w:rFonts w:hint="eastAsia" w:ascii="宋体" w:hAnsi="宋体" w:eastAsia="宋体" w:cs="宋体"/>
                <w:spacing w:val="3"/>
                <w:w w:val="105"/>
                <w:sz w:val="19"/>
              </w:rPr>
              <w:t>注：可授</w:t>
            </w:r>
          </w:p>
        </w:tc>
        <w:tc>
          <w:tcPr>
            <w:tcW w:w="1292" w:type="dxa"/>
          </w:tcPr>
          <w:p>
            <w:pPr>
              <w:pStyle w:val="13"/>
              <w:spacing w:line="219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艺术学理论类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181" w:type="dxa"/>
          </w:tcPr>
          <w:p>
            <w:pPr>
              <w:pStyle w:val="13"/>
              <w:spacing w:before="6"/>
              <w:ind w:left="0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pStyle w:val="1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120211T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5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管理学或艺术学学士学位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line="248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劳动关系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line="219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130101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before="29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130102T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35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19"/>
              </w:rPr>
              <w:t>艺术史论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  <w:p>
            <w:pPr>
              <w:pStyle w:val="13"/>
              <w:spacing w:line="248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19"/>
              </w:rPr>
              <w:t>艺术管理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120212T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体育经济与管理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音乐与舞蹈学类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120213T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财务会计教育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130201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音乐表演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120214T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市场营</w:t>
            </w:r>
            <w:r>
              <w:rPr>
                <w:rFonts w:hint="eastAsia" w:ascii="宋体" w:hAnsi="宋体" w:eastAsia="宋体" w:cs="宋体"/>
                <w:w w:val="105"/>
                <w:sz w:val="18"/>
              </w:rPr>
              <w:t>销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教育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130202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音乐</w:t>
            </w:r>
            <w:r>
              <w:rPr>
                <w:rFonts w:hint="eastAsia" w:ascii="宋体" w:hAnsi="宋体" w:eastAsia="宋体" w:cs="宋体"/>
                <w:w w:val="110"/>
                <w:sz w:val="19"/>
              </w:rPr>
              <w:t>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120215T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零售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业管理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130203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作</w:t>
            </w:r>
            <w:r>
              <w:rPr>
                <w:rFonts w:hint="eastAsia" w:ascii="宋体" w:hAnsi="宋体" w:eastAsia="宋体" w:cs="宋体"/>
                <w:w w:val="105"/>
                <w:sz w:val="18"/>
              </w:rPr>
              <w:t>曲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与作</w:t>
            </w:r>
            <w:r>
              <w:rPr>
                <w:rFonts w:hint="eastAsia" w:ascii="宋体" w:hAnsi="宋体" w:eastAsia="宋体" w:cs="宋体"/>
                <w:w w:val="105"/>
                <w:sz w:val="18"/>
              </w:rPr>
              <w:t>曲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技术理论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农业经济管理类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130204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舞蹈表演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120301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农林经济管理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130205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舞蹈</w:t>
            </w:r>
            <w:r>
              <w:rPr>
                <w:rFonts w:hint="eastAsia" w:ascii="宋体" w:hAnsi="宋体" w:eastAsia="宋体" w:cs="宋体"/>
                <w:w w:val="110"/>
                <w:sz w:val="19"/>
              </w:rPr>
              <w:t>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120302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9"/>
              </w:rPr>
              <w:t>农</w:t>
            </w:r>
            <w:r>
              <w:rPr>
                <w:rFonts w:hint="eastAsia" w:ascii="宋体" w:hAnsi="宋体" w:eastAsia="宋体" w:cs="宋体"/>
                <w:w w:val="110"/>
                <w:sz w:val="18"/>
              </w:rPr>
              <w:t>村</w:t>
            </w:r>
            <w:r>
              <w:rPr>
                <w:rFonts w:hint="eastAsia" w:ascii="宋体" w:hAnsi="宋体" w:eastAsia="宋体" w:cs="宋体"/>
                <w:w w:val="110"/>
                <w:sz w:val="19"/>
              </w:rPr>
              <w:t>区</w:t>
            </w:r>
            <w:r>
              <w:rPr>
                <w:rFonts w:hint="eastAsia" w:ascii="宋体" w:hAnsi="宋体" w:eastAsia="宋体" w:cs="宋体"/>
                <w:w w:val="110"/>
                <w:sz w:val="18"/>
              </w:rPr>
              <w:t>域</w:t>
            </w:r>
            <w:r>
              <w:rPr>
                <w:rFonts w:hint="eastAsia" w:ascii="宋体" w:hAnsi="宋体" w:eastAsia="宋体" w:cs="宋体"/>
                <w:w w:val="110"/>
                <w:sz w:val="19"/>
              </w:rPr>
              <w:t>发</w:t>
            </w:r>
            <w:r>
              <w:rPr>
                <w:rFonts w:hint="eastAsia" w:ascii="宋体" w:hAnsi="宋体" w:eastAsia="宋体" w:cs="宋体"/>
                <w:w w:val="110"/>
                <w:sz w:val="18"/>
              </w:rPr>
              <w:t>展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130206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舞蹈</w:t>
            </w:r>
            <w:r>
              <w:rPr>
                <w:rFonts w:hint="eastAsia" w:ascii="宋体" w:hAnsi="宋体" w:eastAsia="宋体" w:cs="宋体"/>
                <w:w w:val="110"/>
                <w:sz w:val="19"/>
              </w:rPr>
              <w:t>编导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公共管理类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戏剧与影视学类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120401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40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公共事业管理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130301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40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表演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1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120402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40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行政管理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3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130302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40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戏剧</w:t>
            </w:r>
            <w:r>
              <w:rPr>
                <w:rFonts w:hint="eastAsia" w:ascii="宋体" w:hAnsi="宋体" w:eastAsia="宋体" w:cs="宋体"/>
                <w:w w:val="110"/>
                <w:sz w:val="19"/>
              </w:rPr>
              <w:t>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120403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55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劳动与社会保障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130303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55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电影学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4870" w:type="dxa"/>
            <w:gridSpan w:val="2"/>
          </w:tcPr>
          <w:p>
            <w:pPr>
              <w:pStyle w:val="13"/>
              <w:tabs>
                <w:tab w:val="left" w:pos="1230"/>
              </w:tabs>
              <w:spacing w:before="45" w:line="84" w:lineRule="auto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>120404</w:t>
            </w: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ab/>
            </w:r>
            <w:r>
              <w:rPr>
                <w:rFonts w:hint="eastAsia" w:ascii="宋体" w:hAnsi="宋体" w:eastAsia="宋体" w:cs="宋体"/>
                <w:spacing w:val="5"/>
                <w:w w:val="105"/>
                <w:sz w:val="19"/>
              </w:rPr>
              <w:t>土地资源管理（</w:t>
            </w:r>
            <w:r>
              <w:rPr>
                <w:rFonts w:hint="eastAsia" w:ascii="宋体" w:hAnsi="宋体" w:eastAsia="宋体" w:cs="宋体"/>
                <w:spacing w:val="3"/>
                <w:w w:val="105"/>
                <w:sz w:val="19"/>
              </w:rPr>
              <w:t>注：可授</w:t>
            </w:r>
          </w:p>
        </w:tc>
        <w:tc>
          <w:tcPr>
            <w:tcW w:w="1292" w:type="dxa"/>
          </w:tcPr>
          <w:p>
            <w:pPr>
              <w:pStyle w:val="13"/>
              <w:spacing w:line="219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130304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戏剧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影视文学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181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6"/>
              </w:rPr>
            </w:pPr>
          </w:p>
        </w:tc>
        <w:tc>
          <w:tcPr>
            <w:tcW w:w="3689" w:type="dxa"/>
          </w:tcPr>
          <w:p>
            <w:pPr>
              <w:pStyle w:val="13"/>
              <w:spacing w:line="224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管理学或工学学士学位）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line="219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130305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24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广播电视编导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120405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城市管理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130306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戏剧</w:t>
            </w:r>
            <w:r>
              <w:rPr>
                <w:rFonts w:hint="eastAsia" w:ascii="宋体" w:hAnsi="宋体" w:eastAsia="宋体" w:cs="宋体"/>
                <w:w w:val="110"/>
                <w:sz w:val="19"/>
              </w:rPr>
              <w:t>影视导</w:t>
            </w:r>
            <w:r>
              <w:rPr>
                <w:rFonts w:hint="eastAsia" w:ascii="宋体" w:hAnsi="宋体" w:eastAsia="宋体" w:cs="宋体"/>
                <w:w w:val="110"/>
                <w:sz w:val="18"/>
              </w:rPr>
              <w:t>演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120406TK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55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海关管理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130307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55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戏剧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影视美术设计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4870" w:type="dxa"/>
            <w:gridSpan w:val="2"/>
          </w:tcPr>
          <w:p>
            <w:pPr>
              <w:pStyle w:val="13"/>
              <w:tabs>
                <w:tab w:val="left" w:pos="1230"/>
              </w:tabs>
              <w:spacing w:before="45" w:line="84" w:lineRule="auto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>120407T</w:t>
            </w: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ab/>
            </w:r>
            <w:r>
              <w:rPr>
                <w:rFonts w:hint="eastAsia" w:ascii="宋体" w:hAnsi="宋体" w:eastAsia="宋体" w:cs="宋体"/>
                <w:spacing w:val="5"/>
                <w:w w:val="105"/>
                <w:sz w:val="19"/>
              </w:rPr>
              <w:t>交通管理（</w:t>
            </w:r>
            <w:r>
              <w:rPr>
                <w:rFonts w:hint="eastAsia" w:ascii="宋体" w:hAnsi="宋体" w:eastAsia="宋体" w:cs="宋体"/>
                <w:spacing w:val="4"/>
                <w:w w:val="105"/>
                <w:sz w:val="19"/>
              </w:rPr>
              <w:t>注：可授管理</w:t>
            </w:r>
          </w:p>
        </w:tc>
        <w:tc>
          <w:tcPr>
            <w:tcW w:w="1292" w:type="dxa"/>
          </w:tcPr>
          <w:p>
            <w:pPr>
              <w:pStyle w:val="13"/>
              <w:spacing w:line="219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130308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录音</w:t>
            </w:r>
            <w:r>
              <w:rPr>
                <w:rFonts w:hint="eastAsia" w:ascii="宋体" w:hAnsi="宋体" w:eastAsia="宋体" w:cs="宋体"/>
                <w:w w:val="110"/>
                <w:sz w:val="19"/>
              </w:rPr>
              <w:t>艺术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181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6"/>
              </w:rPr>
            </w:pPr>
          </w:p>
        </w:tc>
        <w:tc>
          <w:tcPr>
            <w:tcW w:w="3689" w:type="dxa"/>
          </w:tcPr>
          <w:p>
            <w:pPr>
              <w:pStyle w:val="13"/>
              <w:spacing w:line="224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学或工学学士学位）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line="219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130309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24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播</w:t>
            </w:r>
            <w:r>
              <w:rPr>
                <w:rFonts w:hint="eastAsia" w:ascii="宋体" w:hAnsi="宋体" w:eastAsia="宋体" w:cs="宋体"/>
                <w:w w:val="105"/>
                <w:sz w:val="18"/>
              </w:rPr>
              <w:t>音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与主持艺术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120408T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海事管理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130310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9"/>
              </w:rPr>
              <w:t>动</w:t>
            </w:r>
            <w:r>
              <w:rPr>
                <w:rFonts w:hint="eastAsia" w:ascii="宋体" w:hAnsi="宋体" w:eastAsia="宋体" w:cs="宋体"/>
                <w:w w:val="110"/>
                <w:sz w:val="18"/>
              </w:rPr>
              <w:t>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120409T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公共关系学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130311T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影视</w:t>
            </w:r>
            <w:r>
              <w:rPr>
                <w:rFonts w:hint="eastAsia" w:ascii="宋体" w:hAnsi="宋体" w:eastAsia="宋体" w:cs="宋体"/>
                <w:w w:val="105"/>
                <w:sz w:val="18"/>
              </w:rPr>
              <w:t>摄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影与制作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120410T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健康服务与管理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美术学类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120411TK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海警</w:t>
            </w:r>
            <w:r>
              <w:rPr>
                <w:rFonts w:hint="eastAsia" w:ascii="宋体" w:hAnsi="宋体" w:eastAsia="宋体" w:cs="宋体"/>
                <w:w w:val="105"/>
                <w:sz w:val="18"/>
              </w:rPr>
              <w:t>后勤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管理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130401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美术学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1205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图书情报与档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案</w:t>
            </w: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管理类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130402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9"/>
              </w:rPr>
              <w:t>绘</w:t>
            </w:r>
            <w:r>
              <w:rPr>
                <w:rFonts w:hint="eastAsia" w:ascii="宋体" w:hAnsi="宋体" w:eastAsia="宋体" w:cs="宋体"/>
                <w:w w:val="110"/>
                <w:sz w:val="18"/>
              </w:rPr>
              <w:t>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120501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40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图书馆学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130403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40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雕塑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81" w:type="dxa"/>
          </w:tcPr>
          <w:p>
            <w:pPr>
              <w:pStyle w:val="13"/>
              <w:spacing w:before="3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120502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40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档案</w:t>
            </w:r>
            <w:r>
              <w:rPr>
                <w:rFonts w:hint="eastAsia" w:ascii="宋体" w:hAnsi="宋体" w:eastAsia="宋体" w:cs="宋体"/>
                <w:w w:val="110"/>
                <w:sz w:val="19"/>
              </w:rPr>
              <w:t>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3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130404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40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摄</w:t>
            </w:r>
            <w:r>
              <w:rPr>
                <w:rFonts w:hint="eastAsia" w:ascii="宋体" w:hAnsi="宋体" w:eastAsia="宋体" w:cs="宋体"/>
                <w:w w:val="110"/>
                <w:sz w:val="19"/>
              </w:rPr>
              <w:t>影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120503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信息资源管理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130405T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书法学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1206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39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物流管理与工程类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130406T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39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中国</w:t>
            </w:r>
            <w:r>
              <w:rPr>
                <w:rFonts w:hint="eastAsia" w:ascii="宋体" w:hAnsi="宋体" w:eastAsia="宋体" w:cs="宋体"/>
                <w:w w:val="105"/>
                <w:sz w:val="18"/>
              </w:rPr>
              <w:t>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181" w:type="dxa"/>
          </w:tcPr>
          <w:p>
            <w:pPr>
              <w:pStyle w:val="13"/>
              <w:spacing w:before="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120601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689" w:type="dxa"/>
          </w:tcPr>
          <w:p>
            <w:pPr>
              <w:pStyle w:val="13"/>
              <w:spacing w:line="255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物</w:t>
            </w:r>
            <w:r>
              <w:rPr>
                <w:rFonts w:hint="eastAsia" w:ascii="宋体" w:hAnsi="宋体" w:eastAsia="宋体" w:cs="宋体"/>
                <w:w w:val="105"/>
                <w:sz w:val="18"/>
              </w:rPr>
              <w:t>流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管理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292" w:type="dxa"/>
          </w:tcPr>
          <w:p>
            <w:pPr>
              <w:pStyle w:val="13"/>
              <w:spacing w:before="4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130407TK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55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实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验艺术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870" w:type="dxa"/>
            <w:gridSpan w:val="2"/>
          </w:tcPr>
          <w:p>
            <w:pPr>
              <w:pStyle w:val="13"/>
              <w:tabs>
                <w:tab w:val="left" w:pos="1230"/>
              </w:tabs>
              <w:spacing w:before="77" w:line="38" w:lineRule="auto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>120602</w:t>
            </w: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ab/>
            </w:r>
            <w:r>
              <w:rPr>
                <w:rFonts w:hint="eastAsia" w:ascii="宋体" w:hAnsi="宋体" w:eastAsia="宋体" w:cs="宋体"/>
                <w:spacing w:val="5"/>
                <w:w w:val="105"/>
                <w:sz w:val="19"/>
              </w:rPr>
              <w:t>物</w:t>
            </w:r>
            <w:r>
              <w:rPr>
                <w:rFonts w:hint="eastAsia" w:ascii="宋体" w:hAnsi="宋体" w:eastAsia="宋体" w:cs="宋体"/>
                <w:spacing w:val="5"/>
                <w:w w:val="105"/>
                <w:sz w:val="18"/>
              </w:rPr>
              <w:t>流</w:t>
            </w:r>
            <w:r>
              <w:rPr>
                <w:rFonts w:hint="eastAsia" w:ascii="宋体" w:hAnsi="宋体" w:eastAsia="宋体" w:cs="宋体"/>
                <w:spacing w:val="5"/>
                <w:w w:val="105"/>
                <w:sz w:val="19"/>
              </w:rPr>
              <w:t>工程（</w:t>
            </w:r>
            <w:r>
              <w:rPr>
                <w:rFonts w:hint="eastAsia" w:ascii="宋体" w:hAnsi="宋体" w:eastAsia="宋体" w:cs="宋体"/>
                <w:spacing w:val="4"/>
                <w:w w:val="105"/>
                <w:sz w:val="19"/>
              </w:rPr>
              <w:t>注：可授管理</w:t>
            </w:r>
          </w:p>
        </w:tc>
        <w:tc>
          <w:tcPr>
            <w:tcW w:w="1292" w:type="dxa"/>
          </w:tcPr>
          <w:p>
            <w:pPr>
              <w:pStyle w:val="13"/>
              <w:spacing w:line="208" w:lineRule="exact"/>
              <w:ind w:left="212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130408TK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2004" w:type="dxa"/>
          </w:tcPr>
          <w:p>
            <w:pPr>
              <w:pStyle w:val="13"/>
              <w:spacing w:line="208" w:lineRule="exact"/>
              <w:ind w:left="9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跨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媒体艺术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</w:tbl>
    <w:p>
      <w:pPr>
        <w:spacing w:after="0" w:line="208" w:lineRule="exact"/>
        <w:rPr>
          <w:rFonts w:hint="eastAsia" w:ascii="宋体" w:hAnsi="宋体" w:eastAsia="宋体" w:cs="宋体"/>
          <w:sz w:val="20"/>
        </w:rPr>
        <w:sectPr>
          <w:pgSz w:w="11900" w:h="16840"/>
          <w:pgMar w:top="1140" w:right="640" w:bottom="1380" w:left="860" w:header="0" w:footer="1159" w:gutter="0"/>
        </w:sectPr>
      </w:pPr>
    </w:p>
    <w:p>
      <w:pPr>
        <w:tabs>
          <w:tab w:val="left" w:pos="1453"/>
        </w:tabs>
        <w:spacing w:before="26" w:line="177" w:lineRule="auto"/>
        <w:ind w:left="272" w:right="38" w:firstLine="118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19"/>
        </w:rPr>
        <w:t>学或工学学士学位</w:t>
      </w:r>
      <w:r>
        <w:rPr>
          <w:rFonts w:hint="eastAsia" w:ascii="宋体" w:hAnsi="宋体" w:eastAsia="宋体" w:cs="宋体"/>
          <w:w w:val="105"/>
          <w:sz w:val="20"/>
        </w:rPr>
        <w:t>120603T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9"/>
        </w:rPr>
        <w:t>采</w:t>
      </w:r>
      <w:r>
        <w:rPr>
          <w:rFonts w:hint="eastAsia" w:ascii="宋体" w:hAnsi="宋体" w:eastAsia="宋体" w:cs="宋体"/>
          <w:w w:val="105"/>
          <w:sz w:val="18"/>
        </w:rPr>
        <w:t>购</w:t>
      </w:r>
      <w:r>
        <w:rPr>
          <w:rFonts w:hint="eastAsia" w:ascii="宋体" w:hAnsi="宋体" w:eastAsia="宋体" w:cs="宋体"/>
          <w:w w:val="105"/>
          <w:sz w:val="19"/>
        </w:rPr>
        <w:t>管理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3"/>
        </w:tabs>
        <w:spacing w:before="0" w:line="286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sz w:val="20"/>
        </w:rPr>
        <w:t>1207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b/>
          <w:w w:val="105"/>
          <w:sz w:val="19"/>
        </w:rPr>
        <w:t>工业工程类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0" w:line="272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w w:val="105"/>
          <w:sz w:val="20"/>
        </w:rPr>
        <w:t>130409T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9"/>
        </w:rPr>
        <w:t>文物保护与修复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1"/>
        </w:tabs>
        <w:spacing w:before="0" w:line="252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line id="_x0000_s1118" o:spid="_x0000_s1118" o:spt="20" style="position:absolute;left:0pt;margin-left:297.6pt;margin-top:-454.15pt;height:635.5pt;width:0pt;mso-position-horizontal-relative:page;z-index:-723968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rPr>
          <w:rFonts w:hint="eastAsia" w:ascii="宋体" w:hAnsi="宋体" w:eastAsia="宋体" w:cs="宋体"/>
          <w:w w:val="105"/>
          <w:sz w:val="20"/>
        </w:rPr>
        <w:t>130410T</w:t>
      </w:r>
      <w:r>
        <w:rPr>
          <w:rFonts w:hint="eastAsia" w:ascii="宋体" w:hAnsi="宋体" w:eastAsia="宋体" w:cs="宋体"/>
          <w:w w:val="105"/>
          <w:sz w:val="20"/>
        </w:rPr>
        <w:tab/>
      </w:r>
      <w:r>
        <w:rPr>
          <w:rFonts w:hint="eastAsia" w:ascii="宋体" w:hAnsi="宋体" w:eastAsia="宋体" w:cs="宋体"/>
          <w:w w:val="105"/>
          <w:sz w:val="18"/>
        </w:rPr>
        <w:t>漫画</w:t>
      </w:r>
      <w:r>
        <w:rPr>
          <w:rFonts w:hint="eastAsia" w:ascii="宋体" w:hAnsi="宋体" w:eastAsia="宋体" w:cs="宋体"/>
          <w:w w:val="95"/>
          <w:sz w:val="20"/>
        </w:rPr>
        <w:t xml:space="preserve"> </w:t>
      </w:r>
    </w:p>
    <w:p>
      <w:pPr>
        <w:tabs>
          <w:tab w:val="left" w:pos="1455"/>
        </w:tabs>
        <w:spacing w:before="0" w:line="309" w:lineRule="exact"/>
        <w:ind w:left="272" w:right="0" w:firstLine="0"/>
        <w:jc w:val="left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w w:val="105"/>
          <w:position w:val="1"/>
          <w:sz w:val="20"/>
        </w:rPr>
        <w:t>1305</w:t>
      </w:r>
      <w:r>
        <w:rPr>
          <w:rFonts w:hint="eastAsia" w:ascii="宋体" w:hAnsi="宋体" w:eastAsia="宋体" w:cs="宋体"/>
          <w:w w:val="105"/>
          <w:position w:val="1"/>
          <w:sz w:val="20"/>
        </w:rPr>
        <w:tab/>
      </w:r>
      <w:r>
        <w:rPr>
          <w:rFonts w:hint="eastAsia" w:ascii="宋体" w:hAnsi="宋体" w:eastAsia="宋体" w:cs="宋体"/>
          <w:b/>
          <w:spacing w:val="-2"/>
          <w:w w:val="105"/>
          <w:sz w:val="19"/>
        </w:rPr>
        <w:t>设计学类</w:t>
      </w:r>
      <w:r>
        <w:rPr>
          <w:rFonts w:hint="eastAsia" w:ascii="宋体" w:hAnsi="宋体" w:eastAsia="宋体" w:cs="宋体"/>
          <w:spacing w:val="-2"/>
          <w:w w:val="95"/>
          <w:sz w:val="20"/>
        </w:rPr>
        <w:t xml:space="preserve"> </w:t>
      </w:r>
    </w:p>
    <w:p>
      <w:pPr>
        <w:spacing w:after="0" w:line="309" w:lineRule="exact"/>
        <w:jc w:val="left"/>
        <w:rPr>
          <w:rFonts w:hint="eastAsia" w:ascii="宋体" w:hAnsi="宋体" w:eastAsia="宋体" w:cs="宋体"/>
          <w:sz w:val="20"/>
        </w:rPr>
        <w:sectPr>
          <w:type w:val="continuous"/>
          <w:pgSz w:w="11900" w:h="16840"/>
          <w:pgMar w:top="1600" w:right="640" w:bottom="280" w:left="860" w:header="720" w:footer="720" w:gutter="0"/>
          <w:cols w:equalWidth="0" w:num="2">
            <w:col w:w="3148" w:space="1885"/>
            <w:col w:w="5367"/>
          </w:cols>
        </w:sectPr>
      </w:pPr>
    </w:p>
    <w:tbl>
      <w:tblPr>
        <w:tblStyle w:val="10"/>
        <w:tblW w:w="7764" w:type="dxa"/>
        <w:tblInd w:w="2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3097"/>
        <w:gridCol w:w="1883"/>
        <w:gridCol w:w="1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4278" w:type="dxa"/>
            <w:gridSpan w:val="2"/>
          </w:tcPr>
          <w:p>
            <w:pPr>
              <w:pStyle w:val="13"/>
              <w:tabs>
                <w:tab w:val="left" w:pos="1230"/>
              </w:tabs>
              <w:spacing w:before="7" w:line="100" w:lineRule="auto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>120701</w:t>
            </w:r>
            <w:r>
              <w:rPr>
                <w:rFonts w:hint="eastAsia" w:ascii="宋体" w:hAnsi="宋体" w:eastAsia="宋体" w:cs="宋体"/>
                <w:w w:val="105"/>
                <w:position w:val="-12"/>
                <w:sz w:val="20"/>
              </w:rPr>
              <w:tab/>
            </w:r>
            <w:r>
              <w:rPr>
                <w:rFonts w:hint="eastAsia" w:ascii="宋体" w:hAnsi="宋体" w:eastAsia="宋体" w:cs="宋体"/>
                <w:spacing w:val="5"/>
                <w:w w:val="105"/>
                <w:sz w:val="19"/>
              </w:rPr>
              <w:t>工业工程（</w:t>
            </w:r>
            <w:r>
              <w:rPr>
                <w:rFonts w:hint="eastAsia" w:ascii="宋体" w:hAnsi="宋体" w:eastAsia="宋体" w:cs="宋体"/>
                <w:spacing w:val="4"/>
                <w:w w:val="105"/>
                <w:sz w:val="19"/>
              </w:rPr>
              <w:t>注：可授管理</w:t>
            </w:r>
          </w:p>
        </w:tc>
        <w:tc>
          <w:tcPr>
            <w:tcW w:w="1883" w:type="dxa"/>
          </w:tcPr>
          <w:p>
            <w:pPr>
              <w:pStyle w:val="13"/>
              <w:spacing w:line="193" w:lineRule="exact"/>
              <w:ind w:left="80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130501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603" w:type="dxa"/>
          </w:tcPr>
          <w:p>
            <w:pPr>
              <w:pStyle w:val="13"/>
              <w:spacing w:line="227" w:lineRule="exact"/>
              <w:ind w:left="10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艺术设计学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181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6"/>
              </w:rPr>
            </w:pPr>
          </w:p>
        </w:tc>
        <w:tc>
          <w:tcPr>
            <w:tcW w:w="3097" w:type="dxa"/>
          </w:tcPr>
          <w:p>
            <w:pPr>
              <w:pStyle w:val="13"/>
              <w:spacing w:line="211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学或工学学士学位）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883" w:type="dxa"/>
          </w:tcPr>
          <w:p>
            <w:pPr>
              <w:pStyle w:val="13"/>
              <w:spacing w:line="193" w:lineRule="exact"/>
              <w:ind w:left="80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130502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603" w:type="dxa"/>
          </w:tcPr>
          <w:p>
            <w:pPr>
              <w:pStyle w:val="13"/>
              <w:spacing w:line="211" w:lineRule="exact"/>
              <w:ind w:left="10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视</w:t>
            </w:r>
            <w:r>
              <w:rPr>
                <w:rFonts w:hint="eastAsia" w:ascii="宋体" w:hAnsi="宋体" w:eastAsia="宋体" w:cs="宋体"/>
                <w:w w:val="105"/>
                <w:sz w:val="18"/>
              </w:rPr>
              <w:t>觉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传达设计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line="209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120702T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097" w:type="dxa"/>
          </w:tcPr>
          <w:p>
            <w:pPr>
              <w:pStyle w:val="13"/>
              <w:spacing w:line="227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8"/>
              </w:rPr>
              <w:t>标准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化工程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883" w:type="dxa"/>
          </w:tcPr>
          <w:p>
            <w:pPr>
              <w:pStyle w:val="13"/>
              <w:spacing w:line="209" w:lineRule="exact"/>
              <w:ind w:left="80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130503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603" w:type="dxa"/>
          </w:tcPr>
          <w:p>
            <w:pPr>
              <w:pStyle w:val="13"/>
              <w:spacing w:line="227" w:lineRule="exact"/>
              <w:ind w:left="10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环境设计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line="209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120703T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097" w:type="dxa"/>
          </w:tcPr>
          <w:p>
            <w:pPr>
              <w:pStyle w:val="13"/>
              <w:spacing w:line="227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质量管理工程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883" w:type="dxa"/>
          </w:tcPr>
          <w:p>
            <w:pPr>
              <w:pStyle w:val="13"/>
              <w:spacing w:line="209" w:lineRule="exact"/>
              <w:ind w:left="80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130504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603" w:type="dxa"/>
          </w:tcPr>
          <w:p>
            <w:pPr>
              <w:pStyle w:val="13"/>
              <w:spacing w:line="227" w:lineRule="exact"/>
              <w:ind w:left="10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产品设计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line="209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1208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097" w:type="dxa"/>
          </w:tcPr>
          <w:p>
            <w:pPr>
              <w:pStyle w:val="13"/>
              <w:spacing w:line="227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电子商务类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883" w:type="dxa"/>
          </w:tcPr>
          <w:p>
            <w:pPr>
              <w:pStyle w:val="13"/>
              <w:spacing w:line="209" w:lineRule="exact"/>
              <w:ind w:left="80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130505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603" w:type="dxa"/>
          </w:tcPr>
          <w:p>
            <w:pPr>
              <w:pStyle w:val="13"/>
              <w:spacing w:line="227" w:lineRule="exact"/>
              <w:ind w:left="10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服装与服</w:t>
            </w:r>
            <w:r>
              <w:rPr>
                <w:rFonts w:hint="eastAsia" w:ascii="宋体" w:hAnsi="宋体" w:eastAsia="宋体" w:cs="宋体"/>
                <w:w w:val="105"/>
                <w:sz w:val="18"/>
              </w:rPr>
              <w:t>饰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设计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181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3097" w:type="dxa"/>
          </w:tcPr>
          <w:p>
            <w:pPr>
              <w:pStyle w:val="13"/>
              <w:spacing w:line="229" w:lineRule="exact"/>
              <w:ind w:left="49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电子商务（注：可授管理</w:t>
            </w:r>
          </w:p>
        </w:tc>
        <w:tc>
          <w:tcPr>
            <w:tcW w:w="1883" w:type="dxa"/>
          </w:tcPr>
          <w:p>
            <w:pPr>
              <w:pStyle w:val="13"/>
              <w:spacing w:line="209" w:lineRule="exact"/>
              <w:ind w:left="80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130506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603" w:type="dxa"/>
          </w:tcPr>
          <w:p>
            <w:pPr>
              <w:pStyle w:val="13"/>
              <w:spacing w:line="229" w:lineRule="exact"/>
              <w:ind w:left="10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公共艺术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line="209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120801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097" w:type="dxa"/>
          </w:tcPr>
          <w:p>
            <w:pPr>
              <w:pStyle w:val="13"/>
              <w:spacing w:line="227" w:lineRule="exact"/>
              <w:ind w:left="49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学或经济学或工学学士学</w:t>
            </w:r>
          </w:p>
        </w:tc>
        <w:tc>
          <w:tcPr>
            <w:tcW w:w="1883" w:type="dxa"/>
          </w:tcPr>
          <w:p>
            <w:pPr>
              <w:pStyle w:val="13"/>
              <w:spacing w:line="209" w:lineRule="exact"/>
              <w:ind w:left="80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130507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603" w:type="dxa"/>
          </w:tcPr>
          <w:p>
            <w:pPr>
              <w:pStyle w:val="13"/>
              <w:spacing w:line="227" w:lineRule="exact"/>
              <w:ind w:left="10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工艺美术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ind w:left="0"/>
              <w:rPr>
                <w:rFonts w:hint="eastAsia" w:ascii="宋体" w:hAnsi="宋体" w:eastAsia="宋体" w:cs="宋体"/>
                <w:sz w:val="18"/>
              </w:rPr>
            </w:pPr>
          </w:p>
        </w:tc>
        <w:tc>
          <w:tcPr>
            <w:tcW w:w="3097" w:type="dxa"/>
          </w:tcPr>
          <w:p>
            <w:pPr>
              <w:pStyle w:val="13"/>
              <w:spacing w:line="227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位）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883" w:type="dxa"/>
          </w:tcPr>
          <w:p>
            <w:pPr>
              <w:pStyle w:val="13"/>
              <w:spacing w:line="209" w:lineRule="exact"/>
              <w:ind w:left="80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130508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603" w:type="dxa"/>
          </w:tcPr>
          <w:p>
            <w:pPr>
              <w:pStyle w:val="13"/>
              <w:spacing w:line="227" w:lineRule="exact"/>
              <w:ind w:left="10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数字媒体艺术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line="209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120802T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097" w:type="dxa"/>
          </w:tcPr>
          <w:p>
            <w:pPr>
              <w:pStyle w:val="13"/>
              <w:spacing w:line="227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电子商务及法律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883" w:type="dxa"/>
          </w:tcPr>
          <w:p>
            <w:pPr>
              <w:pStyle w:val="13"/>
              <w:spacing w:line="209" w:lineRule="exact"/>
              <w:ind w:left="80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130509T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603" w:type="dxa"/>
          </w:tcPr>
          <w:p>
            <w:pPr>
              <w:pStyle w:val="13"/>
              <w:spacing w:line="227" w:lineRule="exact"/>
              <w:ind w:left="10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艺术与科技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line="209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1209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097" w:type="dxa"/>
          </w:tcPr>
          <w:p>
            <w:pPr>
              <w:pStyle w:val="13"/>
              <w:spacing w:line="227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b/>
                <w:w w:val="105"/>
                <w:sz w:val="19"/>
              </w:rPr>
              <w:t>旅游管理类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883" w:type="dxa"/>
          </w:tcPr>
          <w:p>
            <w:pPr>
              <w:pStyle w:val="13"/>
              <w:spacing w:line="209" w:lineRule="exact"/>
              <w:ind w:left="80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130510TK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603" w:type="dxa"/>
          </w:tcPr>
          <w:p>
            <w:pPr>
              <w:pStyle w:val="13"/>
              <w:spacing w:line="227" w:lineRule="exact"/>
              <w:ind w:left="10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陶</w:t>
            </w:r>
            <w:r>
              <w:rPr>
                <w:rFonts w:hint="eastAsia" w:ascii="宋体" w:hAnsi="宋体" w:eastAsia="宋体" w:cs="宋体"/>
                <w:w w:val="105"/>
                <w:sz w:val="18"/>
              </w:rPr>
              <w:t>瓷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艺术设计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line="209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120901K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097" w:type="dxa"/>
          </w:tcPr>
          <w:p>
            <w:pPr>
              <w:pStyle w:val="13"/>
              <w:spacing w:line="227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10"/>
                <w:sz w:val="18"/>
              </w:rPr>
              <w:t>旅游</w:t>
            </w:r>
            <w:r>
              <w:rPr>
                <w:rFonts w:hint="eastAsia" w:ascii="宋体" w:hAnsi="宋体" w:eastAsia="宋体" w:cs="宋体"/>
                <w:w w:val="110"/>
                <w:sz w:val="19"/>
              </w:rPr>
              <w:t>管理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883" w:type="dxa"/>
          </w:tcPr>
          <w:p>
            <w:pPr>
              <w:pStyle w:val="13"/>
              <w:spacing w:line="209" w:lineRule="exact"/>
              <w:ind w:left="80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130511T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603" w:type="dxa"/>
          </w:tcPr>
          <w:p>
            <w:pPr>
              <w:pStyle w:val="13"/>
              <w:spacing w:line="227" w:lineRule="exact"/>
              <w:ind w:left="10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新媒体艺术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81" w:type="dxa"/>
          </w:tcPr>
          <w:p>
            <w:pPr>
              <w:pStyle w:val="13"/>
              <w:spacing w:line="209" w:lineRule="exact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120902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3097" w:type="dxa"/>
          </w:tcPr>
          <w:p>
            <w:pPr>
              <w:pStyle w:val="13"/>
              <w:spacing w:line="227" w:lineRule="exact"/>
              <w:ind w:left="49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酒</w:t>
            </w:r>
            <w:r>
              <w:rPr>
                <w:rFonts w:hint="eastAsia" w:ascii="宋体" w:hAnsi="宋体" w:eastAsia="宋体" w:cs="宋体"/>
                <w:w w:val="105"/>
                <w:sz w:val="18"/>
              </w:rPr>
              <w:t>店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管理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883" w:type="dxa"/>
          </w:tcPr>
          <w:p>
            <w:pPr>
              <w:pStyle w:val="13"/>
              <w:spacing w:line="209" w:lineRule="exact"/>
              <w:ind w:left="804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130512T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  <w:tc>
          <w:tcPr>
            <w:tcW w:w="1603" w:type="dxa"/>
          </w:tcPr>
          <w:p>
            <w:pPr>
              <w:pStyle w:val="13"/>
              <w:spacing w:line="227" w:lineRule="exact"/>
              <w:ind w:left="100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19"/>
              </w:rPr>
              <w:t>包装设计</w:t>
            </w:r>
            <w:r>
              <w:rPr>
                <w:rFonts w:hint="eastAsia" w:ascii="宋体" w:hAnsi="宋体" w:eastAsia="宋体" w:cs="宋体"/>
                <w:w w:val="95"/>
                <w:sz w:val="20"/>
              </w:rPr>
              <w:t xml:space="preserve"> </w:t>
            </w:r>
          </w:p>
        </w:tc>
      </w:tr>
    </w:tbl>
    <w:p>
      <w:pPr>
        <w:pStyle w:val="12"/>
        <w:numPr>
          <w:ilvl w:val="2"/>
          <w:numId w:val="28"/>
        </w:numPr>
        <w:tabs>
          <w:tab w:val="left" w:pos="993"/>
        </w:tabs>
        <w:spacing w:before="603" w:after="0" w:line="240" w:lineRule="auto"/>
        <w:ind w:left="992" w:right="0" w:hanging="72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pacing w:val="-3"/>
          <w:sz w:val="24"/>
        </w:rPr>
        <w:t>学习形式代码</w:t>
      </w:r>
    </w:p>
    <w:p>
      <w:pPr>
        <w:tabs>
          <w:tab w:val="left" w:pos="1446"/>
        </w:tabs>
        <w:spacing w:before="64"/>
        <w:ind w:left="366" w:right="0" w:firstLine="0"/>
        <w:jc w:val="left"/>
        <w:rPr>
          <w:rFonts w:hint="eastAsia" w:ascii="宋体" w:hAnsi="宋体" w:eastAsia="宋体" w:cs="宋体"/>
          <w:b/>
          <w:sz w:val="19"/>
        </w:rPr>
      </w:pPr>
      <w:r>
        <w:rPr>
          <w:rFonts w:hint="eastAsia" w:ascii="宋体" w:hAnsi="宋体" w:eastAsia="宋体" w:cs="宋体"/>
        </w:rPr>
        <w:pict>
          <v:line id="_x0000_s1119" o:spid="_x0000_s1119" o:spt="20" style="position:absolute;left:0pt;margin-left:297.6pt;margin-top:5.05pt;height:13.55pt;width:0pt;mso-position-horizontal-relative:page;z-index:3072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rPr>
          <w:rFonts w:hint="eastAsia" w:ascii="宋体" w:hAnsi="宋体" w:eastAsia="宋体" w:cs="宋体"/>
          <w:b/>
          <w:spacing w:val="-3"/>
          <w:w w:val="110"/>
          <w:sz w:val="19"/>
        </w:rPr>
        <w:t>代</w:t>
      </w:r>
      <w:r>
        <w:rPr>
          <w:rFonts w:hint="eastAsia" w:ascii="宋体" w:hAnsi="宋体" w:eastAsia="宋体" w:cs="宋体"/>
          <w:b/>
          <w:w w:val="110"/>
          <w:sz w:val="19"/>
        </w:rPr>
        <w:t>码</w:t>
      </w:r>
      <w:r>
        <w:rPr>
          <w:rFonts w:hint="eastAsia" w:ascii="宋体" w:hAnsi="宋体" w:eastAsia="宋体" w:cs="宋体"/>
          <w:b/>
          <w:w w:val="110"/>
          <w:sz w:val="19"/>
        </w:rPr>
        <w:tab/>
      </w:r>
      <w:r>
        <w:rPr>
          <w:rFonts w:hint="eastAsia" w:ascii="宋体" w:hAnsi="宋体" w:eastAsia="宋体" w:cs="宋体"/>
          <w:b/>
          <w:spacing w:val="-3"/>
          <w:w w:val="110"/>
          <w:sz w:val="19"/>
        </w:rPr>
        <w:t>代码名</w:t>
      </w:r>
      <w:r>
        <w:rPr>
          <w:rFonts w:hint="eastAsia" w:ascii="宋体" w:hAnsi="宋体" w:eastAsia="宋体" w:cs="宋体"/>
          <w:b/>
          <w:w w:val="110"/>
          <w:sz w:val="19"/>
        </w:rPr>
        <w:t>称</w:t>
      </w:r>
    </w:p>
    <w:p>
      <w:pPr>
        <w:spacing w:after="0"/>
        <w:jc w:val="left"/>
        <w:rPr>
          <w:rFonts w:hint="eastAsia" w:ascii="宋体" w:hAnsi="宋体" w:eastAsia="宋体" w:cs="宋体"/>
          <w:sz w:val="19"/>
        </w:rPr>
        <w:sectPr>
          <w:type w:val="continuous"/>
          <w:pgSz w:w="11900" w:h="16840"/>
          <w:pgMar w:top="1600" w:right="640" w:bottom="280" w:left="860" w:header="720" w:footer="720" w:gutter="0"/>
        </w:sect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spacing w:before="14"/>
        <w:rPr>
          <w:rFonts w:hint="eastAsia" w:ascii="宋体" w:hAnsi="宋体" w:eastAsia="宋体" w:cs="宋体"/>
          <w:b/>
          <w:sz w:val="11"/>
        </w:rPr>
      </w:pPr>
    </w:p>
    <w:p>
      <w:pPr>
        <w:pStyle w:val="12"/>
        <w:numPr>
          <w:ilvl w:val="2"/>
          <w:numId w:val="28"/>
        </w:numPr>
        <w:tabs>
          <w:tab w:val="left" w:pos="993"/>
        </w:tabs>
        <w:spacing w:before="569" w:after="0" w:line="240" w:lineRule="auto"/>
        <w:ind w:left="992" w:right="0" w:hanging="72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</w:rPr>
        <w:pict>
          <v:shape id="_x0000_s1120" o:spid="_x0000_s1120" o:spt="202" type="#_x0000_t202" style="position:absolute;left:0pt;margin-left:58.8pt;margin-top:-48pt;height:68.2pt;width:352.9pt;mso-position-horizontal-relative:page;z-index:3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10"/>
                    <w:tblW w:w="7057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2"/>
                    <w:gridCol w:w="3973"/>
                    <w:gridCol w:w="1057"/>
                    <w:gridCol w:w="122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13"/>
                          <w:spacing w:line="242" w:lineRule="exact"/>
                          <w:rPr>
                            <w:rFonts w:hint="eastAsia" w:ascii="宋体" w:hAnsi="宋体" w:eastAsia="宋体" w:cs="宋体"/>
                            <w:b/>
                            <w:sz w:val="19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10"/>
                            <w:sz w:val="19"/>
                          </w:rPr>
                          <w:t>代码</w:t>
                        </w:r>
                      </w:p>
                    </w:tc>
                    <w:tc>
                      <w:tcPr>
                        <w:tcW w:w="3973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2" w:lineRule="exact"/>
                          <w:ind w:left="327"/>
                          <w:rPr>
                            <w:rFonts w:hint="eastAsia" w:ascii="宋体" w:hAnsi="宋体" w:eastAsia="宋体" w:cs="宋体"/>
                            <w:b/>
                            <w:sz w:val="19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10"/>
                            <w:sz w:val="19"/>
                          </w:rPr>
                          <w:t>代码名称</w:t>
                        </w:r>
                      </w:p>
                    </w:tc>
                    <w:tc>
                      <w:tcPr>
                        <w:tcW w:w="1057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42" w:lineRule="exact"/>
                          <w:ind w:left="297"/>
                          <w:rPr>
                            <w:rFonts w:hint="eastAsia" w:ascii="宋体" w:hAnsi="宋体" w:eastAsia="宋体" w:cs="宋体"/>
                            <w:b/>
                            <w:sz w:val="19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10"/>
                            <w:sz w:val="19"/>
                          </w:rPr>
                          <w:t>代码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3"/>
                          <w:spacing w:line="242" w:lineRule="exact"/>
                          <w:ind w:left="328"/>
                          <w:rPr>
                            <w:rFonts w:hint="eastAsia" w:ascii="宋体" w:hAnsi="宋体" w:eastAsia="宋体" w:cs="宋体"/>
                            <w:b/>
                            <w:sz w:val="19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w w:val="110"/>
                            <w:sz w:val="19"/>
                          </w:rPr>
                          <w:t>代码名称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13"/>
                          <w:spacing w:before="19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01</w:t>
                        </w:r>
                      </w:p>
                    </w:tc>
                    <w:tc>
                      <w:tcPr>
                        <w:tcW w:w="3973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61" w:lineRule="exact"/>
                          <w:ind w:left="327"/>
                          <w:rPr>
                            <w:rFonts w:hint="eastAsia" w:ascii="宋体" w:hAnsi="宋体" w:eastAsia="宋体" w:cs="宋体"/>
                            <w:sz w:val="19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10"/>
                            <w:sz w:val="19"/>
                          </w:rPr>
                          <w:t>脱产</w:t>
                        </w:r>
                      </w:p>
                    </w:tc>
                    <w:tc>
                      <w:tcPr>
                        <w:tcW w:w="1057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9"/>
                          <w:ind w:left="29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05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3"/>
                          <w:spacing w:line="261" w:lineRule="exact"/>
                          <w:ind w:left="32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电大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13"/>
                          <w:spacing w:before="12" w:line="240" w:lineRule="exact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02</w:t>
                        </w:r>
                      </w:p>
                    </w:tc>
                    <w:tc>
                      <w:tcPr>
                        <w:tcW w:w="3973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327"/>
                          <w:rPr>
                            <w:rFonts w:hint="eastAsia" w:ascii="宋体" w:hAnsi="宋体" w:eastAsia="宋体" w:cs="宋体"/>
                            <w:sz w:val="19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10"/>
                            <w:sz w:val="20"/>
                          </w:rPr>
                          <w:t>业</w:t>
                        </w:r>
                        <w:r>
                          <w:rPr>
                            <w:rFonts w:hint="eastAsia" w:ascii="宋体" w:hAnsi="宋体" w:eastAsia="宋体" w:cs="宋体"/>
                            <w:w w:val="110"/>
                            <w:sz w:val="19"/>
                          </w:rPr>
                          <w:t>余</w:t>
                        </w:r>
                      </w:p>
                    </w:tc>
                    <w:tc>
                      <w:tcPr>
                        <w:tcW w:w="1057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2" w:line="240" w:lineRule="exact"/>
                          <w:ind w:left="29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06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3"/>
                          <w:spacing w:line="252" w:lineRule="exact"/>
                          <w:ind w:left="32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10"/>
                            <w:sz w:val="19"/>
                          </w:rPr>
                          <w:t>网络</w:t>
                        </w:r>
                        <w:r>
                          <w:rPr>
                            <w:rFonts w:hint="eastAsia" w:ascii="宋体" w:hAnsi="宋体" w:eastAsia="宋体" w:cs="宋体"/>
                            <w:w w:val="110"/>
                            <w:sz w:val="20"/>
                          </w:rPr>
                          <w:t>教育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13"/>
                          <w:spacing w:before="11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03</w:t>
                        </w:r>
                      </w:p>
                    </w:tc>
                    <w:tc>
                      <w:tcPr>
                        <w:tcW w:w="3973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2" w:lineRule="exact"/>
                          <w:ind w:left="32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10"/>
                            <w:sz w:val="19"/>
                          </w:rPr>
                          <w:t>夜</w:t>
                        </w:r>
                        <w:r>
                          <w:rPr>
                            <w:rFonts w:hint="eastAsia" w:ascii="宋体" w:hAnsi="宋体" w:eastAsia="宋体" w:cs="宋体"/>
                            <w:w w:val="110"/>
                            <w:sz w:val="20"/>
                          </w:rPr>
                          <w:t>大</w:t>
                        </w:r>
                      </w:p>
                    </w:tc>
                    <w:tc>
                      <w:tcPr>
                        <w:tcW w:w="1057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spacing w:before="11"/>
                          <w:ind w:left="297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07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3"/>
                          <w:spacing w:line="252" w:lineRule="exact"/>
                          <w:ind w:left="328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0"/>
                          </w:rPr>
                          <w:t>自考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5" w:hRule="atLeast"/>
                    </w:trPr>
                    <w:tc>
                      <w:tcPr>
                        <w:tcW w:w="802" w:type="dxa"/>
                      </w:tcPr>
                      <w:p>
                        <w:pPr>
                          <w:pStyle w:val="13"/>
                          <w:spacing w:before="12"/>
                          <w:rPr>
                            <w:rFonts w:hint="eastAsia" w:ascii="宋体" w:hAnsi="宋体" w:eastAsia="宋体" w:cs="宋体"/>
                            <w:sz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</w:rPr>
                          <w:t>04</w:t>
                        </w:r>
                      </w:p>
                    </w:tc>
                    <w:tc>
                      <w:tcPr>
                        <w:tcW w:w="3973" w:type="dxa"/>
                        <w:tcBorders>
                          <w:right w:val="single" w:color="000000" w:sz="6" w:space="0"/>
                        </w:tcBorders>
                      </w:tcPr>
                      <w:p>
                        <w:pPr>
                          <w:pStyle w:val="13"/>
                          <w:spacing w:line="255" w:lineRule="exact"/>
                          <w:ind w:left="327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w w:val="110"/>
                            <w:sz w:val="19"/>
                          </w:rPr>
                          <w:t>函</w:t>
                        </w:r>
                        <w:r>
                          <w:rPr>
                            <w:rFonts w:hint="eastAsia" w:ascii="宋体" w:hAnsi="宋体" w:eastAsia="宋体" w:cs="宋体"/>
                            <w:w w:val="110"/>
                            <w:sz w:val="20"/>
                          </w:rPr>
                          <w:t>授</w:t>
                        </w:r>
                      </w:p>
                    </w:tc>
                    <w:tc>
                      <w:tcPr>
                        <w:tcW w:w="1057" w:type="dxa"/>
                        <w:tcBorders>
                          <w:left w:val="single" w:color="000000" w:sz="6" w:space="0"/>
                        </w:tcBorders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13"/>
                          <w:ind w:left="0"/>
                          <w:rPr>
                            <w:rFonts w:hint="eastAsia" w:ascii="宋体" w:hAnsi="宋体" w:eastAsia="宋体" w:cs="宋体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spacing w:val="-3"/>
          <w:sz w:val="24"/>
        </w:rPr>
        <w:t>留学生培养方式代码</w:t>
      </w:r>
    </w:p>
    <w:p>
      <w:pPr>
        <w:pStyle w:val="3"/>
        <w:spacing w:before="9"/>
        <w:rPr>
          <w:rFonts w:hint="eastAsia" w:ascii="宋体" w:hAnsi="宋体" w:eastAsia="宋体" w:cs="宋体"/>
          <w:sz w:val="3"/>
        </w:rPr>
      </w:pPr>
    </w:p>
    <w:tbl>
      <w:tblPr>
        <w:tblStyle w:val="10"/>
        <w:tblW w:w="7263" w:type="dxa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3973"/>
        <w:gridCol w:w="1057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2" w:type="dxa"/>
          </w:tcPr>
          <w:p>
            <w:pPr>
              <w:pStyle w:val="13"/>
              <w:spacing w:line="241" w:lineRule="exact"/>
              <w:rPr>
                <w:rFonts w:hint="eastAsia" w:ascii="宋体" w:hAnsi="宋体" w:eastAsia="宋体" w:cs="宋体"/>
                <w:b/>
                <w:sz w:val="19"/>
              </w:rPr>
            </w:pPr>
            <w:r>
              <w:rPr>
                <w:rFonts w:hint="eastAsia" w:ascii="宋体" w:hAnsi="宋体" w:eastAsia="宋体" w:cs="宋体"/>
                <w:b/>
                <w:w w:val="110"/>
                <w:sz w:val="19"/>
              </w:rPr>
              <w:t>代码</w:t>
            </w:r>
          </w:p>
        </w:tc>
        <w:tc>
          <w:tcPr>
            <w:tcW w:w="3973" w:type="dxa"/>
            <w:tcBorders>
              <w:right w:val="single" w:color="000000" w:sz="6" w:space="0"/>
            </w:tcBorders>
          </w:tcPr>
          <w:p>
            <w:pPr>
              <w:pStyle w:val="13"/>
              <w:spacing w:line="241" w:lineRule="exact"/>
              <w:ind w:left="328"/>
              <w:rPr>
                <w:rFonts w:hint="eastAsia" w:ascii="宋体" w:hAnsi="宋体" w:eastAsia="宋体" w:cs="宋体"/>
                <w:b/>
                <w:sz w:val="19"/>
              </w:rPr>
            </w:pPr>
            <w:r>
              <w:rPr>
                <w:rFonts w:hint="eastAsia" w:ascii="宋体" w:hAnsi="宋体" w:eastAsia="宋体" w:cs="宋体"/>
                <w:b/>
                <w:w w:val="110"/>
                <w:sz w:val="19"/>
              </w:rPr>
              <w:t>代码名称</w:t>
            </w:r>
          </w:p>
        </w:tc>
        <w:tc>
          <w:tcPr>
            <w:tcW w:w="1057" w:type="dxa"/>
            <w:tcBorders>
              <w:left w:val="single" w:color="000000" w:sz="6" w:space="0"/>
            </w:tcBorders>
          </w:tcPr>
          <w:p>
            <w:pPr>
              <w:pStyle w:val="13"/>
              <w:spacing w:line="241" w:lineRule="exact"/>
              <w:ind w:left="297"/>
              <w:rPr>
                <w:rFonts w:hint="eastAsia" w:ascii="宋体" w:hAnsi="宋体" w:eastAsia="宋体" w:cs="宋体"/>
                <w:b/>
                <w:sz w:val="19"/>
              </w:rPr>
            </w:pPr>
            <w:r>
              <w:rPr>
                <w:rFonts w:hint="eastAsia" w:ascii="宋体" w:hAnsi="宋体" w:eastAsia="宋体" w:cs="宋体"/>
                <w:b/>
                <w:w w:val="110"/>
                <w:sz w:val="19"/>
              </w:rPr>
              <w:t>代码</w:t>
            </w:r>
          </w:p>
        </w:tc>
        <w:tc>
          <w:tcPr>
            <w:tcW w:w="1431" w:type="dxa"/>
          </w:tcPr>
          <w:p>
            <w:pPr>
              <w:pStyle w:val="13"/>
              <w:spacing w:line="241" w:lineRule="exact"/>
              <w:ind w:left="328"/>
              <w:rPr>
                <w:rFonts w:hint="eastAsia" w:ascii="宋体" w:hAnsi="宋体" w:eastAsia="宋体" w:cs="宋体"/>
                <w:b/>
                <w:sz w:val="19"/>
              </w:rPr>
            </w:pPr>
            <w:r>
              <w:rPr>
                <w:rFonts w:hint="eastAsia" w:ascii="宋体" w:hAnsi="宋体" w:eastAsia="宋体" w:cs="宋体"/>
                <w:b/>
                <w:w w:val="110"/>
                <w:sz w:val="19"/>
              </w:rPr>
              <w:t>代码名称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802" w:type="dxa"/>
          </w:tcPr>
          <w:p>
            <w:pPr>
              <w:pStyle w:val="13"/>
              <w:spacing w:before="18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31</w:t>
            </w:r>
          </w:p>
        </w:tc>
        <w:tc>
          <w:tcPr>
            <w:tcW w:w="3973" w:type="dxa"/>
            <w:tcBorders>
              <w:right w:val="single" w:color="000000" w:sz="6" w:space="0"/>
            </w:tcBorders>
          </w:tcPr>
          <w:p>
            <w:pPr>
              <w:pStyle w:val="13"/>
              <w:spacing w:line="260" w:lineRule="exact"/>
              <w:ind w:left="328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10"/>
                <w:sz w:val="20"/>
              </w:rPr>
              <w:t>国</w:t>
            </w:r>
            <w:r>
              <w:rPr>
                <w:rFonts w:hint="eastAsia" w:ascii="宋体" w:hAnsi="宋体" w:eastAsia="宋体" w:cs="宋体"/>
                <w:w w:val="110"/>
                <w:sz w:val="19"/>
              </w:rPr>
              <w:t>际组织资助</w:t>
            </w:r>
          </w:p>
        </w:tc>
        <w:tc>
          <w:tcPr>
            <w:tcW w:w="1057" w:type="dxa"/>
            <w:tcBorders>
              <w:left w:val="single" w:color="000000" w:sz="6" w:space="0"/>
            </w:tcBorders>
          </w:tcPr>
          <w:p>
            <w:pPr>
              <w:pStyle w:val="13"/>
              <w:spacing w:before="18"/>
              <w:ind w:left="29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34</w:t>
            </w:r>
          </w:p>
        </w:tc>
        <w:tc>
          <w:tcPr>
            <w:tcW w:w="1431" w:type="dxa"/>
          </w:tcPr>
          <w:p>
            <w:pPr>
              <w:pStyle w:val="13"/>
              <w:spacing w:line="260" w:lineRule="exact"/>
              <w:ind w:left="328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10"/>
                <w:sz w:val="20"/>
              </w:rPr>
              <w:t>学校间</w:t>
            </w:r>
            <w:r>
              <w:rPr>
                <w:rFonts w:hint="eastAsia" w:ascii="宋体" w:hAnsi="宋体" w:eastAsia="宋体" w:cs="宋体"/>
                <w:w w:val="110"/>
                <w:sz w:val="19"/>
              </w:rPr>
              <w:t>交换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02" w:type="dxa"/>
          </w:tcPr>
          <w:p>
            <w:pPr>
              <w:pStyle w:val="13"/>
              <w:spacing w:before="12" w:line="240" w:lineRule="exact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32</w:t>
            </w:r>
          </w:p>
        </w:tc>
        <w:tc>
          <w:tcPr>
            <w:tcW w:w="3973" w:type="dxa"/>
            <w:tcBorders>
              <w:right w:val="single" w:color="000000" w:sz="6" w:space="0"/>
            </w:tcBorders>
          </w:tcPr>
          <w:p>
            <w:pPr>
              <w:pStyle w:val="13"/>
              <w:spacing w:line="252" w:lineRule="exact"/>
              <w:ind w:left="328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10"/>
                <w:sz w:val="20"/>
              </w:rPr>
              <w:t>中国政</w:t>
            </w:r>
            <w:r>
              <w:rPr>
                <w:rFonts w:hint="eastAsia" w:ascii="宋体" w:hAnsi="宋体" w:eastAsia="宋体" w:cs="宋体"/>
                <w:w w:val="110"/>
                <w:sz w:val="19"/>
              </w:rPr>
              <w:t>府资助</w:t>
            </w:r>
          </w:p>
        </w:tc>
        <w:tc>
          <w:tcPr>
            <w:tcW w:w="1057" w:type="dxa"/>
            <w:tcBorders>
              <w:left w:val="single" w:color="000000" w:sz="6" w:space="0"/>
            </w:tcBorders>
          </w:tcPr>
          <w:p>
            <w:pPr>
              <w:pStyle w:val="13"/>
              <w:spacing w:before="12" w:line="240" w:lineRule="exact"/>
              <w:ind w:left="29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35</w:t>
            </w:r>
          </w:p>
        </w:tc>
        <w:tc>
          <w:tcPr>
            <w:tcW w:w="1431" w:type="dxa"/>
          </w:tcPr>
          <w:p>
            <w:pPr>
              <w:pStyle w:val="13"/>
              <w:spacing w:line="252" w:lineRule="exact"/>
              <w:ind w:left="32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自</w:t>
            </w:r>
            <w:r>
              <w:rPr>
                <w:rFonts w:hint="eastAsia" w:ascii="宋体" w:hAnsi="宋体" w:eastAsia="宋体" w:cs="宋体"/>
                <w:w w:val="105"/>
                <w:sz w:val="19"/>
              </w:rPr>
              <w:t>费</w:t>
            </w:r>
            <w:r>
              <w:rPr>
                <w:rFonts w:hint="eastAsia" w:ascii="宋体" w:hAnsi="宋体" w:eastAsia="宋体" w:cs="宋体"/>
                <w:w w:val="105"/>
                <w:sz w:val="20"/>
              </w:rPr>
              <w:t>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802" w:type="dxa"/>
          </w:tcPr>
          <w:p>
            <w:pPr>
              <w:pStyle w:val="13"/>
              <w:spacing w:before="11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33</w:t>
            </w:r>
          </w:p>
        </w:tc>
        <w:tc>
          <w:tcPr>
            <w:tcW w:w="3973" w:type="dxa"/>
            <w:tcBorders>
              <w:right w:val="single" w:color="000000" w:sz="6" w:space="0"/>
            </w:tcBorders>
          </w:tcPr>
          <w:p>
            <w:pPr>
              <w:pStyle w:val="13"/>
              <w:spacing w:line="254" w:lineRule="exact"/>
              <w:ind w:left="328"/>
              <w:rPr>
                <w:rFonts w:hint="eastAsia" w:ascii="宋体" w:hAnsi="宋体" w:eastAsia="宋体" w:cs="宋体"/>
                <w:sz w:val="19"/>
              </w:rPr>
            </w:pPr>
            <w:r>
              <w:rPr>
                <w:rFonts w:hint="eastAsia" w:ascii="宋体" w:hAnsi="宋体" w:eastAsia="宋体" w:cs="宋体"/>
                <w:w w:val="110"/>
                <w:sz w:val="20"/>
              </w:rPr>
              <w:t>本国政</w:t>
            </w:r>
            <w:r>
              <w:rPr>
                <w:rFonts w:hint="eastAsia" w:ascii="宋体" w:hAnsi="宋体" w:eastAsia="宋体" w:cs="宋体"/>
                <w:w w:val="110"/>
                <w:sz w:val="19"/>
              </w:rPr>
              <w:t>府资助</w:t>
            </w:r>
          </w:p>
        </w:tc>
        <w:tc>
          <w:tcPr>
            <w:tcW w:w="1057" w:type="dxa"/>
            <w:tcBorders>
              <w:left w:val="single" w:color="000000" w:sz="6" w:space="0"/>
            </w:tcBorders>
          </w:tcPr>
          <w:p>
            <w:pPr>
              <w:pStyle w:val="13"/>
              <w:spacing w:before="11"/>
              <w:ind w:left="29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41</w:t>
            </w:r>
          </w:p>
        </w:tc>
        <w:tc>
          <w:tcPr>
            <w:tcW w:w="1431" w:type="dxa"/>
          </w:tcPr>
          <w:p>
            <w:pPr>
              <w:pStyle w:val="13"/>
              <w:spacing w:line="254" w:lineRule="exact"/>
              <w:ind w:left="328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w w:val="105"/>
                <w:sz w:val="20"/>
              </w:rPr>
              <w:t>其他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footerReference r:id="rId13" w:type="default"/>
      <w:pgSz w:w="11900" w:h="16840"/>
      <w:pgMar w:top="1140" w:right="640" w:bottom="1380" w:left="860" w:header="0" w:footer="1199" w:gutter="0"/>
      <w:pgNumType w:start="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Noto Sans Mono CJK JP Regular">
    <w:altName w:val="★日文毛笔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Droid Sans Fallback">
    <w:altName w:val="★日文毛笔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CJK JP Regular">
    <w:altName w:val="★日文毛笔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93.3pt;margin-top:771.05pt;height:11pt;width:8.55pt;mso-position-horizontal-relative:page;mso-position-vertical-relative:page;z-index:-7260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193" w:lineRule="exact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t>II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6"/>
      </w:rPr>
    </w:pPr>
    <w:r>
      <w:pict>
        <v:shape id="_x0000_s2057" o:spid="_x0000_s2057" o:spt="202" type="#_x0000_t202" style="position:absolute;left:0pt;margin-left:291pt;margin-top:771.05pt;height:11pt;width:13.15pt;mso-position-horizontal-relative:page;mso-position-vertical-relative:page;z-index:-7249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193" w:lineRule="exact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53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8" o:spid="_x0000_s2058" o:spt="202" type="#_x0000_t202" style="position:absolute;left:0pt;margin-left:291pt;margin-top:771.05pt;height:11pt;width:13.15pt;mso-position-horizontal-relative:page;mso-position-vertical-relative:page;z-index:-7249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193" w:lineRule="exact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60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294.75pt;margin-top:771.05pt;height:11pt;width:8.6pt;mso-position-horizontal-relative:page;mso-position-vertical-relative:page;z-index:-7260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193" w:lineRule="exact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293.3pt;margin-top:795.15pt;height:11pt;width:8.6pt;mso-position-horizontal-relative:page;mso-position-vertical-relative:page;z-index:-7260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193" w:lineRule="exact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2" o:spid="_x0000_s2052" o:spt="202" type="#_x0000_t202" style="position:absolute;left:0pt;margin-left:291pt;margin-top:795.15pt;height:11pt;width:13.15pt;mso-position-horizontal-relative:page;mso-position-vertical-relative:page;z-index:-7260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193" w:lineRule="exact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3" o:spid="_x0000_s2053" o:spt="202" type="#_x0000_t202" style="position:absolute;left:0pt;margin-left:291pt;margin-top:795.15pt;height:11pt;width:13.15pt;mso-position-horizontal-relative:page;mso-position-vertical-relative:page;z-index:-7260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193" w:lineRule="exact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4" o:spid="_x0000_s2054" o:spt="202" type="#_x0000_t202" style="position:absolute;left:0pt;margin-left:291pt;margin-top:771.05pt;height:11pt;width:13.15pt;mso-position-horizontal-relative:page;mso-position-vertical-relative:page;z-index:-7260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193" w:lineRule="exact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5" o:spid="_x0000_s2055" o:spt="202" type="#_x0000_t202" style="position:absolute;left:0pt;margin-left:291pt;margin-top:771.05pt;height:11pt;width:13.15pt;mso-position-horizontal-relative:page;mso-position-vertical-relative:page;z-index:-7260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193" w:lineRule="exact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6" o:spid="_x0000_s2056" o:spt="202" type="#_x0000_t202" style="position:absolute;left:0pt;margin-left:291pt;margin-top:771.05pt;height:11pt;width:13.15pt;mso-position-horizontal-relative:page;mso-position-vertical-relative:page;z-index:-7249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193" w:lineRule="exact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2"/>
      <w:numFmt w:val="decimal"/>
      <w:lvlText w:val="%1"/>
      <w:lvlJc w:val="left"/>
      <w:pPr>
        <w:ind w:left="872" w:hanging="601"/>
        <w:jc w:val="left"/>
      </w:pPr>
      <w:rPr>
        <w:rFonts w:hint="default"/>
      </w:rPr>
    </w:lvl>
    <w:lvl w:ilvl="1" w:tentative="0">
      <w:start w:val="3"/>
      <w:numFmt w:val="decimal"/>
      <w:lvlText w:val="%1.%2"/>
      <w:lvlJc w:val="left"/>
      <w:pPr>
        <w:ind w:left="872" w:hanging="601"/>
        <w:jc w:val="left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872" w:hanging="60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</w:rPr>
    </w:lvl>
    <w:lvl w:ilvl="3" w:tentative="0">
      <w:start w:val="0"/>
      <w:numFmt w:val="bullet"/>
      <w:lvlText w:val="•"/>
      <w:lvlJc w:val="left"/>
      <w:pPr>
        <w:ind w:left="3736" w:hanging="60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688" w:hanging="60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640" w:hanging="60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592" w:hanging="60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544" w:hanging="60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496" w:hanging="601"/>
      </w:pPr>
      <w:rPr>
        <w:rFonts w:hint="default"/>
      </w:rPr>
    </w:lvl>
  </w:abstractNum>
  <w:abstractNum w:abstractNumId="1">
    <w:nsid w:val="9C8AC8EF"/>
    <w:multiLevelType w:val="multilevel"/>
    <w:tmpl w:val="9C8AC8EF"/>
    <w:lvl w:ilvl="0" w:tentative="0">
      <w:start w:val="3"/>
      <w:numFmt w:val="decimal"/>
      <w:lvlText w:val="%1"/>
      <w:lvlJc w:val="left"/>
      <w:pPr>
        <w:ind w:left="992" w:hanging="720"/>
        <w:jc w:val="left"/>
      </w:pPr>
      <w:rPr>
        <w:rFonts w:hint="default"/>
      </w:rPr>
    </w:lvl>
    <w:lvl w:ilvl="1" w:tentative="0">
      <w:start w:val="2"/>
      <w:numFmt w:val="decimal"/>
      <w:lvlText w:val="%1.%2"/>
      <w:lvlJc w:val="left"/>
      <w:pPr>
        <w:ind w:left="992" w:hanging="720"/>
        <w:jc w:val="left"/>
      </w:pPr>
      <w:rPr>
        <w:rFonts w:hint="default"/>
      </w:rPr>
    </w:lvl>
    <w:lvl w:ilvl="2" w:tentative="0">
      <w:start w:val="7"/>
      <w:numFmt w:val="decimal"/>
      <w:lvlText w:val="%1.%2.%3"/>
      <w:lvlJc w:val="left"/>
      <w:pPr>
        <w:ind w:left="992" w:hanging="72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</w:rPr>
    </w:lvl>
    <w:lvl w:ilvl="3" w:tentative="0">
      <w:start w:val="1"/>
      <w:numFmt w:val="decimal"/>
      <w:lvlText w:val="%4"/>
      <w:lvlJc w:val="left"/>
      <w:pPr>
        <w:ind w:left="1446" w:hanging="1080"/>
        <w:jc w:val="left"/>
      </w:pPr>
      <w:rPr>
        <w:rFonts w:hint="default" w:ascii="Times New Roman" w:hAnsi="Times New Roman" w:eastAsia="Times New Roman" w:cs="Times New Roman"/>
        <w:w w:val="100"/>
        <w:position w:val="2"/>
        <w:sz w:val="21"/>
        <w:szCs w:val="21"/>
      </w:rPr>
    </w:lvl>
    <w:lvl w:ilvl="4" w:tentative="0">
      <w:start w:val="0"/>
      <w:numFmt w:val="bullet"/>
      <w:lvlText w:val="•"/>
      <w:lvlJc w:val="left"/>
      <w:pPr>
        <w:ind w:left="1726" w:hanging="108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013" w:hanging="108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299" w:hanging="108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586" w:hanging="108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872" w:hanging="1080"/>
      </w:pPr>
      <w:rPr>
        <w:rFonts w:hint="default"/>
      </w:rPr>
    </w:lvl>
  </w:abstractNum>
  <w:abstractNum w:abstractNumId="2">
    <w:nsid w:val="B0F1ACD9"/>
    <w:multiLevelType w:val="multilevel"/>
    <w:tmpl w:val="B0F1ACD9"/>
    <w:lvl w:ilvl="0" w:tentative="0">
      <w:start w:val="8"/>
      <w:numFmt w:val="decimalZero"/>
      <w:lvlText w:val="%1"/>
      <w:lvlJc w:val="left"/>
      <w:pPr>
        <w:ind w:left="1088" w:hanging="816"/>
        <w:jc w:val="left"/>
      </w:pPr>
      <w:rPr>
        <w:rFonts w:hint="default" w:ascii="Times New Roman" w:hAnsi="Times New Roman" w:eastAsia="Times New Roman" w:cs="Times New Roman"/>
        <w:w w:val="100"/>
        <w:position w:val="2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1508" w:hanging="81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937" w:hanging="81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366" w:hanging="81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794" w:hanging="81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223" w:hanging="81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652" w:hanging="81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081" w:hanging="81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509" w:hanging="816"/>
      </w:pPr>
      <w:rPr>
        <w:rFonts w:hint="default"/>
      </w:rPr>
    </w:lvl>
  </w:abstractNum>
  <w:abstractNum w:abstractNumId="3">
    <w:nsid w:val="B5E306ED"/>
    <w:multiLevelType w:val="multilevel"/>
    <w:tmpl w:val="B5E306ED"/>
    <w:lvl w:ilvl="0" w:tentative="0">
      <w:start w:val="3"/>
      <w:numFmt w:val="decimal"/>
      <w:lvlText w:val="%1"/>
      <w:lvlJc w:val="left"/>
      <w:pPr>
        <w:ind w:left="1756" w:hanging="644"/>
        <w:jc w:val="left"/>
      </w:pPr>
      <w:rPr>
        <w:rFonts w:hint="default"/>
      </w:rPr>
    </w:lvl>
    <w:lvl w:ilvl="1" w:tentative="0">
      <w:start w:val="2"/>
      <w:numFmt w:val="decimal"/>
      <w:lvlText w:val="%1.%2"/>
      <w:lvlJc w:val="left"/>
      <w:pPr>
        <w:ind w:left="1756" w:hanging="644"/>
        <w:jc w:val="left"/>
      </w:pPr>
      <w:rPr>
        <w:rFonts w:hint="default"/>
      </w:rPr>
    </w:lvl>
    <w:lvl w:ilvl="2" w:tentative="0">
      <w:start w:val="5"/>
      <w:numFmt w:val="decimal"/>
      <w:lvlText w:val="%1.%2.%3"/>
      <w:lvlJc w:val="left"/>
      <w:pPr>
        <w:ind w:left="1756" w:hanging="644"/>
        <w:jc w:val="left"/>
      </w:pPr>
      <w:rPr>
        <w:rFonts w:hint="default" w:ascii="Arial" w:hAnsi="Arial" w:eastAsia="Arial" w:cs="Arial"/>
        <w:b/>
        <w:bCs/>
        <w:spacing w:val="-2"/>
        <w:w w:val="91"/>
        <w:sz w:val="21"/>
        <w:szCs w:val="21"/>
      </w:rPr>
    </w:lvl>
    <w:lvl w:ilvl="3" w:tentative="0">
      <w:start w:val="0"/>
      <w:numFmt w:val="bullet"/>
      <w:lvlText w:val="•"/>
      <w:lvlJc w:val="left"/>
      <w:pPr>
        <w:ind w:left="4352" w:hanging="64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216" w:hanging="64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080" w:hanging="64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944" w:hanging="64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808" w:hanging="64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672" w:hanging="644"/>
      </w:pPr>
      <w:rPr>
        <w:rFonts w:hint="default"/>
      </w:rPr>
    </w:lvl>
  </w:abstractNum>
  <w:abstractNum w:abstractNumId="4">
    <w:nsid w:val="BE923771"/>
    <w:multiLevelType w:val="multilevel"/>
    <w:tmpl w:val="BE923771"/>
    <w:lvl w:ilvl="0" w:tentative="0">
      <w:start w:val="1"/>
      <w:numFmt w:val="decimal"/>
      <w:lvlText w:val="%1"/>
      <w:lvlJc w:val="left"/>
      <w:pPr>
        <w:ind w:left="1088" w:hanging="816"/>
        <w:jc w:val="right"/>
      </w:pPr>
      <w:rPr>
        <w:rFonts w:hint="default" w:ascii="Times New Roman" w:hAnsi="Times New Roman" w:eastAsia="Times New Roman" w:cs="Times New Roman"/>
        <w:w w:val="100"/>
        <w:position w:val="2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1505" w:hanging="81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930" w:hanging="81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355" w:hanging="81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781" w:hanging="81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206" w:hanging="81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631" w:hanging="81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057" w:hanging="81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482" w:hanging="816"/>
      </w:pPr>
      <w:rPr>
        <w:rFonts w:hint="default"/>
      </w:rPr>
    </w:lvl>
  </w:abstractNum>
  <w:abstractNum w:abstractNumId="5">
    <w:nsid w:val="BF205925"/>
    <w:multiLevelType w:val="multilevel"/>
    <w:tmpl w:val="BF205925"/>
    <w:lvl w:ilvl="0" w:tentative="0">
      <w:start w:val="3"/>
      <w:numFmt w:val="decimal"/>
      <w:lvlText w:val="%1"/>
      <w:lvlJc w:val="left"/>
      <w:pPr>
        <w:ind w:left="1756" w:hanging="644"/>
        <w:jc w:val="left"/>
      </w:pPr>
      <w:rPr>
        <w:rFonts w:hint="default"/>
      </w:rPr>
    </w:lvl>
    <w:lvl w:ilvl="1" w:tentative="0">
      <w:start w:val="2"/>
      <w:numFmt w:val="decimal"/>
      <w:lvlText w:val="%1.%2"/>
      <w:lvlJc w:val="left"/>
      <w:pPr>
        <w:ind w:left="1756" w:hanging="644"/>
        <w:jc w:val="left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756" w:hanging="644"/>
        <w:jc w:val="left"/>
      </w:pPr>
      <w:rPr>
        <w:rFonts w:hint="default" w:ascii="Arial" w:hAnsi="Arial" w:eastAsia="Arial" w:cs="Arial"/>
        <w:b/>
        <w:bCs/>
        <w:spacing w:val="-2"/>
        <w:w w:val="91"/>
        <w:sz w:val="21"/>
        <w:szCs w:val="21"/>
      </w:rPr>
    </w:lvl>
    <w:lvl w:ilvl="3" w:tentative="0">
      <w:start w:val="0"/>
      <w:numFmt w:val="bullet"/>
      <w:lvlText w:val="•"/>
      <w:lvlJc w:val="left"/>
      <w:pPr>
        <w:ind w:left="4352" w:hanging="64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216" w:hanging="64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080" w:hanging="64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944" w:hanging="64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808" w:hanging="64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672" w:hanging="644"/>
      </w:pPr>
      <w:rPr>
        <w:rFonts w:hint="default"/>
      </w:rPr>
    </w:lvl>
  </w:abstractNum>
  <w:abstractNum w:abstractNumId="6">
    <w:nsid w:val="C8879AEF"/>
    <w:multiLevelType w:val="multilevel"/>
    <w:tmpl w:val="C8879AEF"/>
    <w:lvl w:ilvl="0" w:tentative="0">
      <w:start w:val="11"/>
      <w:numFmt w:val="decimal"/>
      <w:lvlText w:val="%1"/>
      <w:lvlJc w:val="left"/>
      <w:pPr>
        <w:ind w:left="1446" w:hanging="1080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1805" w:hanging="108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170" w:hanging="108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535" w:hanging="108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900" w:hanging="108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266" w:hanging="108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631" w:hanging="108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996" w:hanging="108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361" w:hanging="1080"/>
      </w:pPr>
      <w:rPr>
        <w:rFonts w:hint="default"/>
      </w:rPr>
    </w:lvl>
  </w:abstractNum>
  <w:abstractNum w:abstractNumId="7">
    <w:nsid w:val="CF092B84"/>
    <w:multiLevelType w:val="multilevel"/>
    <w:tmpl w:val="CF092B84"/>
    <w:lvl w:ilvl="0" w:tentative="0">
      <w:start w:val="2"/>
      <w:numFmt w:val="decimal"/>
      <w:lvlText w:val="%1"/>
      <w:lvlJc w:val="left"/>
      <w:pPr>
        <w:ind w:left="1126" w:hanging="435"/>
        <w:jc w:val="left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126" w:hanging="435"/>
        <w:jc w:val="left"/>
      </w:pPr>
      <w:rPr>
        <w:rFonts w:hint="default" w:ascii="Noto Sans CJK JP Regular" w:hAnsi="Noto Sans CJK JP Regular" w:eastAsia="Noto Sans CJK JP Regular" w:cs="Noto Sans CJK JP Regular"/>
        <w:spacing w:val="-3"/>
        <w:w w:val="113"/>
        <w:sz w:val="24"/>
        <w:szCs w:val="24"/>
      </w:rPr>
    </w:lvl>
    <w:lvl w:ilvl="2" w:tentative="0">
      <w:start w:val="1"/>
      <w:numFmt w:val="decimal"/>
      <w:lvlText w:val="%1.%2.%3"/>
      <w:lvlJc w:val="left"/>
      <w:pPr>
        <w:ind w:left="1650" w:hanging="538"/>
        <w:jc w:val="left"/>
      </w:pPr>
      <w:rPr>
        <w:rFonts w:hint="default" w:ascii="Arial" w:hAnsi="Arial" w:eastAsia="Arial" w:cs="Arial"/>
        <w:b/>
        <w:bCs/>
        <w:spacing w:val="-2"/>
        <w:w w:val="91"/>
        <w:sz w:val="21"/>
        <w:szCs w:val="21"/>
      </w:rPr>
    </w:lvl>
    <w:lvl w:ilvl="3" w:tentative="0">
      <w:start w:val="0"/>
      <w:numFmt w:val="bullet"/>
      <w:lvlText w:val="•"/>
      <w:lvlJc w:val="left"/>
      <w:pPr>
        <w:ind w:left="3602" w:hanging="53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573" w:hanging="53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544" w:hanging="53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515" w:hanging="53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486" w:hanging="53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457" w:hanging="538"/>
      </w:pPr>
      <w:rPr>
        <w:rFonts w:hint="default"/>
      </w:rPr>
    </w:lvl>
  </w:abstractNum>
  <w:abstractNum w:abstractNumId="8">
    <w:nsid w:val="D7F9FE59"/>
    <w:multiLevelType w:val="multilevel"/>
    <w:tmpl w:val="D7F9FE59"/>
    <w:lvl w:ilvl="0" w:tentative="0">
      <w:start w:val="201"/>
      <w:numFmt w:val="decimal"/>
      <w:lvlText w:val="%1"/>
      <w:lvlJc w:val="left"/>
      <w:pPr>
        <w:ind w:left="1280" w:hanging="1008"/>
        <w:jc w:val="left"/>
      </w:pPr>
      <w:rPr>
        <w:rFonts w:hint="default" w:ascii="Times New Roman" w:hAnsi="Times New Roman" w:eastAsia="Times New Roman" w:cs="Times New Roman"/>
        <w:w w:val="100"/>
        <w:position w:val="2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1400" w:hanging="100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520" w:hanging="100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640" w:hanging="100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761" w:hanging="100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881" w:hanging="100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001" w:hanging="100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122" w:hanging="100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242" w:hanging="1008"/>
      </w:pPr>
      <w:rPr>
        <w:rFonts w:hint="default"/>
      </w:rPr>
    </w:lvl>
  </w:abstractNum>
  <w:abstractNum w:abstractNumId="9">
    <w:nsid w:val="DCBA6B53"/>
    <w:multiLevelType w:val="multilevel"/>
    <w:tmpl w:val="DCBA6B53"/>
    <w:lvl w:ilvl="0" w:tentative="0">
      <w:start w:val="41"/>
      <w:numFmt w:val="decimal"/>
      <w:lvlText w:val="%1"/>
      <w:lvlJc w:val="left"/>
      <w:pPr>
        <w:ind w:left="1344" w:hanging="1080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1732" w:hanging="108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125" w:hanging="108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518" w:hanging="108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911" w:hanging="108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303" w:hanging="108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696" w:hanging="108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089" w:hanging="108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482" w:hanging="1080"/>
      </w:pPr>
      <w:rPr>
        <w:rFonts w:hint="default"/>
      </w:rPr>
    </w:lvl>
  </w:abstractNum>
  <w:abstractNum w:abstractNumId="10">
    <w:nsid w:val="F4B5D9F5"/>
    <w:multiLevelType w:val="multilevel"/>
    <w:tmpl w:val="F4B5D9F5"/>
    <w:lvl w:ilvl="0" w:tentative="0">
      <w:start w:val="4"/>
      <w:numFmt w:val="decimalZero"/>
      <w:lvlText w:val="%1"/>
      <w:lvlJc w:val="left"/>
      <w:pPr>
        <w:ind w:left="989" w:hanging="816"/>
        <w:jc w:val="left"/>
      </w:pPr>
      <w:rPr>
        <w:rFonts w:hint="default" w:ascii="Times New Roman" w:hAnsi="Times New Roman" w:eastAsia="Times New Roman" w:cs="Times New Roman"/>
        <w:w w:val="100"/>
        <w:position w:val="2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1408" w:hanging="81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837" w:hanging="81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266" w:hanging="81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695" w:hanging="81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123" w:hanging="81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552" w:hanging="81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981" w:hanging="81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410" w:hanging="816"/>
      </w:pPr>
      <w:rPr>
        <w:rFonts w:hint="default"/>
      </w:rPr>
    </w:lvl>
  </w:abstractNum>
  <w:abstractNum w:abstractNumId="11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ind w:left="1127" w:hanging="435"/>
        <w:jc w:val="left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127" w:hanging="435"/>
        <w:jc w:val="left"/>
      </w:pPr>
      <w:rPr>
        <w:rFonts w:hint="default" w:ascii="Noto Sans CJK JP Regular" w:hAnsi="Noto Sans CJK JP Regular" w:eastAsia="Noto Sans CJK JP Regular" w:cs="Noto Sans CJK JP Regular"/>
        <w:spacing w:val="-3"/>
        <w:w w:val="113"/>
        <w:sz w:val="24"/>
        <w:szCs w:val="24"/>
      </w:rPr>
    </w:lvl>
    <w:lvl w:ilvl="2" w:tentative="0">
      <w:start w:val="0"/>
      <w:numFmt w:val="bullet"/>
      <w:lvlText w:val="•"/>
      <w:lvlJc w:val="left"/>
      <w:pPr>
        <w:ind w:left="2976" w:hanging="43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904" w:hanging="43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832" w:hanging="43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760" w:hanging="43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688" w:hanging="43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616" w:hanging="43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544" w:hanging="435"/>
      </w:pPr>
      <w:rPr>
        <w:rFonts w:hint="default"/>
      </w:rPr>
    </w:lvl>
  </w:abstractNum>
  <w:abstractNum w:abstractNumId="12">
    <w:nsid w:val="0248C179"/>
    <w:multiLevelType w:val="multilevel"/>
    <w:tmpl w:val="0248C179"/>
    <w:lvl w:ilvl="0" w:tentative="0">
      <w:start w:val="2"/>
      <w:numFmt w:val="decimal"/>
      <w:lvlText w:val="%1"/>
      <w:lvlJc w:val="left"/>
      <w:pPr>
        <w:ind w:left="872" w:hanging="601"/>
        <w:jc w:val="left"/>
      </w:pPr>
      <w:rPr>
        <w:rFonts w:hint="default"/>
      </w:rPr>
    </w:lvl>
    <w:lvl w:ilvl="1" w:tentative="0">
      <w:start w:val="2"/>
      <w:numFmt w:val="decimal"/>
      <w:lvlText w:val="%1.%2"/>
      <w:lvlJc w:val="left"/>
      <w:pPr>
        <w:ind w:left="872" w:hanging="601"/>
        <w:jc w:val="left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872" w:hanging="60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</w:rPr>
    </w:lvl>
    <w:lvl w:ilvl="3" w:tentative="0">
      <w:start w:val="0"/>
      <w:numFmt w:val="bullet"/>
      <w:lvlText w:val="•"/>
      <w:lvlJc w:val="left"/>
      <w:pPr>
        <w:ind w:left="3736" w:hanging="60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688" w:hanging="60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640" w:hanging="60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592" w:hanging="60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544" w:hanging="60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496" w:hanging="601"/>
      </w:pPr>
      <w:rPr>
        <w:rFonts w:hint="default"/>
      </w:rPr>
    </w:lvl>
  </w:abstractNum>
  <w:abstractNum w:abstractNumId="13">
    <w:nsid w:val="03D62ECE"/>
    <w:multiLevelType w:val="multilevel"/>
    <w:tmpl w:val="03D62ECE"/>
    <w:lvl w:ilvl="0" w:tentative="0">
      <w:start w:val="1"/>
      <w:numFmt w:val="decimal"/>
      <w:lvlText w:val="%1"/>
      <w:lvlJc w:val="left"/>
      <w:pPr>
        <w:ind w:left="781" w:hanging="509"/>
        <w:jc w:val="left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781" w:hanging="509"/>
        <w:jc w:val="left"/>
      </w:pPr>
      <w:rPr>
        <w:rFonts w:hint="default" w:ascii="Noto Sans CJK JP Regular" w:hAnsi="Noto Sans CJK JP Regular" w:eastAsia="Noto Sans CJK JP Regular" w:cs="Noto Sans CJK JP Regular"/>
        <w:spacing w:val="-3"/>
        <w:w w:val="112"/>
        <w:position w:val="50"/>
        <w:sz w:val="28"/>
        <w:szCs w:val="28"/>
      </w:rPr>
    </w:lvl>
    <w:lvl w:ilvl="2" w:tentative="0">
      <w:start w:val="0"/>
      <w:numFmt w:val="bullet"/>
      <w:lvlText w:val="·"/>
      <w:lvlJc w:val="left"/>
      <w:pPr>
        <w:ind w:left="1112" w:hanging="281"/>
      </w:pPr>
      <w:rPr>
        <w:rFonts w:hint="default" w:ascii="Noto Sans CJK JP Regular" w:hAnsi="Noto Sans CJK JP Regular" w:eastAsia="Noto Sans CJK JP Regular" w:cs="Noto Sans CJK JP Regular"/>
        <w:color w:val="FF0000"/>
        <w:spacing w:val="2"/>
        <w:w w:val="177"/>
        <w:position w:val="-49"/>
        <w:sz w:val="26"/>
        <w:szCs w:val="26"/>
      </w:rPr>
    </w:lvl>
    <w:lvl w:ilvl="3" w:tentative="0">
      <w:start w:val="0"/>
      <w:numFmt w:val="bullet"/>
      <w:lvlText w:val="•"/>
      <w:lvlJc w:val="left"/>
      <w:pPr>
        <w:ind w:left="3182" w:hanging="2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213" w:hanging="2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244" w:hanging="2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275" w:hanging="2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306" w:hanging="2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337" w:hanging="281"/>
      </w:pPr>
      <w:rPr>
        <w:rFonts w:hint="default"/>
      </w:rPr>
    </w:lvl>
  </w:abstractNum>
  <w:abstractNum w:abstractNumId="14">
    <w:nsid w:val="0E640482"/>
    <w:multiLevelType w:val="multilevel"/>
    <w:tmpl w:val="0E640482"/>
    <w:lvl w:ilvl="0" w:tentative="0">
      <w:start w:val="13"/>
      <w:numFmt w:val="decimal"/>
      <w:lvlText w:val="%1"/>
      <w:lvlJc w:val="left"/>
      <w:pPr>
        <w:ind w:left="999" w:hanging="725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1427" w:hanging="72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855" w:hanging="72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283" w:hanging="72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711" w:hanging="72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139" w:hanging="72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567" w:hanging="72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994" w:hanging="72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422" w:hanging="725"/>
      </w:pPr>
      <w:rPr>
        <w:rFonts w:hint="default"/>
      </w:rPr>
    </w:lvl>
  </w:abstractNum>
  <w:abstractNum w:abstractNumId="15">
    <w:nsid w:val="2470EC97"/>
    <w:multiLevelType w:val="multilevel"/>
    <w:tmpl w:val="2470EC97"/>
    <w:lvl w:ilvl="0" w:tentative="0">
      <w:start w:val="32"/>
      <w:numFmt w:val="decimal"/>
      <w:lvlText w:val="%1"/>
      <w:lvlJc w:val="left"/>
      <w:pPr>
        <w:ind w:left="1344" w:hanging="1080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1732" w:hanging="108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125" w:hanging="108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518" w:hanging="108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911" w:hanging="108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303" w:hanging="108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696" w:hanging="108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089" w:hanging="108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482" w:hanging="1080"/>
      </w:pPr>
      <w:rPr>
        <w:rFonts w:hint="default"/>
      </w:rPr>
    </w:lvl>
  </w:abstractNum>
  <w:abstractNum w:abstractNumId="16">
    <w:nsid w:val="25B654F3"/>
    <w:multiLevelType w:val="multilevel"/>
    <w:tmpl w:val="25B654F3"/>
    <w:lvl w:ilvl="0" w:tentative="0">
      <w:start w:val="0"/>
      <w:numFmt w:val="bullet"/>
      <w:lvlText w:val="·"/>
      <w:lvlJc w:val="left"/>
      <w:pPr>
        <w:ind w:left="280" w:hanging="281"/>
      </w:pPr>
      <w:rPr>
        <w:rFonts w:hint="default" w:ascii="Noto Sans CJK JP Regular" w:hAnsi="Noto Sans CJK JP Regular" w:eastAsia="Noto Sans CJK JP Regular" w:cs="Noto Sans CJK JP Regular"/>
        <w:spacing w:val="2"/>
        <w:w w:val="177"/>
        <w:sz w:val="26"/>
        <w:szCs w:val="26"/>
      </w:rPr>
    </w:lvl>
    <w:lvl w:ilvl="1" w:tentative="0">
      <w:start w:val="0"/>
      <w:numFmt w:val="bullet"/>
      <w:lvlText w:val="•"/>
      <w:lvlJc w:val="left"/>
      <w:pPr>
        <w:ind w:left="504" w:hanging="2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728" w:hanging="2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952" w:hanging="2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176" w:hanging="2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400" w:hanging="2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624" w:hanging="2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848" w:hanging="2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072" w:hanging="281"/>
      </w:pPr>
      <w:rPr>
        <w:rFonts w:hint="default"/>
      </w:rPr>
    </w:lvl>
  </w:abstractNum>
  <w:abstractNum w:abstractNumId="17">
    <w:nsid w:val="2A8F537B"/>
    <w:multiLevelType w:val="multilevel"/>
    <w:tmpl w:val="2A8F537B"/>
    <w:lvl w:ilvl="0" w:tentative="0">
      <w:start w:val="3"/>
      <w:numFmt w:val="decimal"/>
      <w:lvlText w:val="%1"/>
      <w:lvlJc w:val="left"/>
      <w:pPr>
        <w:ind w:left="781" w:hanging="509"/>
        <w:jc w:val="left"/>
      </w:pPr>
      <w:rPr>
        <w:rFonts w:hint="default"/>
      </w:rPr>
    </w:lvl>
    <w:lvl w:ilvl="1" w:tentative="0">
      <w:start w:val="2"/>
      <w:numFmt w:val="decimal"/>
      <w:lvlText w:val="%1.%2"/>
      <w:lvlJc w:val="left"/>
      <w:pPr>
        <w:ind w:left="781" w:hanging="509"/>
        <w:jc w:val="left"/>
      </w:pPr>
      <w:rPr>
        <w:rFonts w:hint="default" w:ascii="Noto Sans CJK JP Regular" w:hAnsi="Noto Sans CJK JP Regular" w:eastAsia="Noto Sans CJK JP Regular" w:cs="Noto Sans CJK JP Regular"/>
        <w:spacing w:val="-3"/>
        <w:w w:val="112"/>
        <w:sz w:val="28"/>
        <w:szCs w:val="28"/>
      </w:rPr>
    </w:lvl>
    <w:lvl w:ilvl="2" w:tentative="0">
      <w:start w:val="1"/>
      <w:numFmt w:val="decimal"/>
      <w:lvlText w:val="%1.%2.%3"/>
      <w:lvlJc w:val="left"/>
      <w:pPr>
        <w:ind w:left="992" w:hanging="72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</w:rPr>
    </w:lvl>
    <w:lvl w:ilvl="3" w:tentative="0">
      <w:start w:val="1"/>
      <w:numFmt w:val="decimalZero"/>
      <w:lvlText w:val="%4"/>
      <w:lvlJc w:val="left"/>
      <w:pPr>
        <w:ind w:left="1326" w:hanging="960"/>
        <w:jc w:val="left"/>
      </w:pPr>
      <w:rPr>
        <w:rFonts w:hint="default" w:ascii="Times New Roman" w:hAnsi="Times New Roman" w:eastAsia="Times New Roman" w:cs="Times New Roman"/>
        <w:b/>
        <w:bCs/>
        <w:w w:val="100"/>
        <w:position w:val="2"/>
        <w:sz w:val="21"/>
        <w:szCs w:val="21"/>
      </w:rPr>
    </w:lvl>
    <w:lvl w:ilvl="4" w:tentative="0">
      <w:start w:val="0"/>
      <w:numFmt w:val="bullet"/>
      <w:lvlText w:val="•"/>
      <w:lvlJc w:val="left"/>
      <w:pPr>
        <w:ind w:left="1543" w:hanging="9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655" w:hanging="9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766" w:hanging="9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878" w:hanging="9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990" w:hanging="960"/>
      </w:pPr>
      <w:rPr>
        <w:rFonts w:hint="default"/>
      </w:rPr>
    </w:lvl>
  </w:abstractNum>
  <w:abstractNum w:abstractNumId="18">
    <w:nsid w:val="46A08BB8"/>
    <w:multiLevelType w:val="multilevel"/>
    <w:tmpl w:val="46A08BB8"/>
    <w:lvl w:ilvl="0" w:tentative="0">
      <w:start w:val="9"/>
      <w:numFmt w:val="decimal"/>
      <w:lvlText w:val="%1"/>
      <w:lvlJc w:val="left"/>
      <w:pPr>
        <w:ind w:left="1088" w:hanging="816"/>
        <w:jc w:val="left"/>
      </w:pPr>
      <w:rPr>
        <w:rFonts w:hint="default" w:ascii="Times New Roman" w:hAnsi="Times New Roman" w:eastAsia="Times New Roman" w:cs="Times New Roman"/>
        <w:w w:val="100"/>
        <w:position w:val="2"/>
        <w:sz w:val="21"/>
        <w:szCs w:val="21"/>
      </w:rPr>
    </w:lvl>
    <w:lvl w:ilvl="1" w:tentative="0">
      <w:start w:val="1"/>
      <w:numFmt w:val="decimalZero"/>
      <w:lvlText w:val="%2"/>
      <w:lvlJc w:val="left"/>
      <w:pPr>
        <w:ind w:left="1088" w:hanging="816"/>
        <w:jc w:val="left"/>
      </w:pPr>
      <w:rPr>
        <w:rFonts w:hint="default" w:ascii="Times New Roman" w:hAnsi="Times New Roman" w:eastAsia="Times New Roman" w:cs="Times New Roman"/>
        <w:w w:val="100"/>
        <w:position w:val="2"/>
        <w:sz w:val="21"/>
        <w:szCs w:val="21"/>
      </w:rPr>
    </w:lvl>
    <w:lvl w:ilvl="2" w:tentative="0">
      <w:start w:val="0"/>
      <w:numFmt w:val="bullet"/>
      <w:lvlText w:val="•"/>
      <w:lvlJc w:val="left"/>
      <w:pPr>
        <w:ind w:left="1157" w:hanging="81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874" w:hanging="81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91" w:hanging="81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08" w:hanging="81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6" w:hanging="81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-257" w:hanging="81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-540" w:hanging="816"/>
      </w:pPr>
      <w:rPr>
        <w:rFonts w:hint="default"/>
      </w:rPr>
    </w:lvl>
  </w:abstractNum>
  <w:abstractNum w:abstractNumId="19">
    <w:nsid w:val="4C1BAE26"/>
    <w:multiLevelType w:val="multilevel"/>
    <w:tmpl w:val="4C1BAE26"/>
    <w:lvl w:ilvl="0" w:tentative="0">
      <w:start w:val="22"/>
      <w:numFmt w:val="decimal"/>
      <w:lvlText w:val="%1"/>
      <w:lvlJc w:val="left"/>
      <w:pPr>
        <w:ind w:left="1352" w:hanging="1080"/>
        <w:jc w:val="left"/>
      </w:pPr>
      <w:rPr>
        <w:rFonts w:hint="default" w:ascii="Times New Roman" w:hAnsi="Times New Roman" w:eastAsia="Times New Roman" w:cs="Times New Roman"/>
        <w:w w:val="100"/>
        <w:position w:val="2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1599" w:hanging="108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838" w:hanging="108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077" w:hanging="108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316" w:hanging="108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556" w:hanging="108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795" w:hanging="108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034" w:hanging="108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273" w:hanging="1080"/>
      </w:pPr>
      <w:rPr>
        <w:rFonts w:hint="default"/>
      </w:rPr>
    </w:lvl>
  </w:abstractNum>
  <w:abstractNum w:abstractNumId="20">
    <w:nsid w:val="4D4DC07F"/>
    <w:multiLevelType w:val="multilevel"/>
    <w:tmpl w:val="4D4DC07F"/>
    <w:lvl w:ilvl="0" w:tentative="0">
      <w:start w:val="21"/>
      <w:numFmt w:val="decimal"/>
      <w:lvlText w:val="%1"/>
      <w:lvlJc w:val="left"/>
      <w:pPr>
        <w:ind w:left="1446" w:hanging="1080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1805" w:hanging="108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170" w:hanging="108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535" w:hanging="108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900" w:hanging="108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266" w:hanging="108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631" w:hanging="108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996" w:hanging="108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361" w:hanging="1080"/>
      </w:pPr>
      <w:rPr>
        <w:rFonts w:hint="default"/>
      </w:rPr>
    </w:lvl>
  </w:abstractNum>
  <w:abstractNum w:abstractNumId="21">
    <w:nsid w:val="59ADCABA"/>
    <w:multiLevelType w:val="multilevel"/>
    <w:tmpl w:val="59ADCABA"/>
    <w:lvl w:ilvl="0" w:tentative="0">
      <w:start w:val="3"/>
      <w:numFmt w:val="decimal"/>
      <w:lvlText w:val="%1"/>
      <w:lvlJc w:val="left"/>
      <w:pPr>
        <w:ind w:left="1131" w:hanging="440"/>
        <w:jc w:val="left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131" w:hanging="440"/>
        <w:jc w:val="left"/>
      </w:pPr>
      <w:rPr>
        <w:rFonts w:hint="default" w:ascii="Noto Sans CJK JP Regular" w:hAnsi="Noto Sans CJK JP Regular" w:eastAsia="Noto Sans CJK JP Regular" w:cs="Noto Sans CJK JP Regular"/>
        <w:spacing w:val="-3"/>
        <w:w w:val="113"/>
        <w:sz w:val="24"/>
        <w:szCs w:val="24"/>
      </w:rPr>
    </w:lvl>
    <w:lvl w:ilvl="2" w:tentative="0">
      <w:start w:val="2"/>
      <w:numFmt w:val="decimal"/>
      <w:lvlText w:val="%1.%2.%3"/>
      <w:lvlJc w:val="left"/>
      <w:pPr>
        <w:ind w:left="1756" w:hanging="644"/>
        <w:jc w:val="left"/>
      </w:pPr>
      <w:rPr>
        <w:rFonts w:hint="default" w:ascii="Arial" w:hAnsi="Arial" w:eastAsia="Arial" w:cs="Arial"/>
        <w:b/>
        <w:bCs/>
        <w:spacing w:val="-2"/>
        <w:w w:val="91"/>
        <w:sz w:val="21"/>
        <w:szCs w:val="21"/>
      </w:rPr>
    </w:lvl>
    <w:lvl w:ilvl="3" w:tentative="0">
      <w:start w:val="0"/>
      <w:numFmt w:val="bullet"/>
      <w:lvlText w:val="•"/>
      <w:lvlJc w:val="left"/>
      <w:pPr>
        <w:ind w:left="3680" w:hanging="64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640" w:hanging="64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600" w:hanging="64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560" w:hanging="64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520" w:hanging="64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480" w:hanging="644"/>
      </w:pPr>
      <w:rPr>
        <w:rFonts w:hint="default"/>
      </w:rPr>
    </w:lvl>
  </w:abstractNum>
  <w:abstractNum w:abstractNumId="22">
    <w:nsid w:val="5A241D34"/>
    <w:multiLevelType w:val="multilevel"/>
    <w:tmpl w:val="5A241D34"/>
    <w:lvl w:ilvl="0" w:tentative="0">
      <w:start w:val="1"/>
      <w:numFmt w:val="decimalZero"/>
      <w:lvlText w:val="%1"/>
      <w:lvlJc w:val="left"/>
      <w:pPr>
        <w:ind w:left="1088" w:hanging="816"/>
        <w:jc w:val="left"/>
      </w:pPr>
      <w:rPr>
        <w:rFonts w:hint="default" w:ascii="Times New Roman" w:hAnsi="Times New Roman" w:eastAsia="Times New Roman" w:cs="Times New Roman"/>
        <w:w w:val="100"/>
        <w:position w:val="2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1481" w:hanging="81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882" w:hanging="81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283" w:hanging="81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684" w:hanging="81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086" w:hanging="81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487" w:hanging="81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888" w:hanging="81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289" w:hanging="816"/>
      </w:pPr>
      <w:rPr>
        <w:rFonts w:hint="default"/>
      </w:rPr>
    </w:lvl>
  </w:abstractNum>
  <w:abstractNum w:abstractNumId="23">
    <w:nsid w:val="60382F6E"/>
    <w:multiLevelType w:val="multilevel"/>
    <w:tmpl w:val="60382F6E"/>
    <w:lvl w:ilvl="0" w:tentative="0">
      <w:start w:val="4"/>
      <w:numFmt w:val="decimalZero"/>
      <w:lvlText w:val="%1"/>
      <w:lvlJc w:val="left"/>
      <w:pPr>
        <w:ind w:left="1091" w:hanging="725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1397" w:hanging="72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695" w:hanging="72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992" w:hanging="72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290" w:hanging="72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588" w:hanging="72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885" w:hanging="72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183" w:hanging="72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480" w:hanging="725"/>
      </w:pPr>
      <w:rPr>
        <w:rFonts w:hint="default"/>
      </w:rPr>
    </w:lvl>
  </w:abstractNum>
  <w:abstractNum w:abstractNumId="24">
    <w:nsid w:val="629F7852"/>
    <w:multiLevelType w:val="multilevel"/>
    <w:tmpl w:val="629F7852"/>
    <w:lvl w:ilvl="0" w:tentative="0">
      <w:start w:val="3"/>
      <w:numFmt w:val="decimal"/>
      <w:lvlText w:val="%1"/>
      <w:lvlJc w:val="left"/>
      <w:pPr>
        <w:ind w:left="992" w:hanging="720"/>
        <w:jc w:val="left"/>
      </w:pPr>
      <w:rPr>
        <w:rFonts w:hint="default"/>
      </w:rPr>
    </w:lvl>
    <w:lvl w:ilvl="1" w:tentative="0">
      <w:start w:val="2"/>
      <w:numFmt w:val="decimal"/>
      <w:lvlText w:val="%1.%2"/>
      <w:lvlJc w:val="left"/>
      <w:pPr>
        <w:ind w:left="992" w:hanging="720"/>
        <w:jc w:val="left"/>
      </w:pPr>
      <w:rPr>
        <w:rFonts w:hint="default"/>
      </w:rPr>
    </w:lvl>
    <w:lvl w:ilvl="2" w:tentative="0">
      <w:start w:val="21"/>
      <w:numFmt w:val="decimal"/>
      <w:lvlText w:val="%1.%2.%3"/>
      <w:lvlJc w:val="left"/>
      <w:pPr>
        <w:ind w:left="992" w:hanging="72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</w:rPr>
    </w:lvl>
    <w:lvl w:ilvl="3" w:tentative="0">
      <w:start w:val="0"/>
      <w:numFmt w:val="bullet"/>
      <w:lvlText w:val="•"/>
      <w:lvlJc w:val="left"/>
      <w:pPr>
        <w:ind w:left="3820" w:hanging="72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760" w:hanging="72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700" w:hanging="72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640" w:hanging="72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580" w:hanging="72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520" w:hanging="720"/>
      </w:pPr>
      <w:rPr>
        <w:rFonts w:hint="default"/>
      </w:rPr>
    </w:lvl>
  </w:abstractNum>
  <w:abstractNum w:abstractNumId="25">
    <w:nsid w:val="72183CF9"/>
    <w:multiLevelType w:val="multilevel"/>
    <w:tmpl w:val="72183CF9"/>
    <w:lvl w:ilvl="0" w:tentative="0">
      <w:start w:val="2"/>
      <w:numFmt w:val="decimal"/>
      <w:lvlText w:val="%1"/>
      <w:lvlJc w:val="left"/>
      <w:pPr>
        <w:ind w:left="872" w:hanging="601"/>
        <w:jc w:val="left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872" w:hanging="601"/>
        <w:jc w:val="left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872" w:hanging="60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</w:rPr>
    </w:lvl>
    <w:lvl w:ilvl="3" w:tentative="0">
      <w:start w:val="0"/>
      <w:numFmt w:val="bullet"/>
      <w:lvlText w:val="•"/>
      <w:lvlJc w:val="left"/>
      <w:pPr>
        <w:ind w:left="3736" w:hanging="60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688" w:hanging="60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640" w:hanging="60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592" w:hanging="60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544" w:hanging="60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496" w:hanging="601"/>
      </w:pPr>
      <w:rPr>
        <w:rFonts w:hint="default"/>
      </w:rPr>
    </w:lvl>
  </w:abstractNum>
  <w:abstractNum w:abstractNumId="26">
    <w:nsid w:val="77ECEA79"/>
    <w:multiLevelType w:val="multilevel"/>
    <w:tmpl w:val="77ECEA79"/>
    <w:lvl w:ilvl="0" w:tentative="0">
      <w:start w:val="12"/>
      <w:numFmt w:val="decimal"/>
      <w:lvlText w:val="%1"/>
      <w:lvlJc w:val="left"/>
      <w:pPr>
        <w:ind w:left="997" w:hanging="725"/>
        <w:jc w:val="left"/>
      </w:pPr>
      <w:rPr>
        <w:rFonts w:hint="default" w:ascii="Times New Roman" w:hAnsi="Times New Roman" w:eastAsia="Times New Roman" w:cs="Times New Roman"/>
        <w:w w:val="100"/>
        <w:position w:val="2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1427" w:hanging="72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855" w:hanging="72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282" w:hanging="72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710" w:hanging="72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137" w:hanging="72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565" w:hanging="72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993" w:hanging="72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420" w:hanging="725"/>
      </w:pPr>
      <w:rPr>
        <w:rFonts w:hint="default"/>
      </w:rPr>
    </w:lvl>
  </w:abstractNum>
  <w:abstractNum w:abstractNumId="27">
    <w:nsid w:val="7C246926"/>
    <w:multiLevelType w:val="multilevel"/>
    <w:tmpl w:val="7C246926"/>
    <w:lvl w:ilvl="0" w:tentative="0">
      <w:start w:val="1"/>
      <w:numFmt w:val="decimalZero"/>
      <w:lvlText w:val="%1"/>
      <w:lvlJc w:val="left"/>
      <w:pPr>
        <w:ind w:left="1091" w:hanging="725"/>
        <w:jc w:val="left"/>
      </w:pPr>
      <w:rPr>
        <w:rFonts w:hint="default" w:ascii="Times New Roman" w:hAnsi="Times New Roman" w:eastAsia="Times New Roman" w:cs="Times New Roman"/>
        <w:w w:val="100"/>
        <w:position w:val="2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1487" w:hanging="72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874" w:hanging="72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262" w:hanging="72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649" w:hanging="72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036" w:hanging="72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424" w:hanging="72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811" w:hanging="72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198" w:hanging="725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5"/>
  </w:num>
  <w:num w:numId="5">
    <w:abstractNumId w:val="3"/>
  </w:num>
  <w:num w:numId="6">
    <w:abstractNumId w:val="13"/>
  </w:num>
  <w:num w:numId="7">
    <w:abstractNumId w:val="16"/>
  </w:num>
  <w:num w:numId="8">
    <w:abstractNumId w:val="25"/>
  </w:num>
  <w:num w:numId="9">
    <w:abstractNumId w:val="12"/>
  </w:num>
  <w:num w:numId="10">
    <w:abstractNumId w:val="0"/>
  </w:num>
  <w:num w:numId="11">
    <w:abstractNumId w:val="17"/>
  </w:num>
  <w:num w:numId="12">
    <w:abstractNumId w:val="22"/>
  </w:num>
  <w:num w:numId="13">
    <w:abstractNumId w:val="6"/>
  </w:num>
  <w:num w:numId="14">
    <w:abstractNumId w:val="20"/>
  </w:num>
  <w:num w:numId="15">
    <w:abstractNumId w:val="10"/>
  </w:num>
  <w:num w:numId="16">
    <w:abstractNumId w:val="15"/>
  </w:num>
  <w:num w:numId="17">
    <w:abstractNumId w:val="9"/>
  </w:num>
  <w:num w:numId="18">
    <w:abstractNumId w:val="8"/>
  </w:num>
  <w:num w:numId="19">
    <w:abstractNumId w:val="1"/>
  </w:num>
  <w:num w:numId="20">
    <w:abstractNumId w:val="19"/>
  </w:num>
  <w:num w:numId="21">
    <w:abstractNumId w:val="23"/>
  </w:num>
  <w:num w:numId="22">
    <w:abstractNumId w:val="14"/>
  </w:num>
  <w:num w:numId="23">
    <w:abstractNumId w:val="18"/>
  </w:num>
  <w:num w:numId="24">
    <w:abstractNumId w:val="2"/>
  </w:num>
  <w:num w:numId="25">
    <w:abstractNumId w:val="27"/>
  </w:num>
  <w:num w:numId="26">
    <w:abstractNumId w:val="26"/>
  </w:num>
  <w:num w:numId="27">
    <w:abstractNumId w:val="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090904E2"/>
    <w:rsid w:val="361F4DB5"/>
    <w:rsid w:val="5A9866B7"/>
    <w:rsid w:val="5C2E662B"/>
    <w:rsid w:val="6A102D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qFormat="1" w:unhideWhenUsed="0" w:uiPriority="1" w:semiHidden="0" w:name="toc 4"/>
    <w:lsdException w:qFormat="1" w:unhideWhenUsed="0" w:uiPriority="1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Mono CJK JP Regular" w:hAnsi="Noto Sans Mono CJK JP Regular" w:eastAsia="Noto Sans Mono CJK JP Regular" w:cs="Noto Sans Mono CJK JP Regular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508" w:lineRule="exact"/>
      <w:outlineLvl w:val="1"/>
    </w:pPr>
    <w:rPr>
      <w:rFonts w:ascii="Droid Sans Fallback" w:hAnsi="Droid Sans Fallback" w:eastAsia="Droid Sans Fallback" w:cs="Droid Sans Fallback"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Noto Sans Mono CJK JP Regular" w:hAnsi="Noto Sans Mono CJK JP Regular" w:eastAsia="Noto Sans Mono CJK JP Regular" w:cs="Noto Sans Mono CJK JP Regular"/>
      <w:sz w:val="28"/>
      <w:szCs w:val="28"/>
    </w:rPr>
  </w:style>
  <w:style w:type="paragraph" w:styleId="4">
    <w:name w:val="toc 5"/>
    <w:basedOn w:val="1"/>
    <w:next w:val="1"/>
    <w:qFormat/>
    <w:uiPriority w:val="1"/>
    <w:pPr>
      <w:spacing w:line="271" w:lineRule="exact"/>
      <w:ind w:left="1756" w:hanging="644"/>
    </w:pPr>
    <w:rPr>
      <w:rFonts w:ascii="Droid Sans Fallback" w:hAnsi="Droid Sans Fallback" w:eastAsia="Droid Sans Fallback" w:cs="Droid Sans Fallback"/>
      <w:b/>
      <w:bCs/>
      <w:i/>
    </w:rPr>
  </w:style>
  <w:style w:type="paragraph" w:styleId="5">
    <w:name w:val="toc 3"/>
    <w:basedOn w:val="1"/>
    <w:next w:val="1"/>
    <w:qFormat/>
    <w:uiPriority w:val="1"/>
    <w:pPr>
      <w:spacing w:line="233" w:lineRule="exact"/>
      <w:ind w:left="1112"/>
    </w:pPr>
    <w:rPr>
      <w:rFonts w:ascii="Arial" w:hAnsi="Arial" w:eastAsia="Arial" w:cs="Arial"/>
      <w:sz w:val="21"/>
      <w:szCs w:val="21"/>
    </w:rPr>
  </w:style>
  <w:style w:type="paragraph" w:styleId="6">
    <w:name w:val="toc 1"/>
    <w:basedOn w:val="1"/>
    <w:next w:val="1"/>
    <w:qFormat/>
    <w:uiPriority w:val="1"/>
    <w:pPr>
      <w:spacing w:line="502" w:lineRule="exact"/>
      <w:ind w:left="272"/>
    </w:pPr>
    <w:rPr>
      <w:rFonts w:ascii="Droid Sans Fallback" w:hAnsi="Droid Sans Fallback" w:eastAsia="Droid Sans Fallback" w:cs="Droid Sans Fallback"/>
      <w:sz w:val="30"/>
      <w:szCs w:val="30"/>
    </w:rPr>
  </w:style>
  <w:style w:type="paragraph" w:styleId="7">
    <w:name w:val="toc 4"/>
    <w:basedOn w:val="1"/>
    <w:next w:val="1"/>
    <w:qFormat/>
    <w:uiPriority w:val="1"/>
    <w:pPr>
      <w:spacing w:line="274" w:lineRule="exact"/>
      <w:ind w:left="1756" w:hanging="644"/>
    </w:pPr>
    <w:rPr>
      <w:rFonts w:ascii="Droid Sans Fallback" w:hAnsi="Droid Sans Fallback" w:eastAsia="Droid Sans Fallback" w:cs="Droid Sans Fallback"/>
      <w:b/>
      <w:bCs/>
      <w:sz w:val="20"/>
      <w:szCs w:val="20"/>
    </w:rPr>
  </w:style>
  <w:style w:type="paragraph" w:styleId="8">
    <w:name w:val="toc 2"/>
    <w:basedOn w:val="1"/>
    <w:next w:val="1"/>
    <w:qFormat/>
    <w:uiPriority w:val="1"/>
    <w:pPr>
      <w:spacing w:line="386" w:lineRule="exact"/>
      <w:ind w:left="1127" w:hanging="435"/>
    </w:pPr>
    <w:rPr>
      <w:rFonts w:ascii="Noto Sans CJK JP Regular" w:hAnsi="Noto Sans CJK JP Regular" w:eastAsia="Noto Sans CJK JP Regular" w:cs="Noto Sans CJK JP Regular"/>
      <w:sz w:val="24"/>
      <w:szCs w:val="24"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line="272" w:lineRule="exact"/>
      <w:ind w:left="1756" w:hanging="644"/>
    </w:pPr>
    <w:rPr>
      <w:rFonts w:ascii="Droid Sans Fallback" w:hAnsi="Droid Sans Fallback" w:eastAsia="Droid Sans Fallback" w:cs="Droid Sans Fallback"/>
    </w:rPr>
  </w:style>
  <w:style w:type="paragraph" w:customStyle="1" w:styleId="13">
    <w:name w:val="Table Paragraph"/>
    <w:basedOn w:val="1"/>
    <w:qFormat/>
    <w:uiPriority w:val="1"/>
    <w:pPr>
      <w:ind w:left="50"/>
    </w:pPr>
    <w:rPr>
      <w:rFonts w:ascii="Noto Sans Mono CJK JP Regular" w:hAnsi="Noto Sans Mono CJK JP Regular" w:eastAsia="Noto Sans Mono CJK JP Regular" w:cs="Noto Sans Mono CJK JP Regul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1026"/>
    <customShpInfo spid="_x0000_s1027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28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2018-07-17T08:39:00Z</dcterms:created>
  <dc:creator>Administrator</dc:creator>
  <cp:keywords>Ñ§Î»ÊÚÓèÐÅÏ¢Äê±¨Êý¾Ý½á¹¹¼°´úÂëÊÖ²á£¨2018°æ£©</cp:keywords>
  <cp:lastModifiedBy>有雪的冬</cp:lastModifiedBy>
  <dcterms:modified xsi:type="dcterms:W3CDTF">2018-07-18T00:25:49Z</dcterms:modified>
  <dc:subject>Ñ§Î»ÊÚÓèÐÅÏ¢Äê±¨Êý¾Ý½á¹¹¼°´úÂëÊÖ²á£¨2018°æ£©</dc:subject>
  <dc:title>Ñ§Î»ÊÚÓèÐÅÏ¢Äê±¨Êý¾Ý½á¹¹¼°´úÂëÊÖ²á£¨2018°æ£©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Doro PDF Writer [1.92] [http://j.mp/the_sz]</vt:lpwstr>
  </property>
  <property fmtid="{D5CDD505-2E9C-101B-9397-08002B2CF9AE}" pid="4" name="LastSaved">
    <vt:filetime>2018-07-17T00:00:00Z</vt:filetime>
  </property>
  <property fmtid="{D5CDD505-2E9C-101B-9397-08002B2CF9AE}" pid="5" name="KSOProductBuildVer">
    <vt:lpwstr>2052-10.1.0.7224</vt:lpwstr>
  </property>
</Properties>
</file>